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horzAnchor="margin" w:tblpXSpec="center" w:tblpY="-520"/>
        <w:tblW w:w="10200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109"/>
        <w:gridCol w:w="1558"/>
        <w:gridCol w:w="4533"/>
      </w:tblGrid>
      <w:tr w:rsidR="002333CD" w:rsidTr="002333CD">
        <w:trPr>
          <w:cantSplit/>
          <w:trHeight w:val="2259"/>
        </w:trPr>
        <w:tc>
          <w:tcPr>
            <w:tcW w:w="4109" w:type="dxa"/>
            <w:hideMark/>
          </w:tcPr>
          <w:p w:rsidR="002333CD" w:rsidRDefault="002333CD">
            <w:pPr>
              <w:pStyle w:val="a3"/>
              <w:spacing w:line="276" w:lineRule="auto"/>
              <w:jc w:val="center"/>
              <w:rPr>
                <w:rFonts w:ascii="Times Cyr Bash Normal" w:hAnsi="Times Cyr Bash Normal"/>
                <w:b/>
                <w:sz w:val="28"/>
                <w:szCs w:val="28"/>
              </w:rPr>
            </w:pPr>
            <w:r>
              <w:rPr>
                <w:rFonts w:ascii="Times Cyr Bash Normal" w:hAnsi="Times Cyr Bash Normal"/>
                <w:b/>
                <w:sz w:val="28"/>
                <w:szCs w:val="28"/>
              </w:rPr>
              <w:t>БАШКОРТОСТАН РЕСПУБЛИКАНЫ</w:t>
            </w:r>
          </w:p>
          <w:p w:rsidR="002333CD" w:rsidRDefault="002333CD">
            <w:pPr>
              <w:pStyle w:val="a3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ГАФУРИ РАЙОНЫ МУНИЦИПАЛЬ РАЙОНЫ</w:t>
            </w:r>
          </w:p>
          <w:p w:rsidR="002333CD" w:rsidRDefault="002333CD">
            <w:pPr>
              <w:pStyle w:val="a3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БУРЛЫ АУЫЛ СОВЕТЫ</w:t>
            </w:r>
          </w:p>
          <w:p w:rsidR="002333CD" w:rsidRDefault="002333CD">
            <w:pPr>
              <w:pStyle w:val="a3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АУЫЛ </w:t>
            </w:r>
            <w:r>
              <w:rPr>
                <w:rFonts w:ascii="Times Cyr Bash Normal" w:hAnsi="Times Cyr Bash Normal"/>
                <w:b/>
                <w:sz w:val="28"/>
                <w:szCs w:val="28"/>
              </w:rPr>
              <w:t>БИЛ</w:t>
            </w:r>
            <w:r>
              <w:rPr>
                <w:b/>
                <w:sz w:val="28"/>
                <w:szCs w:val="28"/>
              </w:rPr>
              <w:t>Ә</w:t>
            </w:r>
            <w:r>
              <w:rPr>
                <w:rFonts w:ascii="Times Cyr Bash Normal" w:hAnsi="Times Cyr Bash Normal"/>
                <w:b/>
                <w:sz w:val="28"/>
                <w:szCs w:val="28"/>
              </w:rPr>
              <w:t>М</w:t>
            </w:r>
            <w:r>
              <w:rPr>
                <w:b/>
                <w:sz w:val="28"/>
                <w:szCs w:val="28"/>
              </w:rPr>
              <w:t>Ә</w:t>
            </w:r>
            <w:r>
              <w:rPr>
                <w:rFonts w:ascii="Times Cyr Bash Normal" w:hAnsi="Times Cyr Bash Normal"/>
                <w:b/>
                <w:sz w:val="28"/>
                <w:szCs w:val="28"/>
              </w:rPr>
              <w:t>НЕ</w:t>
            </w:r>
          </w:p>
          <w:p w:rsidR="002333CD" w:rsidRDefault="002333CD">
            <w:pPr>
              <w:pStyle w:val="a3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sz w:val="28"/>
                <w:szCs w:val="28"/>
              </w:rPr>
              <w:t>ХАКИМИӘТЕ</w:t>
            </w:r>
          </w:p>
        </w:tc>
        <w:tc>
          <w:tcPr>
            <w:tcW w:w="1558" w:type="dxa"/>
            <w:hideMark/>
          </w:tcPr>
          <w:p w:rsidR="002333CD" w:rsidRDefault="002333CD">
            <w:pPr>
              <w:pStyle w:val="a3"/>
              <w:spacing w:line="276" w:lineRule="auto"/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>
                  <wp:extent cx="800100" cy="1021080"/>
                  <wp:effectExtent l="0" t="0" r="0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02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3" w:type="dxa"/>
            <w:hideMark/>
          </w:tcPr>
          <w:p w:rsidR="002333CD" w:rsidRDefault="002333CD">
            <w:pPr>
              <w:pStyle w:val="a3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РЕСПУБЛИКА БАШКОРТОСТАН</w:t>
            </w:r>
          </w:p>
          <w:p w:rsidR="002333CD" w:rsidRDefault="002333CD">
            <w:pPr>
              <w:pStyle w:val="a3"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</w:rPr>
              <w:t xml:space="preserve">              </w:t>
            </w:r>
            <w:r>
              <w:rPr>
                <w:b/>
                <w:sz w:val="28"/>
                <w:szCs w:val="28"/>
              </w:rPr>
              <w:t>АДМИНИСТРАЦИЯ</w:t>
            </w:r>
          </w:p>
          <w:p w:rsidR="002333CD" w:rsidRDefault="002333CD">
            <w:pPr>
              <w:pStyle w:val="a3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СЕЛЬСКОГО ПОСЕЛЕНИЯ БУРЛИНСКИЙ СЕЛЬСОВЕТ</w:t>
            </w:r>
          </w:p>
          <w:p w:rsidR="002333CD" w:rsidRDefault="002333CD">
            <w:pPr>
              <w:pStyle w:val="a3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 РАЙОНА</w:t>
            </w:r>
          </w:p>
          <w:p w:rsidR="002333CD" w:rsidRDefault="002333CD">
            <w:pPr>
              <w:pStyle w:val="a3"/>
              <w:spacing w:line="276" w:lineRule="auto"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ГАФУРИЙСКИЙ РАЙОН</w:t>
            </w:r>
          </w:p>
        </w:tc>
      </w:tr>
    </w:tbl>
    <w:p w:rsidR="002333CD" w:rsidRDefault="002333CD" w:rsidP="002333CD">
      <w:pPr>
        <w:tabs>
          <w:tab w:val="left" w:pos="709"/>
        </w:tabs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333CD" w:rsidTr="002333CD">
        <w:tc>
          <w:tcPr>
            <w:tcW w:w="3190" w:type="dxa"/>
            <w:hideMark/>
          </w:tcPr>
          <w:p w:rsidR="002333CD" w:rsidRDefault="002333CD">
            <w:pPr>
              <w:widowControl w:val="0"/>
              <w:spacing w:line="252" w:lineRule="auto"/>
              <w:rPr>
                <w:rFonts w:ascii="Times Cyr Bash Normal" w:hAnsi="Times Cyr Bash Normal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Cyr Bash Normal" w:hAnsi="Times Cyr Bash Normal"/>
                <w:b/>
                <w:color w:val="000000"/>
                <w:sz w:val="28"/>
                <w:szCs w:val="28"/>
                <w:lang w:eastAsia="en-US"/>
              </w:rPr>
              <w:t xml:space="preserve">             КАРАР</w:t>
            </w:r>
          </w:p>
          <w:p w:rsidR="002333CD" w:rsidRDefault="00E07F48" w:rsidP="00E56360">
            <w:pPr>
              <w:widowControl w:val="0"/>
              <w:spacing w:line="252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«</w:t>
            </w:r>
            <w:r w:rsidR="00282518">
              <w:rPr>
                <w:color w:val="000000"/>
                <w:sz w:val="28"/>
                <w:szCs w:val="28"/>
                <w:lang w:eastAsia="en-US"/>
              </w:rPr>
              <w:t>2</w:t>
            </w:r>
            <w:r w:rsidR="00E56360">
              <w:rPr>
                <w:color w:val="000000"/>
                <w:sz w:val="28"/>
                <w:szCs w:val="28"/>
                <w:lang w:eastAsia="en-US"/>
              </w:rPr>
              <w:t>5</w:t>
            </w:r>
            <w:r w:rsidR="002333CD">
              <w:rPr>
                <w:color w:val="000000"/>
                <w:sz w:val="28"/>
                <w:szCs w:val="28"/>
                <w:lang w:eastAsia="en-US"/>
              </w:rPr>
              <w:t xml:space="preserve">» </w:t>
            </w:r>
            <w:r w:rsidR="00C5470B">
              <w:rPr>
                <w:color w:val="000000"/>
                <w:sz w:val="28"/>
                <w:szCs w:val="28"/>
                <w:lang w:eastAsia="en-US"/>
              </w:rPr>
              <w:t>но</w:t>
            </w:r>
            <w:r w:rsidR="002E3D6E">
              <w:rPr>
                <w:color w:val="000000"/>
                <w:sz w:val="28"/>
                <w:szCs w:val="28"/>
                <w:lang w:eastAsia="en-US"/>
              </w:rPr>
              <w:t>ябрь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="00E47CCC">
              <w:rPr>
                <w:color w:val="000000"/>
                <w:sz w:val="28"/>
                <w:szCs w:val="28"/>
                <w:lang w:eastAsia="en-US"/>
              </w:rPr>
              <w:t>2020</w:t>
            </w:r>
            <w:r w:rsidR="002333CD">
              <w:rPr>
                <w:color w:val="000000"/>
                <w:sz w:val="28"/>
                <w:szCs w:val="28"/>
                <w:lang w:eastAsia="en-US"/>
              </w:rPr>
              <w:t xml:space="preserve"> й.</w:t>
            </w:r>
          </w:p>
        </w:tc>
        <w:tc>
          <w:tcPr>
            <w:tcW w:w="3190" w:type="dxa"/>
          </w:tcPr>
          <w:p w:rsidR="002333CD" w:rsidRDefault="002333CD">
            <w:pPr>
              <w:widowControl w:val="0"/>
              <w:spacing w:line="252" w:lineRule="auto"/>
              <w:jc w:val="both"/>
              <w:rPr>
                <w:b/>
                <w:color w:val="000000"/>
                <w:sz w:val="28"/>
                <w:szCs w:val="28"/>
                <w:lang w:eastAsia="en-US"/>
              </w:rPr>
            </w:pPr>
          </w:p>
          <w:p w:rsidR="002333CD" w:rsidRDefault="00C05ED1" w:rsidP="00C5470B">
            <w:pPr>
              <w:widowControl w:val="0"/>
              <w:spacing w:line="252" w:lineRule="auto"/>
              <w:ind w:firstLine="48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     № </w:t>
            </w:r>
            <w:r w:rsidR="009C4870">
              <w:rPr>
                <w:color w:val="000000"/>
                <w:sz w:val="28"/>
                <w:szCs w:val="28"/>
                <w:lang w:eastAsia="en-US"/>
              </w:rPr>
              <w:t>5</w:t>
            </w:r>
            <w:r w:rsidR="00C5470B"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191" w:type="dxa"/>
            <w:hideMark/>
          </w:tcPr>
          <w:p w:rsidR="002333CD" w:rsidRDefault="002333CD">
            <w:pPr>
              <w:widowControl w:val="0"/>
              <w:spacing w:line="252" w:lineRule="auto"/>
              <w:jc w:val="center"/>
              <w:rPr>
                <w:rFonts w:ascii="Times Cyr Bash Normal" w:hAnsi="Times Cyr Bash Normal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Cyr Bash Normal" w:hAnsi="Times Cyr Bash Normal"/>
                <w:b/>
                <w:color w:val="000000"/>
                <w:sz w:val="28"/>
                <w:szCs w:val="28"/>
                <w:lang w:eastAsia="en-US"/>
              </w:rPr>
              <w:t>ПОСТАНОВЛЕНИЕ</w:t>
            </w:r>
          </w:p>
          <w:p w:rsidR="002333CD" w:rsidRDefault="00E47CCC" w:rsidP="00E56360">
            <w:pPr>
              <w:widowControl w:val="0"/>
              <w:spacing w:line="252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«</w:t>
            </w:r>
            <w:r w:rsidR="00282518">
              <w:rPr>
                <w:color w:val="000000"/>
                <w:sz w:val="28"/>
                <w:szCs w:val="28"/>
                <w:lang w:eastAsia="en-US"/>
              </w:rPr>
              <w:t>2</w:t>
            </w:r>
            <w:r w:rsidR="00E56360">
              <w:rPr>
                <w:color w:val="000000"/>
                <w:sz w:val="28"/>
                <w:szCs w:val="28"/>
                <w:lang w:eastAsia="en-US"/>
              </w:rPr>
              <w:t>5</w:t>
            </w:r>
            <w:r w:rsidR="002333CD">
              <w:rPr>
                <w:color w:val="000000"/>
                <w:sz w:val="28"/>
                <w:szCs w:val="28"/>
                <w:lang w:eastAsia="en-US"/>
              </w:rPr>
              <w:t>»</w:t>
            </w:r>
            <w:r w:rsidR="009C4870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="00C5470B">
              <w:rPr>
                <w:color w:val="000000"/>
                <w:sz w:val="28"/>
                <w:szCs w:val="28"/>
                <w:lang w:eastAsia="en-US"/>
              </w:rPr>
              <w:t>но</w:t>
            </w:r>
            <w:r w:rsidR="002E3D6E">
              <w:rPr>
                <w:color w:val="000000"/>
                <w:sz w:val="28"/>
                <w:szCs w:val="28"/>
                <w:lang w:eastAsia="en-US"/>
              </w:rPr>
              <w:t>ября</w:t>
            </w:r>
            <w:r w:rsidR="002333CD">
              <w:rPr>
                <w:color w:val="000000"/>
                <w:sz w:val="28"/>
                <w:szCs w:val="28"/>
                <w:lang w:eastAsia="en-US"/>
              </w:rPr>
              <w:t xml:space="preserve"> 20</w:t>
            </w:r>
            <w:r>
              <w:rPr>
                <w:color w:val="000000"/>
                <w:sz w:val="28"/>
                <w:szCs w:val="28"/>
                <w:lang w:eastAsia="en-US"/>
              </w:rPr>
              <w:t>20</w:t>
            </w:r>
            <w:r w:rsidR="002333CD">
              <w:rPr>
                <w:color w:val="000000"/>
                <w:sz w:val="28"/>
                <w:szCs w:val="28"/>
                <w:lang w:eastAsia="en-US"/>
              </w:rPr>
              <w:t>г.</w:t>
            </w:r>
          </w:p>
        </w:tc>
      </w:tr>
    </w:tbl>
    <w:p w:rsidR="009C4870" w:rsidRDefault="009C4870" w:rsidP="00EB5DBB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5470B" w:rsidRPr="00C5470B" w:rsidRDefault="00C5470B" w:rsidP="00C5470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C5470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Об утверждении Порядка составления, утверждения и ведения бюджетных смет муниципальных казенных учреждений </w:t>
      </w:r>
      <w:r w:rsidRPr="00C5470B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Бурлинский</w:t>
      </w:r>
      <w:proofErr w:type="spellEnd"/>
      <w:r w:rsidRPr="00C5470B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Pr="00C5470B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Гафурийский</w:t>
      </w:r>
      <w:proofErr w:type="spellEnd"/>
      <w:r w:rsidRPr="00C5470B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район </w:t>
      </w:r>
    </w:p>
    <w:p w:rsidR="00C5470B" w:rsidRPr="00C5470B" w:rsidRDefault="00C5470B" w:rsidP="00C547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5470B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Республики Башкортостан</w:t>
      </w:r>
    </w:p>
    <w:p w:rsidR="00C5470B" w:rsidRPr="00C5470B" w:rsidRDefault="00C5470B" w:rsidP="00C5470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C5470B" w:rsidRPr="00C5470B" w:rsidRDefault="00C5470B" w:rsidP="00C547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5470B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В соответствии </w:t>
      </w:r>
      <w:r w:rsidRPr="00C5470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со статьей 221 Бюджетного кодекса Российской Федерации, постановляю: </w:t>
      </w:r>
    </w:p>
    <w:p w:rsidR="00C5470B" w:rsidRPr="00C5470B" w:rsidRDefault="00C5470B" w:rsidP="00C5470B">
      <w:pPr>
        <w:tabs>
          <w:tab w:val="left" w:pos="0"/>
          <w:tab w:val="left" w:pos="5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C5470B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1. </w:t>
      </w:r>
      <w:r w:rsidRPr="00C5470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Утвердить прилагаемый Порядок составления, утверждения и ведения бюджетных смет муниципальных казенных учреждений </w:t>
      </w:r>
      <w:r w:rsidRPr="00C5470B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Бурлинский</w:t>
      </w:r>
      <w:proofErr w:type="spellEnd"/>
      <w:r w:rsidRPr="00C5470B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Pr="00C5470B">
        <w:rPr>
          <w:rFonts w:ascii="Times New Roman" w:eastAsia="Times New Roman" w:hAnsi="Times New Roman" w:cs="Times New Roman"/>
          <w:sz w:val="28"/>
          <w:szCs w:val="28"/>
          <w:lang w:eastAsia="en-US"/>
        </w:rPr>
        <w:t>Гафурийский</w:t>
      </w:r>
      <w:proofErr w:type="spellEnd"/>
      <w:r w:rsidRPr="00C5470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район</w:t>
      </w:r>
      <w:r w:rsidRPr="00C5470B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Республики Башкортостан. </w:t>
      </w:r>
    </w:p>
    <w:p w:rsidR="00C5470B" w:rsidRPr="00C5470B" w:rsidRDefault="00C5470B" w:rsidP="00C547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5470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2. Настоящее постановление применяется при составлении и ведении бюджетной сметы казенного учреждения, начиная с бюджетной сметы на 2020 год и плановый период 2021 и 2022 годов.</w:t>
      </w:r>
    </w:p>
    <w:p w:rsidR="00C5470B" w:rsidRPr="00C5470B" w:rsidRDefault="00C5470B" w:rsidP="00C547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5470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 Настоящее Постановление разместить в сети «Интернет» на официальном сайте Администрации сельского поселения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Бурлинский</w:t>
      </w:r>
      <w:proofErr w:type="spellEnd"/>
      <w:r w:rsidRPr="00C5470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</w:t>
      </w:r>
      <w:r w:rsidRPr="00C5470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муниципального района </w:t>
      </w:r>
      <w:proofErr w:type="spellStart"/>
      <w:r w:rsidRPr="00C5470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Гафурийский</w:t>
      </w:r>
      <w:proofErr w:type="spellEnd"/>
      <w:r w:rsidRPr="00C5470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район Республики Башкортостан</w:t>
      </w:r>
      <w:r w:rsidRPr="00C5470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обнародовать на информационном стенде в здании Администрации сельского поселения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Бурлинский</w:t>
      </w:r>
      <w:proofErr w:type="spellEnd"/>
      <w:r w:rsidRPr="00C5470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</w:t>
      </w:r>
      <w:r w:rsidRPr="00C5470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муниципального района </w:t>
      </w:r>
      <w:proofErr w:type="spellStart"/>
      <w:r w:rsidRPr="00C5470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Гафурийский</w:t>
      </w:r>
      <w:proofErr w:type="spellEnd"/>
      <w:r w:rsidRPr="00C5470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район Республики Башкортостан</w:t>
      </w:r>
      <w:r w:rsidRPr="00C5470B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C5470B" w:rsidRPr="00C5470B" w:rsidRDefault="00C5470B" w:rsidP="00C547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C5470B" w:rsidRDefault="00C5470B" w:rsidP="00C5470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C5470B" w:rsidRPr="00C5470B" w:rsidRDefault="00C5470B" w:rsidP="00C5470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5470B">
        <w:rPr>
          <w:rFonts w:ascii="Times New Roman" w:eastAsia="Times New Roman" w:hAnsi="Times New Roman" w:cs="Times New Roman"/>
          <w:sz w:val="28"/>
          <w:szCs w:val="28"/>
          <w:lang w:eastAsia="en-US"/>
        </w:rPr>
        <w:t>Глава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:                                  </w:t>
      </w:r>
      <w:r w:rsidR="00E5636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Хайретдинов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А.К.</w:t>
      </w:r>
    </w:p>
    <w:p w:rsidR="00C5470B" w:rsidRPr="00C5470B" w:rsidRDefault="00C5470B" w:rsidP="00C5470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C5470B" w:rsidRPr="00C5470B" w:rsidRDefault="00C5470B" w:rsidP="00C5470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C5470B" w:rsidRPr="00C5470B" w:rsidRDefault="00C5470B" w:rsidP="00C5470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C5470B" w:rsidRPr="00C5470B" w:rsidRDefault="00C5470B" w:rsidP="00C5470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C5470B" w:rsidRPr="00C5470B" w:rsidRDefault="00C5470B" w:rsidP="00C5470B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C5470B" w:rsidRPr="00C5470B" w:rsidRDefault="00C5470B" w:rsidP="00C5470B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C5470B" w:rsidRPr="00C5470B" w:rsidRDefault="00C5470B" w:rsidP="00C5470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C5470B" w:rsidRPr="00C5470B" w:rsidRDefault="00C5470B" w:rsidP="00C5470B">
      <w:pPr>
        <w:suppressAutoHyphens/>
        <w:spacing w:after="0" w:line="240" w:lineRule="auto"/>
        <w:ind w:left="540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C5470B" w:rsidRPr="00C5470B" w:rsidRDefault="00C5470B" w:rsidP="00C5470B">
      <w:pPr>
        <w:suppressAutoHyphens/>
        <w:spacing w:after="0" w:line="240" w:lineRule="auto"/>
        <w:ind w:left="540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5470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Приложение </w:t>
      </w:r>
    </w:p>
    <w:p w:rsidR="00C5470B" w:rsidRPr="00C5470B" w:rsidRDefault="00C5470B" w:rsidP="00C5470B">
      <w:pPr>
        <w:suppressAutoHyphens/>
        <w:spacing w:after="0" w:line="240" w:lineRule="auto"/>
        <w:ind w:left="540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5470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к постановлению главы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Бурлинский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C5470B">
        <w:rPr>
          <w:rFonts w:ascii="Times New Roman" w:eastAsia="Times New Roman" w:hAnsi="Times New Roman" w:cs="Times New Roman"/>
          <w:sz w:val="24"/>
          <w:szCs w:val="24"/>
          <w:lang w:eastAsia="en-US"/>
        </w:rPr>
        <w:t>сельсовет</w:t>
      </w:r>
    </w:p>
    <w:p w:rsidR="00C5470B" w:rsidRPr="00C5470B" w:rsidRDefault="00C5470B" w:rsidP="00C5470B">
      <w:pPr>
        <w:suppressAutoHyphens/>
        <w:spacing w:after="0" w:line="240" w:lineRule="auto"/>
        <w:ind w:left="540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5470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муниципального района </w:t>
      </w:r>
    </w:p>
    <w:p w:rsidR="00C5470B" w:rsidRPr="00C5470B" w:rsidRDefault="00C5470B" w:rsidP="00C5470B">
      <w:pPr>
        <w:suppressAutoHyphens/>
        <w:spacing w:after="0" w:line="240" w:lineRule="auto"/>
        <w:ind w:left="540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proofErr w:type="spellStart"/>
      <w:r w:rsidRPr="00C5470B">
        <w:rPr>
          <w:rFonts w:ascii="Times New Roman" w:eastAsia="Times New Roman" w:hAnsi="Times New Roman" w:cs="Times New Roman"/>
          <w:sz w:val="24"/>
          <w:szCs w:val="24"/>
          <w:lang w:eastAsia="en-US"/>
        </w:rPr>
        <w:t>Гафурийский</w:t>
      </w:r>
      <w:proofErr w:type="spellEnd"/>
      <w:r w:rsidRPr="00C5470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район</w:t>
      </w:r>
    </w:p>
    <w:p w:rsidR="00C5470B" w:rsidRPr="00C5470B" w:rsidRDefault="00C5470B" w:rsidP="00C5470B">
      <w:pPr>
        <w:suppressAutoHyphens/>
        <w:spacing w:after="0" w:line="240" w:lineRule="auto"/>
        <w:ind w:left="540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5470B">
        <w:rPr>
          <w:rFonts w:ascii="Times New Roman" w:eastAsia="Times New Roman" w:hAnsi="Times New Roman" w:cs="Times New Roman"/>
          <w:sz w:val="24"/>
          <w:szCs w:val="24"/>
          <w:lang w:eastAsia="en-US"/>
        </w:rPr>
        <w:t>Республики Башкортостан</w:t>
      </w:r>
    </w:p>
    <w:p w:rsidR="00C5470B" w:rsidRPr="00C5470B" w:rsidRDefault="00C5470B" w:rsidP="00C5470B">
      <w:pPr>
        <w:suppressAutoHyphens/>
        <w:spacing w:after="0" w:line="240" w:lineRule="auto"/>
        <w:ind w:left="4680"/>
        <w:rPr>
          <w:rFonts w:ascii="Times New Roman" w:eastAsia="Times New Roman" w:hAnsi="Times New Roman" w:cs="Times New Roman"/>
          <w:color w:val="FF0000"/>
          <w:sz w:val="24"/>
          <w:szCs w:val="24"/>
          <w:lang w:eastAsia="en-US"/>
        </w:rPr>
      </w:pPr>
      <w:r w:rsidRPr="00C5470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от «2</w:t>
      </w:r>
      <w:r w:rsidR="00E56360">
        <w:rPr>
          <w:rFonts w:ascii="Times New Roman" w:eastAsia="Times New Roman" w:hAnsi="Times New Roman" w:cs="Times New Roman"/>
          <w:sz w:val="24"/>
          <w:szCs w:val="24"/>
          <w:lang w:eastAsia="en-US"/>
        </w:rPr>
        <w:t>5</w:t>
      </w:r>
      <w:r w:rsidRPr="00C5470B">
        <w:rPr>
          <w:rFonts w:ascii="Times New Roman" w:eastAsia="Times New Roman" w:hAnsi="Times New Roman" w:cs="Times New Roman"/>
          <w:sz w:val="24"/>
          <w:szCs w:val="24"/>
          <w:lang w:eastAsia="en-US"/>
        </w:rPr>
        <w:t>» ноября  2020 года № 52</w:t>
      </w:r>
    </w:p>
    <w:p w:rsidR="00C5470B" w:rsidRPr="00C5470B" w:rsidRDefault="00C5470B" w:rsidP="00C547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</w:p>
    <w:p w:rsidR="00C5470B" w:rsidRPr="00C5470B" w:rsidRDefault="00C5470B" w:rsidP="00C547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C5470B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Порядок</w:t>
      </w:r>
    </w:p>
    <w:p w:rsidR="00C5470B" w:rsidRPr="00C5470B" w:rsidRDefault="00C5470B" w:rsidP="00C547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C5470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составления, утверждения и ведения бюджетных смет муниципальных казенных учреждений </w:t>
      </w:r>
      <w:r w:rsidRPr="00C5470B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Бурлинский</w:t>
      </w:r>
      <w:proofErr w:type="spellEnd"/>
      <w:r w:rsidRPr="00C5470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сельсовет</w:t>
      </w:r>
      <w:r w:rsidRPr="00C5470B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муниципального района </w:t>
      </w:r>
      <w:proofErr w:type="spellStart"/>
      <w:r w:rsidRPr="00C5470B">
        <w:rPr>
          <w:rFonts w:ascii="Times New Roman" w:eastAsia="Times New Roman" w:hAnsi="Times New Roman" w:cs="Times New Roman"/>
          <w:sz w:val="28"/>
          <w:szCs w:val="28"/>
          <w:lang w:eastAsia="en-US"/>
        </w:rPr>
        <w:t>Гафурийский</w:t>
      </w:r>
      <w:proofErr w:type="spellEnd"/>
      <w:r w:rsidRPr="00C5470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район</w:t>
      </w:r>
      <w:r w:rsidRPr="00C5470B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Республики Башкортостан</w:t>
      </w:r>
    </w:p>
    <w:p w:rsidR="00C5470B" w:rsidRPr="00C5470B" w:rsidRDefault="00C5470B" w:rsidP="00C5470B">
      <w:pPr>
        <w:spacing w:before="240" w:after="60" w:line="360" w:lineRule="auto"/>
        <w:jc w:val="center"/>
        <w:outlineLvl w:val="1"/>
        <w:rPr>
          <w:rFonts w:ascii="Times New Roman" w:eastAsia="Calibri" w:hAnsi="Times New Roman" w:cs="Times New Roman"/>
          <w:kern w:val="28"/>
          <w:position w:val="8"/>
          <w:sz w:val="28"/>
          <w:szCs w:val="28"/>
        </w:rPr>
      </w:pPr>
      <w:bookmarkStart w:id="0" w:name="_Toc205115795"/>
      <w:r w:rsidRPr="00C5470B">
        <w:rPr>
          <w:rFonts w:ascii="Times New Roman" w:eastAsia="Calibri" w:hAnsi="Times New Roman" w:cs="Times New Roman"/>
          <w:kern w:val="28"/>
          <w:position w:val="8"/>
          <w:sz w:val="28"/>
          <w:szCs w:val="28"/>
        </w:rPr>
        <w:t>1. Общие положения</w:t>
      </w:r>
      <w:bookmarkEnd w:id="0"/>
    </w:p>
    <w:p w:rsidR="00C5470B" w:rsidRPr="00C5470B" w:rsidRDefault="00C5470B" w:rsidP="00C5470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5470B">
        <w:rPr>
          <w:rFonts w:ascii="Times New Roman" w:eastAsia="Times New Roman" w:hAnsi="Times New Roman" w:cs="Times New Roman"/>
          <w:sz w:val="28"/>
          <w:szCs w:val="28"/>
        </w:rPr>
        <w:t xml:space="preserve">        1.1. </w:t>
      </w:r>
      <w:proofErr w:type="gramStart"/>
      <w:r w:rsidRPr="00C5470B">
        <w:rPr>
          <w:rFonts w:ascii="Times New Roman" w:eastAsia="Times New Roman" w:hAnsi="Times New Roman" w:cs="Times New Roman"/>
          <w:sz w:val="28"/>
          <w:szCs w:val="28"/>
        </w:rPr>
        <w:t xml:space="preserve">Настоящий Порядок составления, утверждения и ведения бюджетных смет муниципальных казенных учреждений </w:t>
      </w:r>
      <w:r w:rsidRPr="00C5470B">
        <w:rPr>
          <w:rFonts w:ascii="Times New Roman" w:eastAsia="Times New Roman" w:hAnsi="Times New Roman" w:cs="Times New Roman"/>
          <w:bCs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Бурлинский</w:t>
      </w:r>
      <w:proofErr w:type="spellEnd"/>
      <w:r w:rsidRPr="00C5470B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Pr="00C5470B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района </w:t>
      </w:r>
      <w:proofErr w:type="spellStart"/>
      <w:r w:rsidRPr="00C5470B">
        <w:rPr>
          <w:rFonts w:ascii="Times New Roman" w:eastAsia="Times New Roman" w:hAnsi="Times New Roman" w:cs="Times New Roman"/>
          <w:sz w:val="28"/>
          <w:szCs w:val="28"/>
        </w:rPr>
        <w:t>Гафурийский</w:t>
      </w:r>
      <w:proofErr w:type="spellEnd"/>
      <w:r w:rsidRPr="00C5470B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Pr="00C5470B">
        <w:rPr>
          <w:rFonts w:ascii="Times New Roman" w:eastAsia="Times New Roman" w:hAnsi="Times New Roman" w:cs="Times New Roman"/>
          <w:bCs/>
          <w:sz w:val="28"/>
          <w:szCs w:val="28"/>
        </w:rPr>
        <w:t xml:space="preserve"> Республики Башкортостан</w:t>
      </w:r>
      <w:r w:rsidRPr="00C5470B">
        <w:rPr>
          <w:rFonts w:ascii="Times New Roman" w:eastAsia="Times New Roman" w:hAnsi="Times New Roman" w:cs="Times New Roman"/>
          <w:sz w:val="28"/>
          <w:szCs w:val="28"/>
        </w:rPr>
        <w:t xml:space="preserve">  (далее - Порядок), разработан в соответствии со статьями 158, 161, 162, 221</w:t>
      </w:r>
      <w:r w:rsidRPr="00C5470B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 </w:t>
      </w:r>
      <w:r w:rsidRPr="00C5470B">
        <w:rPr>
          <w:rFonts w:ascii="Times New Roman" w:eastAsia="Times New Roman" w:hAnsi="Times New Roman" w:cs="Times New Roman"/>
          <w:spacing w:val="2"/>
          <w:sz w:val="28"/>
          <w:szCs w:val="28"/>
        </w:rPr>
        <w:t>Бюджетного кодекса Российской Федерации и</w:t>
      </w:r>
      <w:r w:rsidRPr="00C5470B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 </w:t>
      </w:r>
      <w:hyperlink r:id="rId9" w:history="1">
        <w:r w:rsidRPr="00C5470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Общими требованиями</w:t>
        </w:r>
      </w:hyperlink>
      <w:r w:rsidRPr="00C5470B">
        <w:rPr>
          <w:rFonts w:ascii="Times New Roman" w:eastAsia="Times New Roman" w:hAnsi="Times New Roman" w:cs="Times New Roman"/>
          <w:sz w:val="28"/>
          <w:szCs w:val="28"/>
        </w:rPr>
        <w:t xml:space="preserve"> к порядку составления, утверждения и ведения бюджетных смет, утвержденными приказом Министерства финансов Российской Федерации от 14 февраля 2018 года № 26н.</w:t>
      </w:r>
      <w:proofErr w:type="gramEnd"/>
    </w:p>
    <w:p w:rsidR="00C5470B" w:rsidRPr="00C5470B" w:rsidRDefault="00C5470B" w:rsidP="00C5470B">
      <w:pPr>
        <w:keepNext/>
        <w:shd w:val="clear" w:color="auto" w:fill="FFFFFF"/>
        <w:spacing w:before="240" w:after="6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spacing w:val="2"/>
          <w:sz w:val="28"/>
          <w:szCs w:val="28"/>
          <w:lang w:val="x-none" w:eastAsia="x-none"/>
        </w:rPr>
      </w:pPr>
      <w:r w:rsidRPr="00C5470B">
        <w:rPr>
          <w:rFonts w:ascii="Times New Roman" w:eastAsia="Times New Roman" w:hAnsi="Times New Roman" w:cs="Times New Roman"/>
          <w:bCs/>
          <w:spacing w:val="2"/>
          <w:sz w:val="28"/>
          <w:szCs w:val="28"/>
          <w:lang w:val="x-none" w:eastAsia="x-none"/>
        </w:rPr>
        <w:t>2. Составление  сметы</w:t>
      </w:r>
    </w:p>
    <w:p w:rsidR="00C5470B" w:rsidRPr="00C5470B" w:rsidRDefault="00C5470B" w:rsidP="00C5470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C5470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        2.1. </w:t>
      </w:r>
      <w:r w:rsidRPr="00C5470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Бюджетная смета (далее - смета) составляется в целях установления объема и распределения направлений расходования средств бюджета </w:t>
      </w:r>
      <w:r w:rsidRPr="00C5470B">
        <w:rPr>
          <w:rFonts w:ascii="Times New Roman" w:eastAsia="Times New Roman" w:hAnsi="Times New Roman" w:cs="Times New Roman"/>
          <w:bCs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Бурлинский</w:t>
      </w:r>
      <w:proofErr w:type="spellEnd"/>
      <w:r w:rsidRPr="00C5470B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Pr="00C5470B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района </w:t>
      </w:r>
      <w:proofErr w:type="spellStart"/>
      <w:r w:rsidRPr="00C5470B">
        <w:rPr>
          <w:rFonts w:ascii="Times New Roman" w:eastAsia="Times New Roman" w:hAnsi="Times New Roman" w:cs="Times New Roman"/>
          <w:bCs/>
          <w:sz w:val="28"/>
          <w:szCs w:val="28"/>
        </w:rPr>
        <w:t>Гафурийский</w:t>
      </w:r>
      <w:proofErr w:type="spellEnd"/>
      <w:r w:rsidRPr="00C5470B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 Республики Башкортостан</w:t>
      </w:r>
      <w:r w:rsidRPr="00C5470B">
        <w:rPr>
          <w:rFonts w:ascii="Times New Roman" w:eastAsia="Times New Roman" w:hAnsi="Times New Roman" w:cs="Times New Roman"/>
          <w:sz w:val="28"/>
          <w:szCs w:val="28"/>
        </w:rPr>
        <w:t xml:space="preserve"> (далее – сельское поселение) </w:t>
      </w:r>
      <w:r w:rsidRPr="00C5470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на срок решения о бюджете </w:t>
      </w:r>
      <w:r w:rsidRPr="00C5470B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Pr="00C5470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на очередной финансовый год и плановый период </w:t>
      </w:r>
      <w:r w:rsidRPr="00C5470B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gramStart"/>
      <w:r w:rsidRPr="00C5470B">
        <w:rPr>
          <w:rFonts w:ascii="Times New Roman" w:eastAsia="Times New Roman" w:hAnsi="Times New Roman" w:cs="Times New Roman"/>
          <w:sz w:val="28"/>
          <w:szCs w:val="28"/>
        </w:rPr>
        <w:t>пределах</w:t>
      </w:r>
      <w:proofErr w:type="gramEnd"/>
      <w:r w:rsidRPr="00C5470B">
        <w:rPr>
          <w:rFonts w:ascii="Times New Roman" w:eastAsia="Times New Roman" w:hAnsi="Times New Roman" w:cs="Times New Roman"/>
          <w:sz w:val="28"/>
          <w:szCs w:val="28"/>
        </w:rPr>
        <w:t xml:space="preserve"> доведенных до муниципального казенного учреждения  (далее - учреждение) в </w:t>
      </w:r>
      <w:r w:rsidRPr="00C5470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установленном законодательством Российской Федерации порядке лимитов бюджетных обязательств по расходам бюджета </w:t>
      </w:r>
      <w:r w:rsidRPr="00C5470B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Pr="00C5470B">
        <w:rPr>
          <w:rFonts w:ascii="Times New Roman" w:eastAsia="Times New Roman" w:hAnsi="Times New Roman" w:cs="Times New Roman"/>
          <w:spacing w:val="2"/>
          <w:sz w:val="28"/>
          <w:szCs w:val="28"/>
        </w:rPr>
        <w:t>на принятие и (или) исполнение бюджетных обязательств по обеспечению выполнения функций Учреждения, включая бюджетные обязательства по предоставлению бюджетных инвестиций и субсидий юридическим лицам (в том числе субсидии бюджетным и автономным учреждениям), субсидий, субвенций и иных межбюджетных трансфертов (далее - лимиты бюджетных обязательств).</w:t>
      </w:r>
    </w:p>
    <w:p w:rsidR="00C5470B" w:rsidRPr="00C5470B" w:rsidRDefault="00C5470B" w:rsidP="00C5470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C5470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2.2. </w:t>
      </w:r>
      <w:proofErr w:type="gramStart"/>
      <w:r w:rsidRPr="00C5470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Показатели сметы формируются в рублях с двумя знаками после запятой в разрезе кодов классификации расходов бюджетов бюджетной классификации Российской Федерации с детализацией по кодам подгрупп  и (или) элементов видов расходов классификации расходов бюджетов, с дополнительной детализацией по кодам статей (подстатей) классификации </w:t>
      </w:r>
      <w:r w:rsidRPr="00C5470B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операций сектора государственного управления в пределах доведенных  лимитов бюджетных обязательств.</w:t>
      </w:r>
      <w:proofErr w:type="gramEnd"/>
    </w:p>
    <w:p w:rsidR="00C5470B" w:rsidRPr="00C5470B" w:rsidRDefault="00C5470B" w:rsidP="00C547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5470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2.3. Смета составляется учреждением по форме согласно приложению 1 к настоящему Порядку в 2 экземплярах, подписывается руководителем (уполномоченным </w:t>
      </w:r>
      <w:proofErr w:type="gramStart"/>
      <w:r w:rsidRPr="00C5470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лицом) </w:t>
      </w:r>
      <w:proofErr w:type="gramEnd"/>
      <w:r w:rsidRPr="00C5470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учреждения, заверяется гербовой печатью учреждения, представляется на </w:t>
      </w:r>
      <w:r w:rsidRPr="00C5470B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согласование </w:t>
      </w:r>
      <w:r w:rsidRPr="00C5470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 Администрацию </w:t>
      </w:r>
      <w:r w:rsidRPr="00C5470B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Бурлинский</w:t>
      </w:r>
      <w:proofErr w:type="spellEnd"/>
      <w:r w:rsidRPr="00C5470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сельсовет</w:t>
      </w:r>
      <w:r w:rsidRPr="00C5470B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</w:t>
      </w:r>
      <w:r w:rsidRPr="00C5470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муниципального района </w:t>
      </w:r>
      <w:proofErr w:type="spellStart"/>
      <w:r w:rsidRPr="00C5470B">
        <w:rPr>
          <w:rFonts w:ascii="Times New Roman" w:eastAsia="Times New Roman" w:hAnsi="Times New Roman" w:cs="Times New Roman"/>
          <w:sz w:val="28"/>
          <w:szCs w:val="28"/>
          <w:lang w:eastAsia="en-US"/>
        </w:rPr>
        <w:t>Гафурийский</w:t>
      </w:r>
      <w:proofErr w:type="spellEnd"/>
      <w:r w:rsidRPr="00C5470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район Республики Башкортостан (далее – финансовый орган) и направляется на утверждение.</w:t>
      </w:r>
    </w:p>
    <w:p w:rsidR="00C5470B" w:rsidRPr="00C5470B" w:rsidRDefault="00C5470B" w:rsidP="00C5470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5470B">
        <w:rPr>
          <w:rFonts w:ascii="Times New Roman" w:eastAsia="Times New Roman" w:hAnsi="Times New Roman" w:cs="Times New Roman"/>
          <w:spacing w:val="2"/>
          <w:sz w:val="28"/>
          <w:szCs w:val="28"/>
        </w:rPr>
        <w:t>2.4. Смета составляется учреждением на основании обоснований (расчетов) плановых сметных показателей, являющихся неотъемлемой частью сметы.</w:t>
      </w:r>
    </w:p>
    <w:p w:rsidR="00C5470B" w:rsidRPr="00C5470B" w:rsidRDefault="00C5470B" w:rsidP="00C5470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5470B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C5470B">
        <w:rPr>
          <w:rFonts w:ascii="Times New Roman" w:eastAsia="Times New Roman" w:hAnsi="Times New Roman" w:cs="Times New Roman"/>
          <w:sz w:val="28"/>
          <w:szCs w:val="28"/>
        </w:rPr>
        <w:t xml:space="preserve">В целях формирования  сметы </w:t>
      </w:r>
      <w:r w:rsidRPr="00C5470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на очередной финансовый год и плановый период на этапе составления  проекта бюджета на очередной финансовый год и плановый период учреждение составляет проект сметы на очередной финансовый год и плановый период по форме согласно приложению 2 </w:t>
      </w:r>
      <w:r w:rsidRPr="00C5470B">
        <w:rPr>
          <w:rFonts w:ascii="Times New Roman" w:eastAsia="Times New Roman" w:hAnsi="Times New Roman" w:cs="Times New Roman"/>
          <w:sz w:val="28"/>
          <w:szCs w:val="28"/>
        </w:rPr>
        <w:t xml:space="preserve">к настоящему Порядку на  основании   предварительных обоснований и представляет  до 15 октября текущего финансового года в финансовое управление. </w:t>
      </w:r>
      <w:proofErr w:type="gramEnd"/>
    </w:p>
    <w:p w:rsidR="00C5470B" w:rsidRPr="00C5470B" w:rsidRDefault="00C5470B" w:rsidP="00C5470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5470B" w:rsidRPr="00C5470B" w:rsidRDefault="00C5470B" w:rsidP="00C5470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r w:rsidRPr="00C5470B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3. Порядок утверждения смет</w:t>
      </w:r>
    </w:p>
    <w:p w:rsidR="00C5470B" w:rsidRPr="00C5470B" w:rsidRDefault="00C5470B" w:rsidP="00C5470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</w:p>
    <w:p w:rsidR="00C5470B" w:rsidRPr="00C5470B" w:rsidRDefault="00C5470B" w:rsidP="00C5470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C5470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3.1. Смета учреждения, являющегося органом местного самоуправления, осуществляющим бюджетные полномочия главного распорядителя бюджетных средств, утверждается руководителем этого органа или </w:t>
      </w:r>
      <w:proofErr w:type="gramStart"/>
      <w:r w:rsidRPr="00C5470B">
        <w:rPr>
          <w:rFonts w:ascii="Times New Roman" w:eastAsia="Times New Roman" w:hAnsi="Times New Roman" w:cs="Times New Roman"/>
          <w:spacing w:val="2"/>
          <w:sz w:val="28"/>
          <w:szCs w:val="28"/>
        </w:rPr>
        <w:t>лицом, исполняющим его обязанности и заверяется</w:t>
      </w:r>
      <w:proofErr w:type="gramEnd"/>
      <w:r w:rsidRPr="00C5470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гербовой печатью.</w:t>
      </w:r>
    </w:p>
    <w:p w:rsidR="00C5470B" w:rsidRPr="00C5470B" w:rsidRDefault="00C5470B" w:rsidP="00C5470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C5470B">
        <w:rPr>
          <w:rFonts w:ascii="Times New Roman" w:eastAsia="Times New Roman" w:hAnsi="Times New Roman" w:cs="Times New Roman"/>
          <w:spacing w:val="2"/>
          <w:sz w:val="28"/>
          <w:szCs w:val="28"/>
        </w:rPr>
        <w:t>3.2. Смета учреждения, являющегося главным распорядителем (распорядителем) средств бюджета, утверждается руководителем главного распорядителя   средств бюджета.</w:t>
      </w:r>
    </w:p>
    <w:p w:rsidR="00C5470B" w:rsidRPr="00C5470B" w:rsidRDefault="00C5470B" w:rsidP="00C5470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C5470B">
        <w:rPr>
          <w:rFonts w:ascii="Times New Roman" w:eastAsia="Times New Roman" w:hAnsi="Times New Roman" w:cs="Times New Roman"/>
          <w:spacing w:val="2"/>
          <w:sz w:val="28"/>
          <w:szCs w:val="28"/>
        </w:rPr>
        <w:tab/>
        <w:t>Смета учреждения, не являющегося главным распорядителем средств бюджета, утверждается руководителем главного распорядителя   средств бюджета.</w:t>
      </w:r>
    </w:p>
    <w:p w:rsidR="00C5470B" w:rsidRPr="00C5470B" w:rsidRDefault="00C5470B" w:rsidP="00C5470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C5470B">
        <w:rPr>
          <w:rFonts w:ascii="Times New Roman" w:eastAsia="Times New Roman" w:hAnsi="Times New Roman" w:cs="Times New Roman"/>
          <w:spacing w:val="2"/>
          <w:sz w:val="28"/>
          <w:szCs w:val="28"/>
        </w:rPr>
        <w:t>3.3. Руководитель главного распорядителя средств бюджета вправе в установленном им порядке предоставить руководителю учреждения право утверждать смету учреждения.</w:t>
      </w:r>
    </w:p>
    <w:p w:rsidR="00C5470B" w:rsidRPr="00C5470B" w:rsidRDefault="00C5470B" w:rsidP="00C5470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C5470B">
        <w:rPr>
          <w:rFonts w:ascii="Times New Roman" w:eastAsia="Times New Roman" w:hAnsi="Times New Roman" w:cs="Times New Roman"/>
          <w:spacing w:val="2"/>
          <w:sz w:val="28"/>
          <w:szCs w:val="28"/>
        </w:rPr>
        <w:t>3.4. Утвержденные показатели сметы учреждения должны соответствовать доведенным до него лимитам бюджетных обязательств на принятие и (или) исполнение бюджетных обязательств по обеспечению выполнения функций учреждения.</w:t>
      </w:r>
    </w:p>
    <w:p w:rsidR="00C5470B" w:rsidRPr="00C5470B" w:rsidRDefault="00C5470B" w:rsidP="00C5470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C5470B">
        <w:rPr>
          <w:rFonts w:ascii="Times New Roman" w:eastAsia="Times New Roman" w:hAnsi="Times New Roman" w:cs="Times New Roman"/>
          <w:spacing w:val="2"/>
          <w:sz w:val="28"/>
          <w:szCs w:val="28"/>
        </w:rPr>
        <w:t>3.5. Утверждение сметы учреждения осуществляется не позднее десяти рабочих дней со дня доведения учреждению лимитов бюджетных обязательств.</w:t>
      </w:r>
    </w:p>
    <w:p w:rsidR="00C5470B" w:rsidRPr="00C5470B" w:rsidRDefault="00C5470B" w:rsidP="00C5470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C5470B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3.6. Обоснования (расчеты) плановых сметных показателей учреждения утверждаются руководителем (уполномоченным лицом) учреждения.</w:t>
      </w:r>
    </w:p>
    <w:p w:rsidR="00C5470B" w:rsidRPr="00C5470B" w:rsidRDefault="00C5470B" w:rsidP="00C5470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C5470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3.7. </w:t>
      </w:r>
      <w:r w:rsidRPr="00C5470B">
        <w:rPr>
          <w:rFonts w:ascii="Times New Roman" w:eastAsia="Times New Roman" w:hAnsi="Times New Roman" w:cs="Times New Roman"/>
          <w:sz w:val="28"/>
          <w:szCs w:val="28"/>
        </w:rPr>
        <w:t xml:space="preserve">Один экземпляр утвержденной сметы </w:t>
      </w:r>
      <w:r w:rsidRPr="00C5470B">
        <w:rPr>
          <w:rFonts w:ascii="Times New Roman" w:eastAsia="Times New Roman" w:hAnsi="Times New Roman" w:cs="Times New Roman"/>
          <w:spacing w:val="2"/>
          <w:sz w:val="28"/>
          <w:szCs w:val="28"/>
        </w:rPr>
        <w:t>с обоснованиями (расчетами) плановых сметных показателей, использованными при формировании сметы, представляется в финансовый орган не позднее одного рабочего дня после утверждения сметы.</w:t>
      </w:r>
    </w:p>
    <w:p w:rsidR="00C5470B" w:rsidRPr="00C5470B" w:rsidRDefault="00C5470B" w:rsidP="00C5470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C5470B" w:rsidRPr="00C5470B" w:rsidRDefault="00C5470B" w:rsidP="00C5470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r w:rsidRPr="00C5470B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4. Порядок ведения смет учреждений</w:t>
      </w:r>
      <w:r w:rsidRPr="00C5470B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ab/>
      </w:r>
    </w:p>
    <w:p w:rsidR="00C5470B" w:rsidRPr="00C5470B" w:rsidRDefault="00C5470B" w:rsidP="00C5470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</w:p>
    <w:p w:rsidR="00C5470B" w:rsidRPr="00C5470B" w:rsidRDefault="00C5470B" w:rsidP="00C5470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C5470B">
        <w:rPr>
          <w:rFonts w:ascii="Times New Roman" w:eastAsia="Times New Roman" w:hAnsi="Times New Roman" w:cs="Times New Roman"/>
          <w:spacing w:val="2"/>
          <w:sz w:val="28"/>
          <w:szCs w:val="28"/>
        </w:rPr>
        <w:t>4.1. Ведением сметы является внесение изменений в смету в пределах доведенных учреждению в установленном порядке объемов соответствующих лимитов бюджетных обязательств.</w:t>
      </w:r>
    </w:p>
    <w:p w:rsidR="00C5470B" w:rsidRPr="00C5470B" w:rsidRDefault="00C5470B" w:rsidP="00C5470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C5470B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ab/>
      </w:r>
      <w:r w:rsidRPr="00C5470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Изменения показателей сметы составляются учреждением по форме согласно приложению 3 к настоящему порядку. </w:t>
      </w:r>
    </w:p>
    <w:p w:rsidR="00C5470B" w:rsidRPr="00C5470B" w:rsidRDefault="00C5470B" w:rsidP="00C5470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C5470B">
        <w:rPr>
          <w:rFonts w:ascii="Times New Roman" w:eastAsia="Times New Roman" w:hAnsi="Times New Roman" w:cs="Times New Roman"/>
          <w:spacing w:val="2"/>
          <w:sz w:val="28"/>
          <w:szCs w:val="28"/>
        </w:rPr>
        <w:tab/>
        <w:t>Внесение изменений в смету осуществляется путем утверждения изменений показателей - сумм увеличения, отражающихся со знаком «плюс» и (или) уменьшения, отражающихся со знаком «минус», объемов сметных назначений:</w:t>
      </w:r>
    </w:p>
    <w:p w:rsidR="00C5470B" w:rsidRPr="00C5470B" w:rsidRDefault="00C5470B" w:rsidP="00C5470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C5470B">
        <w:rPr>
          <w:rFonts w:ascii="Times New Roman" w:eastAsia="Times New Roman" w:hAnsi="Times New Roman" w:cs="Times New Roman"/>
          <w:spacing w:val="2"/>
          <w:sz w:val="28"/>
          <w:szCs w:val="28"/>
        </w:rPr>
        <w:tab/>
        <w:t>- изменяющих объемы сметных назначений в случае изменения доведенных учреждению   в установленном порядке лимитов бюджетных обязательств;</w:t>
      </w:r>
    </w:p>
    <w:p w:rsidR="00C5470B" w:rsidRPr="00C5470B" w:rsidRDefault="00C5470B" w:rsidP="00C5470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C5470B">
        <w:rPr>
          <w:rFonts w:ascii="Times New Roman" w:eastAsia="Times New Roman" w:hAnsi="Times New Roman" w:cs="Times New Roman"/>
          <w:spacing w:val="2"/>
          <w:sz w:val="28"/>
          <w:szCs w:val="28"/>
        </w:rPr>
        <w:tab/>
        <w:t xml:space="preserve">- изменяющих распределение сметных назначений по кодам классификации расходов бюджета (кроме кодов классификации операций сектора государственного управления), требующих изменения </w:t>
      </w:r>
      <w:proofErr w:type="gramStart"/>
      <w:r w:rsidRPr="00C5470B">
        <w:rPr>
          <w:rFonts w:ascii="Times New Roman" w:eastAsia="Times New Roman" w:hAnsi="Times New Roman" w:cs="Times New Roman"/>
          <w:spacing w:val="2"/>
          <w:sz w:val="28"/>
          <w:szCs w:val="28"/>
        </w:rPr>
        <w:t>показателей бюджетной росписи главного распорядителя средств бюджета</w:t>
      </w:r>
      <w:proofErr w:type="gramEnd"/>
      <w:r w:rsidRPr="00C5470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 лимитов бюджетных обязательств;</w:t>
      </w:r>
    </w:p>
    <w:p w:rsidR="00C5470B" w:rsidRPr="00C5470B" w:rsidRDefault="00C5470B" w:rsidP="00C5470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5470B">
        <w:rPr>
          <w:rFonts w:ascii="Times New Roman" w:eastAsia="Times New Roman" w:hAnsi="Times New Roman" w:cs="Times New Roman"/>
          <w:sz w:val="28"/>
          <w:szCs w:val="28"/>
        </w:rPr>
        <w:tab/>
        <w:t xml:space="preserve">- </w:t>
      </w:r>
      <w:r w:rsidRPr="00C5470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изменяющих распределение сметных назначений по кодам классификации расходов бюджета (кроме кодов классификации операций сектора государственного управления), не требующих изменения </w:t>
      </w:r>
      <w:proofErr w:type="gramStart"/>
      <w:r w:rsidRPr="00C5470B">
        <w:rPr>
          <w:rFonts w:ascii="Times New Roman" w:eastAsia="Times New Roman" w:hAnsi="Times New Roman" w:cs="Times New Roman"/>
          <w:spacing w:val="2"/>
          <w:sz w:val="28"/>
          <w:szCs w:val="28"/>
        </w:rPr>
        <w:t>показателей бюджетной росписи главного распорядителя средств бюджета</w:t>
      </w:r>
      <w:proofErr w:type="gramEnd"/>
      <w:r w:rsidRPr="00C5470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 лимитов бюджетных обязательств;</w:t>
      </w:r>
    </w:p>
    <w:p w:rsidR="00C5470B" w:rsidRPr="00C5470B" w:rsidRDefault="00C5470B" w:rsidP="00C5470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C5470B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 xml:space="preserve">- </w:t>
      </w:r>
      <w:r w:rsidRPr="00C5470B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изменяющих распределение сметных назначений по кодам классификации операций сектора государственного управления, не требующих изменения </w:t>
      </w:r>
      <w:proofErr w:type="gramStart"/>
      <w:r w:rsidRPr="00C5470B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показателей бюджетной росписи главного распорядителя средств бюджета</w:t>
      </w:r>
      <w:proofErr w:type="gramEnd"/>
      <w:r w:rsidRPr="00C5470B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и утвержденного объема лимитов бюджетных обязательств;</w:t>
      </w:r>
    </w:p>
    <w:p w:rsidR="00C5470B" w:rsidRPr="00C5470B" w:rsidRDefault="00C5470B" w:rsidP="00C5470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C5470B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ab/>
        <w:t>- изменяющих распределение сметных назначений по кодам классификации операций сектора государственного управления, требующих изменения утвержденного объема лимитов бюджетных обязательств;</w:t>
      </w:r>
    </w:p>
    <w:p w:rsidR="00C5470B" w:rsidRPr="00C5470B" w:rsidRDefault="00C5470B" w:rsidP="00C5470B">
      <w:pPr>
        <w:numPr>
          <w:ilvl w:val="0"/>
          <w:numId w:val="30"/>
        </w:numPr>
        <w:tabs>
          <w:tab w:val="num" w:pos="0"/>
        </w:tabs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C5470B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изменяющих объемы сметных назначений, приводящих к перераспределению их между разделами сметы. </w:t>
      </w:r>
    </w:p>
    <w:p w:rsidR="00C5470B" w:rsidRPr="00C5470B" w:rsidRDefault="00C5470B" w:rsidP="00C5470B">
      <w:pPr>
        <w:spacing w:after="120" w:line="240" w:lineRule="auto"/>
        <w:ind w:left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470B">
        <w:rPr>
          <w:rFonts w:ascii="Times New Roman" w:eastAsia="Calibri" w:hAnsi="Times New Roman" w:cs="Times New Roman"/>
          <w:sz w:val="28"/>
          <w:szCs w:val="28"/>
        </w:rPr>
        <w:t>4.2. Одновременно с прилагаемыми изменениями в смету предоставляются:</w:t>
      </w:r>
    </w:p>
    <w:p w:rsidR="00C5470B" w:rsidRPr="00C5470B" w:rsidRDefault="00C5470B" w:rsidP="00C547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5470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- расчет плановых сметных показателей к бюджетной смете по изменяемым кодам  статей (подстатей)  классификации  расходов  бюджета (операций сектора государственного управления);                                                             </w:t>
      </w:r>
      <w:r w:rsidRPr="00C5470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  <w:t xml:space="preserve">- пояснения к указанным выше документам, содержащие причины образования экономии бюджетных ассигнований с письменными обязательствами о недопущении кредиторской задолженности по уменьшаемым расходом.    </w:t>
      </w:r>
    </w:p>
    <w:p w:rsidR="00C5470B" w:rsidRPr="00C5470B" w:rsidRDefault="00C5470B" w:rsidP="00C547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6"/>
          <w:szCs w:val="28"/>
          <w:shd w:val="clear" w:color="auto" w:fill="FFFFFF"/>
        </w:rPr>
      </w:pPr>
      <w:r w:rsidRPr="00C5470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4.3. Внесение изменений в смету, требующих изменения показателей бюджетной росписи главного распорядителя средств бюджета и лимитов бюджетных обязательств, утверждается после внесения в установленном порядке изменений в бюджетную роспись главного распорядителя средств бюджета и лимиты бюджетных обязательств.                                                                                           </w:t>
      </w:r>
      <w:r w:rsidRPr="00C5470B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4.4. Изменение показателей сметы учреждения согласовывается финансовым органом, утверждается главой сельского поселения или лицом, исполняющим обязанности главы сельского поселения и заверяется гербовой печатью.</w:t>
      </w:r>
      <w:r w:rsidRPr="00C5470B">
        <w:rPr>
          <w:rFonts w:ascii="Times New Roman" w:eastAsia="Times New Roman" w:hAnsi="Times New Roman" w:cs="Times New Roman"/>
          <w:spacing w:val="2"/>
          <w:sz w:val="26"/>
          <w:szCs w:val="26"/>
          <w:shd w:val="clear" w:color="auto" w:fill="FFFFFF"/>
        </w:rPr>
        <w:t xml:space="preserve">                    </w:t>
      </w:r>
      <w:r w:rsidRPr="00C5470B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4.5. Главный распорядитель (распорядитель) средств бюджета учреждения принимают и (или) исполняют бюджетные обязательства в пределах сметных назначений, утвержденных на дату осуществления операций по исполнению сметы с учетом изменений показателей.                                        4.6. Уточненная смета учреждения представляется на утверждение в 2 экземплярах по форме, предусмотренной приложением 1 к настоящему Порядку, до 10 числа месяца, следующего за отчетным кварталом, по итогам года - до 31 декабря текущего года.                                                                           </w:t>
      </w:r>
      <w:r w:rsidRPr="00C5470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4.7. Один экземпляр уточненной сметы </w:t>
      </w:r>
      <w:r w:rsidRPr="00C5470B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с обоснованиями (расчетами), использованными при формировании сметы, представляется в финансовое управление не позднее одного рабочего дня после уточнения сметы</w:t>
      </w:r>
      <w:r w:rsidRPr="00C5470B">
        <w:rPr>
          <w:rFonts w:ascii="Times New Roman" w:eastAsia="Times New Roman" w:hAnsi="Times New Roman" w:cs="Times New Roman"/>
          <w:spacing w:val="2"/>
          <w:sz w:val="26"/>
          <w:szCs w:val="28"/>
          <w:shd w:val="clear" w:color="auto" w:fill="FFFFFF"/>
        </w:rPr>
        <w:t>.</w:t>
      </w:r>
    </w:p>
    <w:p w:rsidR="00C5470B" w:rsidRPr="00C5470B" w:rsidRDefault="00C5470B" w:rsidP="00C5470B">
      <w:pPr>
        <w:spacing w:after="0"/>
        <w:rPr>
          <w:rFonts w:ascii="Times New Roman" w:eastAsia="Times New Roman" w:hAnsi="Times New Roman" w:cs="Times New Roman"/>
          <w:spacing w:val="2"/>
          <w:sz w:val="26"/>
          <w:szCs w:val="28"/>
          <w:lang w:eastAsia="en-US"/>
        </w:rPr>
        <w:sectPr w:rsidR="00C5470B" w:rsidRPr="00C5470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5470B" w:rsidRPr="00C5470B" w:rsidRDefault="00C5470B" w:rsidP="00C5470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C5470B">
        <w:rPr>
          <w:rFonts w:ascii="Times New Roman" w:eastAsia="Times New Roman" w:hAnsi="Times New Roman" w:cs="Times New Roman"/>
          <w:sz w:val="20"/>
          <w:szCs w:val="20"/>
          <w:lang w:eastAsia="en-US"/>
        </w:rPr>
        <w:lastRenderedPageBreak/>
        <w:t>Приложение N 1 к Порядку составления, утверждения</w:t>
      </w:r>
    </w:p>
    <w:p w:rsidR="00C5470B" w:rsidRPr="00C5470B" w:rsidRDefault="00C5470B" w:rsidP="00C547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C5470B">
        <w:rPr>
          <w:rFonts w:ascii="Times New Roman" w:eastAsia="Times New Roman" w:hAnsi="Times New Roman" w:cs="Times New Roman"/>
          <w:sz w:val="20"/>
          <w:szCs w:val="20"/>
          <w:lang w:eastAsia="en-US"/>
        </w:rPr>
        <w:t>и ведения бюджетных смет казенных учреждений,</w:t>
      </w:r>
    </w:p>
    <w:p w:rsidR="00C5470B" w:rsidRPr="00C5470B" w:rsidRDefault="00C5470B" w:rsidP="00C547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C5470B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утвержденным постановлением главы </w:t>
      </w:r>
      <w:proofErr w:type="gramStart"/>
      <w:r w:rsidRPr="00C5470B">
        <w:rPr>
          <w:rFonts w:ascii="Times New Roman" w:eastAsia="Times New Roman" w:hAnsi="Times New Roman" w:cs="Times New Roman"/>
          <w:sz w:val="20"/>
          <w:szCs w:val="20"/>
          <w:lang w:eastAsia="en-US"/>
        </w:rPr>
        <w:t>сельского</w:t>
      </w:r>
      <w:proofErr w:type="gramEnd"/>
    </w:p>
    <w:p w:rsidR="00C5470B" w:rsidRPr="00C5470B" w:rsidRDefault="00C5470B" w:rsidP="00C547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C5470B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поселения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en-US"/>
        </w:rPr>
        <w:t>Бурлинский</w:t>
      </w:r>
      <w:proofErr w:type="spellEnd"/>
      <w:r w:rsidRPr="00C5470B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сельсовет муниципального района</w:t>
      </w:r>
    </w:p>
    <w:p w:rsidR="00C5470B" w:rsidRPr="00C5470B" w:rsidRDefault="00C5470B" w:rsidP="00C547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proofErr w:type="spellStart"/>
      <w:r w:rsidRPr="00C5470B">
        <w:rPr>
          <w:rFonts w:ascii="Times New Roman" w:eastAsia="Times New Roman" w:hAnsi="Times New Roman" w:cs="Times New Roman"/>
          <w:sz w:val="20"/>
          <w:szCs w:val="20"/>
          <w:lang w:eastAsia="en-US"/>
        </w:rPr>
        <w:t>Гафурийский</w:t>
      </w:r>
      <w:proofErr w:type="spellEnd"/>
      <w:r w:rsidRPr="00C5470B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район Республики Башкортостан</w:t>
      </w:r>
    </w:p>
    <w:p w:rsidR="00C5470B" w:rsidRPr="00C5470B" w:rsidRDefault="00C5470B" w:rsidP="00C547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C5470B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от </w:t>
      </w:r>
      <w:r>
        <w:rPr>
          <w:rFonts w:ascii="Times New Roman" w:eastAsia="Times New Roman" w:hAnsi="Times New Roman" w:cs="Times New Roman"/>
          <w:sz w:val="20"/>
          <w:szCs w:val="20"/>
          <w:lang w:eastAsia="en-US"/>
        </w:rPr>
        <w:t>2</w:t>
      </w:r>
      <w:r w:rsidR="00E56360">
        <w:rPr>
          <w:rFonts w:ascii="Times New Roman" w:eastAsia="Times New Roman" w:hAnsi="Times New Roman" w:cs="Times New Roman"/>
          <w:sz w:val="20"/>
          <w:szCs w:val="20"/>
          <w:lang w:eastAsia="en-US"/>
        </w:rPr>
        <w:t>5</w:t>
      </w:r>
      <w:r>
        <w:rPr>
          <w:rFonts w:ascii="Times New Roman" w:eastAsia="Times New Roman" w:hAnsi="Times New Roman" w:cs="Times New Roman"/>
          <w:sz w:val="20"/>
          <w:szCs w:val="20"/>
          <w:lang w:eastAsia="en-US"/>
        </w:rPr>
        <w:t>.11.2020</w:t>
      </w:r>
      <w:r w:rsidRPr="00C5470B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г. N</w:t>
      </w:r>
      <w:r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52</w:t>
      </w:r>
    </w:p>
    <w:p w:rsidR="00C5470B" w:rsidRPr="00C5470B" w:rsidRDefault="00C5470B" w:rsidP="00C5470B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</w:p>
    <w:p w:rsidR="00C5470B" w:rsidRPr="00C5470B" w:rsidRDefault="00C5470B" w:rsidP="00C5470B">
      <w:pPr>
        <w:autoSpaceDE w:val="0"/>
        <w:autoSpaceDN w:val="0"/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5470B">
        <w:rPr>
          <w:rFonts w:ascii="Courier New" w:eastAsia="Calibri" w:hAnsi="Courier New" w:cs="Courier New"/>
          <w:sz w:val="16"/>
          <w:szCs w:val="16"/>
        </w:rPr>
        <w:t xml:space="preserve">          СОГЛАСОВАНО                                                        УТВЕРЖДАЮ</w:t>
      </w:r>
    </w:p>
    <w:p w:rsidR="00C5470B" w:rsidRPr="00C5470B" w:rsidRDefault="00C5470B" w:rsidP="00C5470B">
      <w:pPr>
        <w:autoSpaceDE w:val="0"/>
        <w:autoSpaceDN w:val="0"/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5470B">
        <w:rPr>
          <w:rFonts w:ascii="Courier New" w:eastAsia="Calibri" w:hAnsi="Courier New" w:cs="Courier New"/>
          <w:sz w:val="16"/>
          <w:szCs w:val="16"/>
        </w:rPr>
        <w:t>__________________________________                                      ________________________________</w:t>
      </w:r>
    </w:p>
    <w:p w:rsidR="00C5470B" w:rsidRPr="00C5470B" w:rsidRDefault="00C5470B" w:rsidP="00C5470B">
      <w:pPr>
        <w:autoSpaceDE w:val="0"/>
        <w:autoSpaceDN w:val="0"/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5470B">
        <w:rPr>
          <w:rFonts w:ascii="Courier New" w:eastAsia="Calibri" w:hAnsi="Courier New" w:cs="Courier New"/>
          <w:sz w:val="16"/>
          <w:szCs w:val="16"/>
        </w:rPr>
        <w:t xml:space="preserve">  </w:t>
      </w:r>
      <w:proofErr w:type="gramStart"/>
      <w:r w:rsidRPr="00C5470B">
        <w:rPr>
          <w:rFonts w:ascii="Courier New" w:eastAsia="Calibri" w:hAnsi="Courier New" w:cs="Courier New"/>
          <w:sz w:val="16"/>
          <w:szCs w:val="16"/>
        </w:rPr>
        <w:t xml:space="preserve">(Наименование должности лица,                                           (Наименование должности лица, </w:t>
      </w:r>
      <w:proofErr w:type="gramEnd"/>
    </w:p>
    <w:p w:rsidR="00C5470B" w:rsidRPr="00C5470B" w:rsidRDefault="00C5470B" w:rsidP="00C5470B">
      <w:pPr>
        <w:autoSpaceDE w:val="0"/>
        <w:autoSpaceDN w:val="0"/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5470B">
        <w:rPr>
          <w:rFonts w:ascii="Courier New" w:eastAsia="Calibri" w:hAnsi="Courier New" w:cs="Courier New"/>
          <w:sz w:val="16"/>
          <w:szCs w:val="16"/>
        </w:rPr>
        <w:t xml:space="preserve">  </w:t>
      </w:r>
      <w:proofErr w:type="gramStart"/>
      <w:r w:rsidRPr="00C5470B">
        <w:rPr>
          <w:rFonts w:ascii="Courier New" w:eastAsia="Calibri" w:hAnsi="Courier New" w:cs="Courier New"/>
          <w:sz w:val="16"/>
          <w:szCs w:val="16"/>
        </w:rPr>
        <w:t>согласующего</w:t>
      </w:r>
      <w:proofErr w:type="gramEnd"/>
      <w:r w:rsidRPr="00C5470B">
        <w:rPr>
          <w:rFonts w:ascii="Courier New" w:eastAsia="Calibri" w:hAnsi="Courier New" w:cs="Courier New"/>
          <w:sz w:val="16"/>
          <w:szCs w:val="16"/>
        </w:rPr>
        <w:t xml:space="preserve"> бюджетную смету;                                            утверждающего бюджетную смету;</w:t>
      </w:r>
    </w:p>
    <w:p w:rsidR="00C5470B" w:rsidRPr="00C5470B" w:rsidRDefault="00C5470B" w:rsidP="00C5470B">
      <w:pPr>
        <w:autoSpaceDE w:val="0"/>
        <w:autoSpaceDN w:val="0"/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5470B">
        <w:rPr>
          <w:rFonts w:ascii="Courier New" w:eastAsia="Calibri" w:hAnsi="Courier New" w:cs="Courier New"/>
          <w:sz w:val="16"/>
          <w:szCs w:val="16"/>
        </w:rPr>
        <w:t>__________________________________                                      ________________________________</w:t>
      </w:r>
    </w:p>
    <w:p w:rsidR="00C5470B" w:rsidRPr="00C5470B" w:rsidRDefault="00C5470B" w:rsidP="00C5470B">
      <w:pPr>
        <w:autoSpaceDE w:val="0"/>
        <w:autoSpaceDN w:val="0"/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5470B">
        <w:rPr>
          <w:rFonts w:ascii="Courier New" w:eastAsia="Calibri" w:hAnsi="Courier New" w:cs="Courier New"/>
          <w:sz w:val="16"/>
          <w:szCs w:val="16"/>
        </w:rPr>
        <w:t xml:space="preserve">      Наименование главного                                                 Наименование главного</w:t>
      </w:r>
    </w:p>
    <w:p w:rsidR="00C5470B" w:rsidRPr="00C5470B" w:rsidRDefault="00C5470B" w:rsidP="00C5470B">
      <w:pPr>
        <w:autoSpaceDE w:val="0"/>
        <w:autoSpaceDN w:val="0"/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5470B">
        <w:rPr>
          <w:rFonts w:ascii="Courier New" w:eastAsia="Calibri" w:hAnsi="Courier New" w:cs="Courier New"/>
          <w:sz w:val="16"/>
          <w:szCs w:val="16"/>
        </w:rPr>
        <w:t xml:space="preserve">  распорядителя (распорядителя)                                             распорядителя (распорядителя)</w:t>
      </w:r>
    </w:p>
    <w:p w:rsidR="00C5470B" w:rsidRPr="00C5470B" w:rsidRDefault="00C5470B" w:rsidP="00C5470B">
      <w:pPr>
        <w:autoSpaceDE w:val="0"/>
        <w:autoSpaceDN w:val="0"/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5470B">
        <w:rPr>
          <w:rFonts w:ascii="Courier New" w:eastAsia="Calibri" w:hAnsi="Courier New" w:cs="Courier New"/>
          <w:sz w:val="16"/>
          <w:szCs w:val="16"/>
        </w:rPr>
        <w:t xml:space="preserve">  </w:t>
      </w:r>
      <w:proofErr w:type="gramStart"/>
      <w:r w:rsidRPr="00C5470B">
        <w:rPr>
          <w:rFonts w:ascii="Courier New" w:eastAsia="Calibri" w:hAnsi="Courier New" w:cs="Courier New"/>
          <w:sz w:val="16"/>
          <w:szCs w:val="16"/>
        </w:rPr>
        <w:t>бюджетных средств; учреждения)                                            бюджетных средств; учреждения)</w:t>
      </w:r>
      <w:proofErr w:type="gramEnd"/>
    </w:p>
    <w:p w:rsidR="00C5470B" w:rsidRPr="00C5470B" w:rsidRDefault="00C5470B" w:rsidP="00C5470B">
      <w:pPr>
        <w:autoSpaceDE w:val="0"/>
        <w:autoSpaceDN w:val="0"/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5470B" w:rsidRPr="00C5470B" w:rsidRDefault="00C5470B" w:rsidP="00C5470B">
      <w:pPr>
        <w:autoSpaceDE w:val="0"/>
        <w:autoSpaceDN w:val="0"/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5470B">
        <w:rPr>
          <w:rFonts w:ascii="Courier New" w:eastAsia="Calibri" w:hAnsi="Courier New" w:cs="Courier New"/>
          <w:sz w:val="16"/>
          <w:szCs w:val="16"/>
        </w:rPr>
        <w:t>___________ _____________________                                         __________ _____________________</w:t>
      </w:r>
    </w:p>
    <w:p w:rsidR="00C5470B" w:rsidRPr="00C5470B" w:rsidRDefault="00C5470B" w:rsidP="00C5470B">
      <w:pPr>
        <w:autoSpaceDE w:val="0"/>
        <w:autoSpaceDN w:val="0"/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5470B">
        <w:rPr>
          <w:rFonts w:ascii="Courier New" w:eastAsia="Calibri" w:hAnsi="Courier New" w:cs="Courier New"/>
          <w:sz w:val="16"/>
          <w:szCs w:val="16"/>
        </w:rPr>
        <w:t xml:space="preserve"> (подпись)  (расшифровка подписи)                                          (подпись) (расшифровка подписи)</w:t>
      </w:r>
    </w:p>
    <w:p w:rsidR="00C5470B" w:rsidRPr="00C5470B" w:rsidRDefault="00C5470B" w:rsidP="00C5470B">
      <w:pPr>
        <w:autoSpaceDE w:val="0"/>
        <w:autoSpaceDN w:val="0"/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5470B" w:rsidRPr="00C5470B" w:rsidRDefault="00C5470B" w:rsidP="00C5470B">
      <w:pPr>
        <w:autoSpaceDE w:val="0"/>
        <w:autoSpaceDN w:val="0"/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5470B">
        <w:rPr>
          <w:rFonts w:ascii="Courier New" w:eastAsia="Calibri" w:hAnsi="Courier New" w:cs="Courier New"/>
          <w:sz w:val="16"/>
          <w:szCs w:val="16"/>
        </w:rPr>
        <w:t>"__" ____________ 20__ г.                                                  "__" __________ 20__ г.</w:t>
      </w:r>
    </w:p>
    <w:p w:rsidR="00C5470B" w:rsidRPr="00C5470B" w:rsidRDefault="00C5470B" w:rsidP="00C5470B">
      <w:pPr>
        <w:autoSpaceDE w:val="0"/>
        <w:autoSpaceDN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</w:p>
    <w:p w:rsidR="00C5470B" w:rsidRPr="00C5470B" w:rsidRDefault="00C5470B" w:rsidP="00C5470B">
      <w:pPr>
        <w:autoSpaceDE w:val="0"/>
        <w:autoSpaceDN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C5470B">
        <w:rPr>
          <w:rFonts w:ascii="Courier New" w:eastAsia="Calibri" w:hAnsi="Courier New" w:cs="Courier New"/>
          <w:sz w:val="20"/>
          <w:szCs w:val="20"/>
        </w:rPr>
        <w:t xml:space="preserve">                        БЮДЖЕТНАЯ СМЕТА НА 20__ ГОД</w:t>
      </w:r>
    </w:p>
    <w:p w:rsidR="00C5470B" w:rsidRPr="00C5470B" w:rsidRDefault="00C5470B" w:rsidP="00C5470B">
      <w:pPr>
        <w:autoSpaceDE w:val="0"/>
        <w:autoSpaceDN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C5470B">
        <w:rPr>
          <w:rFonts w:ascii="Courier New" w:eastAsia="Calibri" w:hAnsi="Courier New" w:cs="Courier New"/>
          <w:sz w:val="20"/>
          <w:szCs w:val="20"/>
        </w:rPr>
        <w:t xml:space="preserve">                        от "__" __________ 20__ г.</w:t>
      </w:r>
    </w:p>
    <w:p w:rsidR="00C5470B" w:rsidRPr="00C5470B" w:rsidRDefault="00C5470B" w:rsidP="00C5470B">
      <w:pPr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C5470B">
        <w:rPr>
          <w:rFonts w:ascii="Courier New" w:eastAsia="Calibri" w:hAnsi="Courier New" w:cs="Courier New"/>
          <w:sz w:val="20"/>
          <w:szCs w:val="20"/>
        </w:rPr>
        <w:t xml:space="preserve">                                                             ┌────────────┐</w:t>
      </w:r>
    </w:p>
    <w:p w:rsidR="00C5470B" w:rsidRPr="00C5470B" w:rsidRDefault="00C5470B" w:rsidP="00C5470B">
      <w:pPr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</w:rPr>
      </w:pPr>
      <w:r w:rsidRPr="00C5470B">
        <w:rPr>
          <w:rFonts w:ascii="Courier New" w:eastAsia="Calibri" w:hAnsi="Courier New" w:cs="Courier New"/>
          <w:sz w:val="16"/>
          <w:szCs w:val="16"/>
        </w:rPr>
        <w:t xml:space="preserve">                                                             │    КОДЫ    │</w:t>
      </w:r>
    </w:p>
    <w:p w:rsidR="00C5470B" w:rsidRPr="00C5470B" w:rsidRDefault="00C5470B" w:rsidP="00C5470B">
      <w:pPr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</w:rPr>
      </w:pPr>
      <w:r w:rsidRPr="00C5470B">
        <w:rPr>
          <w:rFonts w:ascii="Courier New" w:eastAsia="Calibri" w:hAnsi="Courier New" w:cs="Courier New"/>
          <w:sz w:val="16"/>
          <w:szCs w:val="16"/>
        </w:rPr>
        <w:t xml:space="preserve">                                                             ├────────────┤</w:t>
      </w:r>
    </w:p>
    <w:p w:rsidR="00C5470B" w:rsidRPr="00C5470B" w:rsidRDefault="00C5470B" w:rsidP="00C5470B">
      <w:pPr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</w:rPr>
      </w:pPr>
      <w:r w:rsidRPr="00C5470B">
        <w:rPr>
          <w:rFonts w:ascii="Courier New" w:eastAsia="Calibri" w:hAnsi="Courier New" w:cs="Courier New"/>
          <w:sz w:val="16"/>
          <w:szCs w:val="16"/>
        </w:rPr>
        <w:t xml:space="preserve">                                               Форма по </w:t>
      </w:r>
      <w:hyperlink r:id="rId10" w:history="1">
        <w:r w:rsidRPr="00C5470B">
          <w:rPr>
            <w:rFonts w:ascii="Courier New" w:eastAsia="Calibri" w:hAnsi="Courier New" w:cs="Courier New"/>
            <w:sz w:val="16"/>
            <w:szCs w:val="16"/>
          </w:rPr>
          <w:t>ОКУД</w:t>
        </w:r>
      </w:hyperlink>
      <w:r w:rsidRPr="00C5470B">
        <w:rPr>
          <w:rFonts w:ascii="Courier New" w:eastAsia="Calibri" w:hAnsi="Courier New" w:cs="Courier New"/>
          <w:sz w:val="16"/>
          <w:szCs w:val="16"/>
        </w:rPr>
        <w:t xml:space="preserve"> │  0501012   │</w:t>
      </w:r>
    </w:p>
    <w:p w:rsidR="00C5470B" w:rsidRPr="00C5470B" w:rsidRDefault="00C5470B" w:rsidP="00C5470B">
      <w:pPr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</w:rPr>
      </w:pPr>
      <w:r w:rsidRPr="00C5470B">
        <w:rPr>
          <w:rFonts w:ascii="Courier New" w:eastAsia="Calibri" w:hAnsi="Courier New" w:cs="Courier New"/>
          <w:sz w:val="16"/>
          <w:szCs w:val="16"/>
        </w:rPr>
        <w:t xml:space="preserve">                                                             ├────────────┤</w:t>
      </w:r>
    </w:p>
    <w:p w:rsidR="00C5470B" w:rsidRPr="00C5470B" w:rsidRDefault="00C5470B" w:rsidP="00C5470B">
      <w:pPr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</w:rPr>
      </w:pPr>
      <w:r w:rsidRPr="00C5470B">
        <w:rPr>
          <w:rFonts w:ascii="Courier New" w:eastAsia="Calibri" w:hAnsi="Courier New" w:cs="Courier New"/>
          <w:sz w:val="16"/>
          <w:szCs w:val="16"/>
        </w:rPr>
        <w:t xml:space="preserve">                                                        Дата │            │</w:t>
      </w:r>
    </w:p>
    <w:p w:rsidR="00C5470B" w:rsidRPr="00C5470B" w:rsidRDefault="00C5470B" w:rsidP="00C5470B">
      <w:pPr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</w:rPr>
      </w:pPr>
      <w:r w:rsidRPr="00C5470B">
        <w:rPr>
          <w:rFonts w:ascii="Courier New" w:eastAsia="Calibri" w:hAnsi="Courier New" w:cs="Courier New"/>
          <w:sz w:val="16"/>
          <w:szCs w:val="16"/>
        </w:rPr>
        <w:t xml:space="preserve">                                                             ├────────────┤</w:t>
      </w:r>
    </w:p>
    <w:p w:rsidR="00C5470B" w:rsidRPr="00C5470B" w:rsidRDefault="00C5470B" w:rsidP="00C5470B">
      <w:pPr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</w:rPr>
      </w:pPr>
      <w:r w:rsidRPr="00C5470B">
        <w:rPr>
          <w:rFonts w:ascii="Courier New" w:eastAsia="Calibri" w:hAnsi="Courier New" w:cs="Courier New"/>
          <w:sz w:val="16"/>
          <w:szCs w:val="16"/>
        </w:rPr>
        <w:t xml:space="preserve">                                                     по ОКПО │            │</w:t>
      </w:r>
    </w:p>
    <w:p w:rsidR="00C5470B" w:rsidRPr="00C5470B" w:rsidRDefault="00C5470B" w:rsidP="00C5470B">
      <w:pPr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</w:rPr>
      </w:pPr>
      <w:r w:rsidRPr="00C5470B">
        <w:rPr>
          <w:rFonts w:ascii="Courier New" w:eastAsia="Calibri" w:hAnsi="Courier New" w:cs="Courier New"/>
          <w:sz w:val="16"/>
          <w:szCs w:val="16"/>
        </w:rPr>
        <w:t xml:space="preserve">                                                             ├────────────┤</w:t>
      </w:r>
    </w:p>
    <w:p w:rsidR="00C5470B" w:rsidRPr="00C5470B" w:rsidRDefault="00C5470B" w:rsidP="00C5470B">
      <w:pPr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</w:rPr>
      </w:pPr>
      <w:r w:rsidRPr="00C5470B">
        <w:rPr>
          <w:rFonts w:ascii="Courier New" w:eastAsia="Calibri" w:hAnsi="Courier New" w:cs="Courier New"/>
          <w:sz w:val="16"/>
          <w:szCs w:val="16"/>
        </w:rPr>
        <w:t>Получатель                                        по Перечню │            │</w:t>
      </w:r>
    </w:p>
    <w:p w:rsidR="00C5470B" w:rsidRPr="00C5470B" w:rsidRDefault="00C5470B" w:rsidP="00C5470B">
      <w:pPr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</w:rPr>
      </w:pPr>
      <w:r w:rsidRPr="00C5470B">
        <w:rPr>
          <w:rFonts w:ascii="Courier New" w:eastAsia="Calibri" w:hAnsi="Courier New" w:cs="Courier New"/>
          <w:sz w:val="16"/>
          <w:szCs w:val="16"/>
        </w:rPr>
        <w:t>бюджетных средств _______________________________  (Реестру) │            │</w:t>
      </w:r>
    </w:p>
    <w:p w:rsidR="00C5470B" w:rsidRPr="00C5470B" w:rsidRDefault="00C5470B" w:rsidP="00C5470B">
      <w:pPr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</w:rPr>
      </w:pPr>
      <w:r w:rsidRPr="00C5470B">
        <w:rPr>
          <w:rFonts w:ascii="Courier New" w:eastAsia="Calibri" w:hAnsi="Courier New" w:cs="Courier New"/>
          <w:sz w:val="16"/>
          <w:szCs w:val="16"/>
        </w:rPr>
        <w:t xml:space="preserve">                                                             ├────────────┤</w:t>
      </w:r>
    </w:p>
    <w:p w:rsidR="00C5470B" w:rsidRPr="00C5470B" w:rsidRDefault="00C5470B" w:rsidP="00C5470B">
      <w:pPr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</w:rPr>
      </w:pPr>
      <w:r w:rsidRPr="00C5470B">
        <w:rPr>
          <w:rFonts w:ascii="Courier New" w:eastAsia="Calibri" w:hAnsi="Courier New" w:cs="Courier New"/>
          <w:sz w:val="16"/>
          <w:szCs w:val="16"/>
        </w:rPr>
        <w:t>Распорядитель                                     по Перечню │            │</w:t>
      </w:r>
    </w:p>
    <w:p w:rsidR="00C5470B" w:rsidRPr="00C5470B" w:rsidRDefault="00C5470B" w:rsidP="00C5470B">
      <w:pPr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</w:rPr>
      </w:pPr>
      <w:r w:rsidRPr="00C5470B">
        <w:rPr>
          <w:rFonts w:ascii="Courier New" w:eastAsia="Calibri" w:hAnsi="Courier New" w:cs="Courier New"/>
          <w:sz w:val="16"/>
          <w:szCs w:val="16"/>
        </w:rPr>
        <w:t>бюджетных средств _______________________________  (Реестру) │            │</w:t>
      </w:r>
    </w:p>
    <w:p w:rsidR="00C5470B" w:rsidRPr="00C5470B" w:rsidRDefault="00C5470B" w:rsidP="00C5470B">
      <w:pPr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</w:rPr>
      </w:pPr>
      <w:r w:rsidRPr="00C5470B">
        <w:rPr>
          <w:rFonts w:ascii="Courier New" w:eastAsia="Calibri" w:hAnsi="Courier New" w:cs="Courier New"/>
          <w:sz w:val="16"/>
          <w:szCs w:val="16"/>
        </w:rPr>
        <w:t xml:space="preserve">                                                             ├────────────┤</w:t>
      </w:r>
    </w:p>
    <w:p w:rsidR="00C5470B" w:rsidRPr="00C5470B" w:rsidRDefault="00C5470B" w:rsidP="00C5470B">
      <w:pPr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</w:rPr>
      </w:pPr>
      <w:r w:rsidRPr="00C5470B">
        <w:rPr>
          <w:rFonts w:ascii="Courier New" w:eastAsia="Calibri" w:hAnsi="Courier New" w:cs="Courier New"/>
          <w:sz w:val="16"/>
          <w:szCs w:val="16"/>
        </w:rPr>
        <w:t>Главный распорядитель                                  по БК │            │</w:t>
      </w:r>
    </w:p>
    <w:p w:rsidR="00C5470B" w:rsidRPr="00C5470B" w:rsidRDefault="00C5470B" w:rsidP="00C5470B">
      <w:pPr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</w:rPr>
      </w:pPr>
      <w:r w:rsidRPr="00C5470B">
        <w:rPr>
          <w:rFonts w:ascii="Courier New" w:eastAsia="Calibri" w:hAnsi="Courier New" w:cs="Courier New"/>
          <w:sz w:val="16"/>
          <w:szCs w:val="16"/>
        </w:rPr>
        <w:t>бюджетных средств _______________________________            ├────────────┤</w:t>
      </w:r>
    </w:p>
    <w:p w:rsidR="00C5470B" w:rsidRPr="00C5470B" w:rsidRDefault="00C5470B" w:rsidP="00C5470B">
      <w:pPr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</w:rPr>
      </w:pPr>
      <w:r w:rsidRPr="00C5470B">
        <w:rPr>
          <w:rFonts w:ascii="Courier New" w:eastAsia="Calibri" w:hAnsi="Courier New" w:cs="Courier New"/>
          <w:sz w:val="16"/>
          <w:szCs w:val="16"/>
        </w:rPr>
        <w:t xml:space="preserve">                                                    по </w:t>
      </w:r>
      <w:hyperlink r:id="rId11" w:history="1">
        <w:r w:rsidRPr="00C5470B">
          <w:rPr>
            <w:rFonts w:ascii="Courier New" w:eastAsia="Calibri" w:hAnsi="Courier New" w:cs="Courier New"/>
            <w:sz w:val="16"/>
            <w:szCs w:val="16"/>
          </w:rPr>
          <w:t>ОКАТО</w:t>
        </w:r>
      </w:hyperlink>
      <w:r w:rsidRPr="00C5470B">
        <w:rPr>
          <w:rFonts w:ascii="Courier New" w:eastAsia="Calibri" w:hAnsi="Courier New" w:cs="Courier New"/>
          <w:sz w:val="16"/>
          <w:szCs w:val="16"/>
        </w:rPr>
        <w:t xml:space="preserve"> │            │</w:t>
      </w:r>
    </w:p>
    <w:p w:rsidR="00C5470B" w:rsidRPr="00C5470B" w:rsidRDefault="00C5470B" w:rsidP="00C5470B">
      <w:pPr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</w:rPr>
      </w:pPr>
      <w:r w:rsidRPr="00C5470B">
        <w:rPr>
          <w:rFonts w:ascii="Courier New" w:eastAsia="Calibri" w:hAnsi="Courier New" w:cs="Courier New"/>
          <w:sz w:val="16"/>
          <w:szCs w:val="16"/>
        </w:rPr>
        <w:t>Наименование бюджета ____________________________            ├────────────┤</w:t>
      </w:r>
    </w:p>
    <w:p w:rsidR="00C5470B" w:rsidRPr="00C5470B" w:rsidRDefault="00C5470B" w:rsidP="00C5470B">
      <w:pPr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</w:rPr>
      </w:pPr>
      <w:r w:rsidRPr="00C5470B">
        <w:rPr>
          <w:rFonts w:ascii="Courier New" w:eastAsia="Calibri" w:hAnsi="Courier New" w:cs="Courier New"/>
          <w:sz w:val="16"/>
          <w:szCs w:val="16"/>
        </w:rPr>
        <w:t xml:space="preserve">                                                     по ОКЕИ │     </w:t>
      </w:r>
      <w:hyperlink r:id="rId12" w:history="1">
        <w:r w:rsidRPr="00C5470B">
          <w:rPr>
            <w:rFonts w:ascii="Courier New" w:eastAsia="Calibri" w:hAnsi="Courier New" w:cs="Courier New"/>
            <w:sz w:val="16"/>
            <w:szCs w:val="16"/>
          </w:rPr>
          <w:t>383</w:t>
        </w:r>
      </w:hyperlink>
      <w:r w:rsidRPr="00C5470B">
        <w:rPr>
          <w:rFonts w:ascii="Courier New" w:eastAsia="Calibri" w:hAnsi="Courier New" w:cs="Courier New"/>
          <w:sz w:val="16"/>
          <w:szCs w:val="16"/>
        </w:rPr>
        <w:t xml:space="preserve">    │</w:t>
      </w:r>
    </w:p>
    <w:p w:rsidR="00C5470B" w:rsidRPr="00C5470B" w:rsidRDefault="00C5470B" w:rsidP="00C5470B">
      <w:pPr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</w:rPr>
      </w:pPr>
      <w:r w:rsidRPr="00C5470B">
        <w:rPr>
          <w:rFonts w:ascii="Courier New" w:eastAsia="Calibri" w:hAnsi="Courier New" w:cs="Courier New"/>
          <w:sz w:val="16"/>
          <w:szCs w:val="16"/>
        </w:rPr>
        <w:t>Единица измерения: руб.                                      ├────────────┤</w:t>
      </w:r>
    </w:p>
    <w:p w:rsidR="00C5470B" w:rsidRPr="00C5470B" w:rsidRDefault="00C5470B" w:rsidP="00C5470B">
      <w:pPr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</w:rPr>
      </w:pPr>
      <w:r w:rsidRPr="00C5470B">
        <w:rPr>
          <w:rFonts w:ascii="Courier New" w:eastAsia="Calibri" w:hAnsi="Courier New" w:cs="Courier New"/>
          <w:sz w:val="16"/>
          <w:szCs w:val="16"/>
        </w:rPr>
        <w:t xml:space="preserve">                                                      по </w:t>
      </w:r>
      <w:hyperlink r:id="rId13" w:history="1">
        <w:r w:rsidRPr="00C5470B">
          <w:rPr>
            <w:rFonts w:ascii="Courier New" w:eastAsia="Calibri" w:hAnsi="Courier New" w:cs="Courier New"/>
            <w:sz w:val="16"/>
            <w:szCs w:val="16"/>
          </w:rPr>
          <w:t>ОКВ</w:t>
        </w:r>
      </w:hyperlink>
      <w:r w:rsidRPr="00C5470B">
        <w:rPr>
          <w:rFonts w:ascii="Courier New" w:eastAsia="Calibri" w:hAnsi="Courier New" w:cs="Courier New"/>
          <w:sz w:val="16"/>
          <w:szCs w:val="16"/>
        </w:rPr>
        <w:t xml:space="preserve"> │            │</w:t>
      </w:r>
    </w:p>
    <w:p w:rsidR="00C5470B" w:rsidRPr="00C5470B" w:rsidRDefault="00C5470B" w:rsidP="00C5470B">
      <w:pPr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</w:rPr>
      </w:pPr>
      <w:r w:rsidRPr="00C5470B">
        <w:rPr>
          <w:rFonts w:ascii="Courier New" w:eastAsia="Calibri" w:hAnsi="Courier New" w:cs="Courier New"/>
          <w:sz w:val="16"/>
          <w:szCs w:val="16"/>
        </w:rPr>
        <w:t xml:space="preserve">                  _______________________________            └────────────┘</w:t>
      </w:r>
    </w:p>
    <w:p w:rsidR="00C5470B" w:rsidRPr="00C5470B" w:rsidRDefault="00C5470B" w:rsidP="00C5470B">
      <w:pPr>
        <w:autoSpaceDE w:val="0"/>
        <w:autoSpaceDN w:val="0"/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5470B">
        <w:rPr>
          <w:rFonts w:ascii="Courier New" w:eastAsia="Calibri" w:hAnsi="Courier New" w:cs="Courier New"/>
          <w:sz w:val="16"/>
          <w:szCs w:val="16"/>
        </w:rPr>
        <w:t xml:space="preserve">                     </w:t>
      </w:r>
      <w:proofErr w:type="gramStart"/>
      <w:r w:rsidRPr="00C5470B">
        <w:rPr>
          <w:rFonts w:ascii="Courier New" w:eastAsia="Calibri" w:hAnsi="Courier New" w:cs="Courier New"/>
          <w:sz w:val="16"/>
          <w:szCs w:val="16"/>
        </w:rPr>
        <w:t>(Наименование иностранной</w:t>
      </w:r>
      <w:proofErr w:type="gramEnd"/>
    </w:p>
    <w:p w:rsidR="00C5470B" w:rsidRPr="00C5470B" w:rsidRDefault="00C5470B" w:rsidP="00C5470B">
      <w:pPr>
        <w:autoSpaceDE w:val="0"/>
        <w:autoSpaceDN w:val="0"/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5470B">
        <w:rPr>
          <w:rFonts w:ascii="Courier New" w:eastAsia="Calibri" w:hAnsi="Courier New" w:cs="Courier New"/>
          <w:sz w:val="16"/>
          <w:szCs w:val="16"/>
        </w:rPr>
        <w:t xml:space="preserve">                              валюты)</w:t>
      </w:r>
    </w:p>
    <w:p w:rsidR="00C5470B" w:rsidRPr="00C5470B" w:rsidRDefault="00C5470B" w:rsidP="00C5470B">
      <w:pPr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</w:rPr>
      </w:pPr>
      <w:r w:rsidRPr="00C5470B">
        <w:rPr>
          <w:rFonts w:ascii="Courier New" w:eastAsia="Calibri" w:hAnsi="Courier New" w:cs="Courier New"/>
          <w:sz w:val="16"/>
          <w:szCs w:val="16"/>
        </w:rPr>
        <w:t>─────────────┬──────┬──────────────────────────────────────────────────────────┬───────────────</w:t>
      </w:r>
    </w:p>
    <w:p w:rsidR="00C5470B" w:rsidRPr="00C5470B" w:rsidRDefault="00C5470B" w:rsidP="00C5470B">
      <w:pPr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</w:rPr>
      </w:pPr>
      <w:r w:rsidRPr="00C5470B">
        <w:rPr>
          <w:rFonts w:ascii="Courier New" w:eastAsia="Calibri" w:hAnsi="Courier New" w:cs="Courier New"/>
          <w:sz w:val="16"/>
          <w:szCs w:val="16"/>
        </w:rPr>
        <w:t xml:space="preserve"> Наименование│ Код  │   </w:t>
      </w:r>
      <w:proofErr w:type="gramStart"/>
      <w:r w:rsidRPr="00C5470B">
        <w:rPr>
          <w:rFonts w:ascii="Courier New" w:eastAsia="Calibri" w:hAnsi="Courier New" w:cs="Courier New"/>
          <w:sz w:val="16"/>
          <w:szCs w:val="16"/>
        </w:rPr>
        <w:t>Код</w:t>
      </w:r>
      <w:proofErr w:type="gramEnd"/>
      <w:r w:rsidRPr="00C5470B">
        <w:rPr>
          <w:rFonts w:ascii="Courier New" w:eastAsia="Calibri" w:hAnsi="Courier New" w:cs="Courier New"/>
          <w:sz w:val="16"/>
          <w:szCs w:val="16"/>
        </w:rPr>
        <w:t xml:space="preserve"> по бюджетной классификации Российской Федерации    │    Сумма</w:t>
      </w:r>
    </w:p>
    <w:p w:rsidR="00C5470B" w:rsidRPr="00C5470B" w:rsidRDefault="00C5470B" w:rsidP="00C5470B">
      <w:pPr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</w:rPr>
      </w:pPr>
      <w:r w:rsidRPr="00C5470B">
        <w:rPr>
          <w:rFonts w:ascii="Courier New" w:eastAsia="Calibri" w:hAnsi="Courier New" w:cs="Courier New"/>
          <w:sz w:val="16"/>
          <w:szCs w:val="16"/>
        </w:rPr>
        <w:t xml:space="preserve">  показателя │строки├────────┬──────────┬────────┬────────┬─────┬──────────────┼───────┬───────</w:t>
      </w:r>
    </w:p>
    <w:p w:rsidR="00C5470B" w:rsidRPr="00C5470B" w:rsidRDefault="00C5470B" w:rsidP="00C5470B">
      <w:pPr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</w:rPr>
      </w:pPr>
      <w:r w:rsidRPr="00C5470B">
        <w:rPr>
          <w:rFonts w:ascii="Courier New" w:eastAsia="Calibri" w:hAnsi="Courier New" w:cs="Courier New"/>
          <w:sz w:val="16"/>
          <w:szCs w:val="16"/>
        </w:rPr>
        <w:t xml:space="preserve">             │      │раздела │</w:t>
      </w:r>
      <w:proofErr w:type="spellStart"/>
      <w:r w:rsidRPr="00C5470B">
        <w:rPr>
          <w:rFonts w:ascii="Courier New" w:eastAsia="Calibri" w:hAnsi="Courier New" w:cs="Courier New"/>
          <w:sz w:val="16"/>
          <w:szCs w:val="16"/>
        </w:rPr>
        <w:t>подраздела│целевой</w:t>
      </w:r>
      <w:proofErr w:type="spellEnd"/>
      <w:r w:rsidRPr="00C5470B">
        <w:rPr>
          <w:rFonts w:ascii="Courier New" w:eastAsia="Calibri" w:hAnsi="Courier New" w:cs="Courier New"/>
          <w:sz w:val="16"/>
          <w:szCs w:val="16"/>
        </w:rPr>
        <w:t xml:space="preserve"> │  вида  │КОСГУ│     код      │   в   │  </w:t>
      </w:r>
      <w:proofErr w:type="gramStart"/>
      <w:r w:rsidRPr="00C5470B">
        <w:rPr>
          <w:rFonts w:ascii="Courier New" w:eastAsia="Calibri" w:hAnsi="Courier New" w:cs="Courier New"/>
          <w:sz w:val="16"/>
          <w:szCs w:val="16"/>
        </w:rPr>
        <w:t>в</w:t>
      </w:r>
      <w:proofErr w:type="gramEnd"/>
    </w:p>
    <w:p w:rsidR="00C5470B" w:rsidRPr="00C5470B" w:rsidRDefault="00C5470B" w:rsidP="00C5470B">
      <w:pPr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</w:rPr>
      </w:pPr>
      <w:r w:rsidRPr="00C5470B">
        <w:rPr>
          <w:rFonts w:ascii="Courier New" w:eastAsia="Calibri" w:hAnsi="Courier New" w:cs="Courier New"/>
          <w:sz w:val="16"/>
          <w:szCs w:val="16"/>
        </w:rPr>
        <w:t xml:space="preserve">             │      │        │          │ статьи │расходов│     │</w:t>
      </w:r>
      <w:proofErr w:type="spellStart"/>
      <w:proofErr w:type="gramStart"/>
      <w:r w:rsidRPr="00C5470B">
        <w:rPr>
          <w:rFonts w:ascii="Courier New" w:eastAsia="Calibri" w:hAnsi="Courier New" w:cs="Courier New"/>
          <w:sz w:val="16"/>
          <w:szCs w:val="16"/>
        </w:rPr>
        <w:t>аналитического</w:t>
      </w:r>
      <w:proofErr w:type="gramEnd"/>
      <w:r w:rsidRPr="00C5470B">
        <w:rPr>
          <w:rFonts w:ascii="Courier New" w:eastAsia="Calibri" w:hAnsi="Courier New" w:cs="Courier New"/>
          <w:sz w:val="16"/>
          <w:szCs w:val="16"/>
        </w:rPr>
        <w:t>│рублях</w:t>
      </w:r>
      <w:proofErr w:type="spellEnd"/>
      <w:r w:rsidRPr="00C5470B">
        <w:rPr>
          <w:rFonts w:ascii="Courier New" w:eastAsia="Calibri" w:hAnsi="Courier New" w:cs="Courier New"/>
          <w:sz w:val="16"/>
          <w:szCs w:val="16"/>
        </w:rPr>
        <w:t xml:space="preserve"> │валюте</w:t>
      </w:r>
    </w:p>
    <w:p w:rsidR="00C5470B" w:rsidRPr="00C5470B" w:rsidRDefault="00C5470B" w:rsidP="00C5470B">
      <w:pPr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</w:rPr>
      </w:pPr>
      <w:r w:rsidRPr="00C5470B">
        <w:rPr>
          <w:rFonts w:ascii="Courier New" w:eastAsia="Calibri" w:hAnsi="Courier New" w:cs="Courier New"/>
          <w:sz w:val="16"/>
          <w:szCs w:val="16"/>
        </w:rPr>
        <w:t xml:space="preserve">             │      │        │          │        │        │     │показателя </w:t>
      </w:r>
      <w:hyperlink r:id="rId14" w:history="1">
        <w:r w:rsidRPr="00C5470B">
          <w:rPr>
            <w:rFonts w:ascii="Courier New" w:eastAsia="Calibri" w:hAnsi="Courier New" w:cs="Courier New"/>
            <w:sz w:val="16"/>
            <w:szCs w:val="16"/>
          </w:rPr>
          <w:t>&lt;*&gt;</w:t>
        </w:r>
      </w:hyperlink>
      <w:r w:rsidRPr="00C5470B">
        <w:rPr>
          <w:rFonts w:ascii="Courier New" w:eastAsia="Calibri" w:hAnsi="Courier New" w:cs="Courier New"/>
          <w:sz w:val="16"/>
          <w:szCs w:val="16"/>
        </w:rPr>
        <w:t>│       │</w:t>
      </w:r>
    </w:p>
    <w:p w:rsidR="00C5470B" w:rsidRPr="00C5470B" w:rsidRDefault="00C5470B" w:rsidP="00C5470B">
      <w:pPr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</w:rPr>
      </w:pPr>
      <w:r w:rsidRPr="00C5470B">
        <w:rPr>
          <w:rFonts w:ascii="Courier New" w:eastAsia="Calibri" w:hAnsi="Courier New" w:cs="Courier New"/>
          <w:sz w:val="16"/>
          <w:szCs w:val="16"/>
        </w:rPr>
        <w:t>─────────────┼──────┼────────┼──────────┼────────┼────────┼─────┼──────────────┼───────┼───────</w:t>
      </w:r>
    </w:p>
    <w:p w:rsidR="00C5470B" w:rsidRPr="00C5470B" w:rsidRDefault="00C5470B" w:rsidP="00C5470B">
      <w:pPr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</w:rPr>
      </w:pPr>
      <w:r w:rsidRPr="00C5470B">
        <w:rPr>
          <w:rFonts w:ascii="Courier New" w:eastAsia="Calibri" w:hAnsi="Courier New" w:cs="Courier New"/>
          <w:sz w:val="16"/>
          <w:szCs w:val="16"/>
        </w:rPr>
        <w:t xml:space="preserve">      1      │  2   │   3    │    4     │   5    │   6    │  7  │      8       │   9   │  10</w:t>
      </w:r>
    </w:p>
    <w:p w:rsidR="00C5470B" w:rsidRPr="00C5470B" w:rsidRDefault="00C5470B" w:rsidP="00C5470B">
      <w:pPr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</w:rPr>
      </w:pPr>
      <w:r w:rsidRPr="00C5470B">
        <w:rPr>
          <w:rFonts w:ascii="Courier New" w:eastAsia="Calibri" w:hAnsi="Courier New" w:cs="Courier New"/>
          <w:sz w:val="16"/>
          <w:szCs w:val="16"/>
        </w:rPr>
        <w:t>─────────────┼──────┼────────┼──────────┼────────┼────────┼─────┼──────────────┼───────┼──────┐</w:t>
      </w:r>
    </w:p>
    <w:p w:rsidR="00C5470B" w:rsidRPr="00C5470B" w:rsidRDefault="00C5470B" w:rsidP="00C5470B">
      <w:pPr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</w:rPr>
      </w:pPr>
      <w:r w:rsidRPr="00C5470B">
        <w:rPr>
          <w:rFonts w:ascii="Courier New" w:eastAsia="Calibri" w:hAnsi="Courier New" w:cs="Courier New"/>
          <w:sz w:val="16"/>
          <w:szCs w:val="16"/>
        </w:rPr>
        <w:t xml:space="preserve">             │      │        │          │        │        │     │              │       │      │</w:t>
      </w:r>
    </w:p>
    <w:p w:rsidR="00C5470B" w:rsidRPr="00C5470B" w:rsidRDefault="00C5470B" w:rsidP="00C5470B">
      <w:pPr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</w:rPr>
      </w:pPr>
      <w:r w:rsidRPr="00C5470B">
        <w:rPr>
          <w:rFonts w:ascii="Courier New" w:eastAsia="Calibri" w:hAnsi="Courier New" w:cs="Courier New"/>
          <w:sz w:val="16"/>
          <w:szCs w:val="16"/>
        </w:rPr>
        <w:t>─────────────┼──────┼────────┼──────────┼────────┼────────┼─────┼──────────────┼───────┼──────┤</w:t>
      </w:r>
    </w:p>
    <w:p w:rsidR="00C5470B" w:rsidRPr="00C5470B" w:rsidRDefault="00C5470B" w:rsidP="00C5470B">
      <w:pPr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</w:rPr>
      </w:pPr>
      <w:r w:rsidRPr="00C5470B">
        <w:rPr>
          <w:rFonts w:ascii="Courier New" w:eastAsia="Calibri" w:hAnsi="Courier New" w:cs="Courier New"/>
          <w:sz w:val="16"/>
          <w:szCs w:val="16"/>
        </w:rPr>
        <w:t xml:space="preserve">             │      │        │          │        │        │     │              │       │      │</w:t>
      </w:r>
    </w:p>
    <w:p w:rsidR="00C5470B" w:rsidRPr="00C5470B" w:rsidRDefault="00C5470B" w:rsidP="00C5470B">
      <w:pPr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</w:rPr>
      </w:pPr>
      <w:r w:rsidRPr="00C5470B">
        <w:rPr>
          <w:rFonts w:ascii="Courier New" w:eastAsia="Calibri" w:hAnsi="Courier New" w:cs="Courier New"/>
          <w:sz w:val="16"/>
          <w:szCs w:val="16"/>
        </w:rPr>
        <w:t>─────────────┴──────┼────────┼──────────┼────────┼────────┼─────┼──────────────┼───────┼──────┤</w:t>
      </w:r>
    </w:p>
    <w:p w:rsidR="00C5470B" w:rsidRPr="00C5470B" w:rsidRDefault="00C5470B" w:rsidP="00C5470B">
      <w:pPr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</w:rPr>
      </w:pPr>
      <w:r w:rsidRPr="00C5470B">
        <w:rPr>
          <w:rFonts w:ascii="Courier New" w:eastAsia="Calibri" w:hAnsi="Courier New" w:cs="Courier New"/>
          <w:sz w:val="16"/>
          <w:szCs w:val="16"/>
        </w:rPr>
        <w:t xml:space="preserve">  Итого по коду БК  │        │          │        │        │     │              │       │      │</w:t>
      </w:r>
    </w:p>
    <w:p w:rsidR="00C5470B" w:rsidRPr="00C5470B" w:rsidRDefault="00C5470B" w:rsidP="00C5470B">
      <w:pPr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</w:rPr>
      </w:pPr>
      <w:r w:rsidRPr="00C5470B">
        <w:rPr>
          <w:rFonts w:ascii="Courier New" w:eastAsia="Calibri" w:hAnsi="Courier New" w:cs="Courier New"/>
          <w:sz w:val="16"/>
          <w:szCs w:val="16"/>
        </w:rPr>
        <w:t xml:space="preserve">  (по коду раздела) │        │          │        │        │     │              │       │      │</w:t>
      </w:r>
    </w:p>
    <w:p w:rsidR="00C5470B" w:rsidRPr="00C5470B" w:rsidRDefault="00C5470B" w:rsidP="00C5470B">
      <w:pPr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</w:rPr>
      </w:pPr>
      <w:r w:rsidRPr="00C5470B">
        <w:rPr>
          <w:rFonts w:ascii="Courier New" w:eastAsia="Calibri" w:hAnsi="Courier New" w:cs="Courier New"/>
          <w:sz w:val="16"/>
          <w:szCs w:val="16"/>
        </w:rPr>
        <w:t xml:space="preserve">                    └────────┴──────────┴────────┴────────┴─────┴──────────────┼───────┼──────┤</w:t>
      </w:r>
    </w:p>
    <w:p w:rsidR="00C5470B" w:rsidRPr="00C5470B" w:rsidRDefault="00C5470B" w:rsidP="00C5470B">
      <w:pPr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</w:rPr>
      </w:pPr>
      <w:r w:rsidRPr="00C5470B">
        <w:rPr>
          <w:rFonts w:ascii="Courier New" w:eastAsia="Calibri" w:hAnsi="Courier New" w:cs="Courier New"/>
          <w:sz w:val="16"/>
          <w:szCs w:val="16"/>
        </w:rPr>
        <w:t xml:space="preserve">                                                                 Всего         │       │      │</w:t>
      </w:r>
    </w:p>
    <w:p w:rsidR="00C5470B" w:rsidRPr="00C5470B" w:rsidRDefault="00C5470B" w:rsidP="00C5470B">
      <w:pPr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</w:rPr>
      </w:pPr>
      <w:r w:rsidRPr="00C5470B">
        <w:rPr>
          <w:rFonts w:ascii="Courier New" w:eastAsia="Calibri" w:hAnsi="Courier New" w:cs="Courier New"/>
          <w:sz w:val="16"/>
          <w:szCs w:val="16"/>
        </w:rPr>
        <w:t xml:space="preserve">                                                                               └───────┴──────┘</w:t>
      </w:r>
    </w:p>
    <w:p w:rsidR="00C5470B" w:rsidRPr="00C5470B" w:rsidRDefault="00C5470B" w:rsidP="00C5470B">
      <w:pPr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</w:rPr>
      </w:pPr>
      <w:r w:rsidRPr="00C5470B">
        <w:rPr>
          <w:rFonts w:ascii="Courier New" w:eastAsia="Calibri" w:hAnsi="Courier New" w:cs="Courier New"/>
          <w:sz w:val="16"/>
          <w:szCs w:val="16"/>
        </w:rPr>
        <w:t>Руководитель учреждения                                                                   ┌───┐</w:t>
      </w:r>
    </w:p>
    <w:p w:rsidR="00C5470B" w:rsidRPr="00C5470B" w:rsidRDefault="00C5470B" w:rsidP="00C5470B">
      <w:pPr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</w:rPr>
      </w:pPr>
      <w:r w:rsidRPr="00C5470B">
        <w:rPr>
          <w:rFonts w:ascii="Courier New" w:eastAsia="Calibri" w:hAnsi="Courier New" w:cs="Courier New"/>
          <w:sz w:val="16"/>
          <w:szCs w:val="16"/>
        </w:rPr>
        <w:t>(уполномоченное лицо)     _____________ ___________ ______________         Номер страницы │   │</w:t>
      </w:r>
    </w:p>
    <w:p w:rsidR="00C5470B" w:rsidRPr="00C5470B" w:rsidRDefault="00C5470B" w:rsidP="00C5470B">
      <w:pPr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</w:rPr>
      </w:pPr>
      <w:r w:rsidRPr="00C5470B">
        <w:rPr>
          <w:rFonts w:ascii="Courier New" w:eastAsia="Calibri" w:hAnsi="Courier New" w:cs="Courier New"/>
          <w:sz w:val="16"/>
          <w:szCs w:val="16"/>
        </w:rPr>
        <w:t xml:space="preserve">                           </w:t>
      </w:r>
      <w:proofErr w:type="gramStart"/>
      <w:r w:rsidRPr="00C5470B">
        <w:rPr>
          <w:rFonts w:ascii="Courier New" w:eastAsia="Calibri" w:hAnsi="Courier New" w:cs="Courier New"/>
          <w:sz w:val="16"/>
          <w:szCs w:val="16"/>
        </w:rPr>
        <w:t>(должность)   (подпись)   (расшифровка                         ├───┤</w:t>
      </w:r>
      <w:proofErr w:type="gramEnd"/>
    </w:p>
    <w:p w:rsidR="00C5470B" w:rsidRPr="00C5470B" w:rsidRDefault="00C5470B" w:rsidP="00C5470B">
      <w:pPr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</w:rPr>
      </w:pPr>
      <w:r w:rsidRPr="00C5470B">
        <w:rPr>
          <w:rFonts w:ascii="Courier New" w:eastAsia="Calibri" w:hAnsi="Courier New" w:cs="Courier New"/>
          <w:sz w:val="16"/>
          <w:szCs w:val="16"/>
        </w:rPr>
        <w:t xml:space="preserve">                                                       подписи)             Всего страниц │   │</w:t>
      </w:r>
    </w:p>
    <w:p w:rsidR="00C5470B" w:rsidRPr="00C5470B" w:rsidRDefault="00C5470B" w:rsidP="00C5470B">
      <w:pPr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</w:rPr>
      </w:pPr>
      <w:r w:rsidRPr="00C5470B">
        <w:rPr>
          <w:rFonts w:ascii="Courier New" w:eastAsia="Calibri" w:hAnsi="Courier New" w:cs="Courier New"/>
          <w:sz w:val="16"/>
          <w:szCs w:val="16"/>
        </w:rPr>
        <w:t xml:space="preserve">                                                                                          └───┘</w:t>
      </w:r>
    </w:p>
    <w:p w:rsidR="00C5470B" w:rsidRPr="00C5470B" w:rsidRDefault="00C5470B" w:rsidP="00C5470B">
      <w:pPr>
        <w:autoSpaceDE w:val="0"/>
        <w:autoSpaceDN w:val="0"/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5470B">
        <w:rPr>
          <w:rFonts w:ascii="Courier New" w:eastAsia="Calibri" w:hAnsi="Courier New" w:cs="Courier New"/>
          <w:sz w:val="16"/>
          <w:szCs w:val="16"/>
        </w:rPr>
        <w:t>Руководитель</w:t>
      </w:r>
    </w:p>
    <w:p w:rsidR="00C5470B" w:rsidRPr="00C5470B" w:rsidRDefault="00C5470B" w:rsidP="00C5470B">
      <w:pPr>
        <w:autoSpaceDE w:val="0"/>
        <w:autoSpaceDN w:val="0"/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5470B">
        <w:rPr>
          <w:rFonts w:ascii="Courier New" w:eastAsia="Calibri" w:hAnsi="Courier New" w:cs="Courier New"/>
          <w:sz w:val="16"/>
          <w:szCs w:val="16"/>
        </w:rPr>
        <w:t>планово-финансовой службы  ___________ ______________</w:t>
      </w:r>
    </w:p>
    <w:p w:rsidR="00C5470B" w:rsidRPr="00C5470B" w:rsidRDefault="00C5470B" w:rsidP="00C5470B">
      <w:pPr>
        <w:autoSpaceDE w:val="0"/>
        <w:autoSpaceDN w:val="0"/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5470B">
        <w:rPr>
          <w:rFonts w:ascii="Courier New" w:eastAsia="Calibri" w:hAnsi="Courier New" w:cs="Courier New"/>
          <w:sz w:val="16"/>
          <w:szCs w:val="16"/>
        </w:rPr>
        <w:t xml:space="preserve">                            (подпись)   (расшифровка подписи)</w:t>
      </w:r>
    </w:p>
    <w:p w:rsidR="00C5470B" w:rsidRPr="00C5470B" w:rsidRDefault="00C5470B" w:rsidP="00C5470B">
      <w:pPr>
        <w:autoSpaceDE w:val="0"/>
        <w:autoSpaceDN w:val="0"/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5470B" w:rsidRPr="00C5470B" w:rsidRDefault="00C5470B" w:rsidP="00C5470B">
      <w:pPr>
        <w:autoSpaceDE w:val="0"/>
        <w:autoSpaceDN w:val="0"/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5470B">
        <w:rPr>
          <w:rFonts w:ascii="Courier New" w:eastAsia="Calibri" w:hAnsi="Courier New" w:cs="Courier New"/>
          <w:sz w:val="16"/>
          <w:szCs w:val="16"/>
        </w:rPr>
        <w:t>Исполнитель               _____________ ___________ _____________                        _________</w:t>
      </w:r>
    </w:p>
    <w:p w:rsidR="00C5470B" w:rsidRPr="00C5470B" w:rsidRDefault="00C5470B" w:rsidP="00C5470B">
      <w:pPr>
        <w:autoSpaceDE w:val="0"/>
        <w:autoSpaceDN w:val="0"/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5470B">
        <w:rPr>
          <w:rFonts w:ascii="Courier New" w:eastAsia="Calibri" w:hAnsi="Courier New" w:cs="Courier New"/>
          <w:sz w:val="16"/>
          <w:szCs w:val="16"/>
        </w:rPr>
        <w:t xml:space="preserve">                           (должность)   (подпись)   (расшифровка подписи)               (телефон)</w:t>
      </w:r>
    </w:p>
    <w:p w:rsidR="00C5470B" w:rsidRPr="00C5470B" w:rsidRDefault="00C5470B" w:rsidP="00C5470B">
      <w:pPr>
        <w:autoSpaceDE w:val="0"/>
        <w:autoSpaceDN w:val="0"/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5470B">
        <w:rPr>
          <w:rFonts w:ascii="Courier New" w:eastAsia="Calibri" w:hAnsi="Courier New" w:cs="Courier New"/>
          <w:sz w:val="16"/>
          <w:szCs w:val="16"/>
        </w:rPr>
        <w:t xml:space="preserve">                                                      </w:t>
      </w:r>
    </w:p>
    <w:p w:rsidR="00C5470B" w:rsidRPr="00C5470B" w:rsidRDefault="00C5470B" w:rsidP="00C5470B">
      <w:pPr>
        <w:autoSpaceDE w:val="0"/>
        <w:autoSpaceDN w:val="0"/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5470B">
        <w:rPr>
          <w:rFonts w:ascii="Courier New" w:eastAsia="Calibri" w:hAnsi="Courier New" w:cs="Courier New"/>
          <w:sz w:val="16"/>
          <w:szCs w:val="16"/>
        </w:rPr>
        <w:t>"__" ____________ 20__ г.</w:t>
      </w:r>
    </w:p>
    <w:p w:rsidR="00C5470B" w:rsidRPr="00C5470B" w:rsidRDefault="00C5470B" w:rsidP="00C5470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</w:p>
    <w:p w:rsidR="00C5470B" w:rsidRPr="00C5470B" w:rsidRDefault="00C5470B" w:rsidP="00C5470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  <w:r w:rsidRPr="00C5470B">
        <w:rPr>
          <w:rFonts w:ascii="Times New Roman" w:eastAsia="Times New Roman" w:hAnsi="Times New Roman" w:cs="Times New Roman"/>
          <w:sz w:val="16"/>
          <w:szCs w:val="16"/>
          <w:lang w:eastAsia="en-US"/>
        </w:rPr>
        <w:t>&lt;*&gt; Код аналитического показателя указывается в случае, если порядком составления, ведения и утверждения бюджетных смет, утвержденным главным распорядителем бюджетных средств, указанный код предусмотрен для дополнительной детализации расходов бюджета.</w:t>
      </w:r>
    </w:p>
    <w:p w:rsidR="00C5470B" w:rsidRPr="00C5470B" w:rsidRDefault="00C5470B" w:rsidP="00C5470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C5470B" w:rsidRPr="00C5470B" w:rsidRDefault="00C5470B" w:rsidP="00C5470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C5470B">
        <w:rPr>
          <w:rFonts w:ascii="Times New Roman" w:eastAsia="Times New Roman" w:hAnsi="Times New Roman" w:cs="Times New Roman"/>
          <w:sz w:val="20"/>
          <w:szCs w:val="20"/>
          <w:lang w:eastAsia="en-US"/>
        </w:rPr>
        <w:lastRenderedPageBreak/>
        <w:t>Приложение N 2 к Порядку составления, утверждения</w:t>
      </w:r>
    </w:p>
    <w:p w:rsidR="00C5470B" w:rsidRPr="00C5470B" w:rsidRDefault="00C5470B" w:rsidP="00C547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C5470B">
        <w:rPr>
          <w:rFonts w:ascii="Times New Roman" w:eastAsia="Times New Roman" w:hAnsi="Times New Roman" w:cs="Times New Roman"/>
          <w:sz w:val="20"/>
          <w:szCs w:val="20"/>
          <w:lang w:eastAsia="en-US"/>
        </w:rPr>
        <w:t>и ведения бюджетных смет казенных учреждений,</w:t>
      </w:r>
    </w:p>
    <w:p w:rsidR="00C5470B" w:rsidRPr="00C5470B" w:rsidRDefault="00C5470B" w:rsidP="00C547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C5470B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утвержденным постановлением главы </w:t>
      </w:r>
      <w:proofErr w:type="gramStart"/>
      <w:r w:rsidRPr="00C5470B">
        <w:rPr>
          <w:rFonts w:ascii="Times New Roman" w:eastAsia="Times New Roman" w:hAnsi="Times New Roman" w:cs="Times New Roman"/>
          <w:sz w:val="20"/>
          <w:szCs w:val="20"/>
          <w:lang w:eastAsia="en-US"/>
        </w:rPr>
        <w:t>сельского</w:t>
      </w:r>
      <w:proofErr w:type="gramEnd"/>
    </w:p>
    <w:p w:rsidR="00C5470B" w:rsidRPr="00C5470B" w:rsidRDefault="00C5470B" w:rsidP="00C547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C5470B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поселения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en-US"/>
        </w:rPr>
        <w:t>Бурлинский</w:t>
      </w:r>
      <w:proofErr w:type="spellEnd"/>
      <w:r w:rsidRPr="00C5470B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сельсовет  муниципального района</w:t>
      </w:r>
    </w:p>
    <w:p w:rsidR="00C5470B" w:rsidRPr="00C5470B" w:rsidRDefault="00C5470B" w:rsidP="00C547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proofErr w:type="spellStart"/>
      <w:r w:rsidRPr="00C5470B">
        <w:rPr>
          <w:rFonts w:ascii="Times New Roman" w:eastAsia="Times New Roman" w:hAnsi="Times New Roman" w:cs="Times New Roman"/>
          <w:sz w:val="20"/>
          <w:szCs w:val="20"/>
          <w:lang w:eastAsia="en-US"/>
        </w:rPr>
        <w:t>Гафурийский</w:t>
      </w:r>
      <w:proofErr w:type="spellEnd"/>
      <w:r w:rsidRPr="00C5470B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район Республики Башкортостан</w:t>
      </w:r>
    </w:p>
    <w:p w:rsidR="00C5470B" w:rsidRPr="00C5470B" w:rsidRDefault="00C5470B" w:rsidP="00C547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C5470B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от </w:t>
      </w:r>
      <w:r>
        <w:rPr>
          <w:rFonts w:ascii="Times New Roman" w:eastAsia="Times New Roman" w:hAnsi="Times New Roman" w:cs="Times New Roman"/>
          <w:sz w:val="20"/>
          <w:szCs w:val="20"/>
          <w:lang w:eastAsia="en-US"/>
        </w:rPr>
        <w:t>2</w:t>
      </w:r>
      <w:r w:rsidR="00E56360">
        <w:rPr>
          <w:rFonts w:ascii="Times New Roman" w:eastAsia="Times New Roman" w:hAnsi="Times New Roman" w:cs="Times New Roman"/>
          <w:sz w:val="20"/>
          <w:szCs w:val="20"/>
          <w:lang w:eastAsia="en-US"/>
        </w:rPr>
        <w:t>5</w:t>
      </w:r>
      <w:r>
        <w:rPr>
          <w:rFonts w:ascii="Times New Roman" w:eastAsia="Times New Roman" w:hAnsi="Times New Roman" w:cs="Times New Roman"/>
          <w:sz w:val="20"/>
          <w:szCs w:val="20"/>
          <w:lang w:eastAsia="en-US"/>
        </w:rPr>
        <w:t>.11.2020</w:t>
      </w:r>
      <w:r w:rsidRPr="00C5470B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г. N</w:t>
      </w:r>
      <w:r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52</w:t>
      </w:r>
    </w:p>
    <w:p w:rsidR="00C5470B" w:rsidRPr="00C5470B" w:rsidRDefault="00C5470B" w:rsidP="00C5470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</w:p>
    <w:p w:rsidR="00C5470B" w:rsidRPr="00C5470B" w:rsidRDefault="00C5470B" w:rsidP="00C5470B">
      <w:pPr>
        <w:autoSpaceDE w:val="0"/>
        <w:autoSpaceDN w:val="0"/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5470B">
        <w:rPr>
          <w:rFonts w:ascii="Courier New" w:eastAsia="Calibri" w:hAnsi="Courier New" w:cs="Courier New"/>
          <w:sz w:val="16"/>
          <w:szCs w:val="16"/>
        </w:rPr>
        <w:t xml:space="preserve">          СОГЛАСОВАНО                                                                УТВЕРЖДАЮ</w:t>
      </w:r>
    </w:p>
    <w:p w:rsidR="00C5470B" w:rsidRPr="00C5470B" w:rsidRDefault="00C5470B" w:rsidP="00C5470B">
      <w:pPr>
        <w:autoSpaceDE w:val="0"/>
        <w:autoSpaceDN w:val="0"/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5470B">
        <w:rPr>
          <w:rFonts w:ascii="Courier New" w:eastAsia="Calibri" w:hAnsi="Courier New" w:cs="Courier New"/>
          <w:sz w:val="16"/>
          <w:szCs w:val="16"/>
        </w:rPr>
        <w:t>__________________________________                                        ________________________________</w:t>
      </w:r>
    </w:p>
    <w:p w:rsidR="00C5470B" w:rsidRPr="00C5470B" w:rsidRDefault="00C5470B" w:rsidP="00C5470B">
      <w:pPr>
        <w:autoSpaceDE w:val="0"/>
        <w:autoSpaceDN w:val="0"/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5470B">
        <w:rPr>
          <w:rFonts w:ascii="Courier New" w:eastAsia="Calibri" w:hAnsi="Courier New" w:cs="Courier New"/>
          <w:sz w:val="16"/>
          <w:szCs w:val="16"/>
        </w:rPr>
        <w:t xml:space="preserve">  </w:t>
      </w:r>
      <w:proofErr w:type="gramStart"/>
      <w:r w:rsidRPr="00C5470B">
        <w:rPr>
          <w:rFonts w:ascii="Courier New" w:eastAsia="Calibri" w:hAnsi="Courier New" w:cs="Courier New"/>
          <w:sz w:val="16"/>
          <w:szCs w:val="16"/>
        </w:rPr>
        <w:t>(Наименование должности лица,                                            (Наименование должности лица,</w:t>
      </w:r>
      <w:proofErr w:type="gramEnd"/>
    </w:p>
    <w:p w:rsidR="00C5470B" w:rsidRPr="00C5470B" w:rsidRDefault="00C5470B" w:rsidP="00C5470B">
      <w:pPr>
        <w:autoSpaceDE w:val="0"/>
        <w:autoSpaceDN w:val="0"/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5470B">
        <w:rPr>
          <w:rFonts w:ascii="Courier New" w:eastAsia="Calibri" w:hAnsi="Courier New" w:cs="Courier New"/>
          <w:sz w:val="16"/>
          <w:szCs w:val="16"/>
        </w:rPr>
        <w:t xml:space="preserve">  </w:t>
      </w:r>
      <w:proofErr w:type="gramStart"/>
      <w:r w:rsidRPr="00C5470B">
        <w:rPr>
          <w:rFonts w:ascii="Courier New" w:eastAsia="Calibri" w:hAnsi="Courier New" w:cs="Courier New"/>
          <w:sz w:val="16"/>
          <w:szCs w:val="16"/>
        </w:rPr>
        <w:t>согласующего</w:t>
      </w:r>
      <w:proofErr w:type="gramEnd"/>
      <w:r w:rsidRPr="00C5470B">
        <w:rPr>
          <w:rFonts w:ascii="Courier New" w:eastAsia="Calibri" w:hAnsi="Courier New" w:cs="Courier New"/>
          <w:sz w:val="16"/>
          <w:szCs w:val="16"/>
        </w:rPr>
        <w:t xml:space="preserve"> бюджетную смету;                                             утверждающего бюджетную смету;</w:t>
      </w:r>
    </w:p>
    <w:p w:rsidR="00C5470B" w:rsidRPr="00C5470B" w:rsidRDefault="00C5470B" w:rsidP="00C5470B">
      <w:pPr>
        <w:autoSpaceDE w:val="0"/>
        <w:autoSpaceDN w:val="0"/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5470B">
        <w:rPr>
          <w:rFonts w:ascii="Courier New" w:eastAsia="Calibri" w:hAnsi="Courier New" w:cs="Courier New"/>
          <w:sz w:val="16"/>
          <w:szCs w:val="16"/>
        </w:rPr>
        <w:t>__________________________________                                        ________________________________</w:t>
      </w:r>
    </w:p>
    <w:p w:rsidR="00C5470B" w:rsidRPr="00C5470B" w:rsidRDefault="00C5470B" w:rsidP="00C5470B">
      <w:pPr>
        <w:autoSpaceDE w:val="0"/>
        <w:autoSpaceDN w:val="0"/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5470B">
        <w:rPr>
          <w:rFonts w:ascii="Courier New" w:eastAsia="Calibri" w:hAnsi="Courier New" w:cs="Courier New"/>
          <w:sz w:val="16"/>
          <w:szCs w:val="16"/>
        </w:rPr>
        <w:t xml:space="preserve">      Наименование главного                                                   Наименование главного</w:t>
      </w:r>
    </w:p>
    <w:p w:rsidR="00C5470B" w:rsidRPr="00C5470B" w:rsidRDefault="00C5470B" w:rsidP="00C5470B">
      <w:pPr>
        <w:autoSpaceDE w:val="0"/>
        <w:autoSpaceDN w:val="0"/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5470B">
        <w:rPr>
          <w:rFonts w:ascii="Courier New" w:eastAsia="Calibri" w:hAnsi="Courier New" w:cs="Courier New"/>
          <w:sz w:val="16"/>
          <w:szCs w:val="16"/>
        </w:rPr>
        <w:t xml:space="preserve">  распорядителя (распорядителя)                                             распорядителя (распорядителя)</w:t>
      </w:r>
    </w:p>
    <w:p w:rsidR="00C5470B" w:rsidRPr="00C5470B" w:rsidRDefault="00C5470B" w:rsidP="00C5470B">
      <w:pPr>
        <w:autoSpaceDE w:val="0"/>
        <w:autoSpaceDN w:val="0"/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5470B">
        <w:rPr>
          <w:rFonts w:ascii="Courier New" w:eastAsia="Calibri" w:hAnsi="Courier New" w:cs="Courier New"/>
          <w:sz w:val="16"/>
          <w:szCs w:val="16"/>
        </w:rPr>
        <w:t xml:space="preserve">  </w:t>
      </w:r>
      <w:proofErr w:type="gramStart"/>
      <w:r w:rsidRPr="00C5470B">
        <w:rPr>
          <w:rFonts w:ascii="Courier New" w:eastAsia="Calibri" w:hAnsi="Courier New" w:cs="Courier New"/>
          <w:sz w:val="16"/>
          <w:szCs w:val="16"/>
        </w:rPr>
        <w:t>бюджетных средств; учреждения)                                            бюджетных средств; учреждения)</w:t>
      </w:r>
      <w:proofErr w:type="gramEnd"/>
    </w:p>
    <w:p w:rsidR="00C5470B" w:rsidRPr="00C5470B" w:rsidRDefault="00C5470B" w:rsidP="00C5470B">
      <w:pPr>
        <w:autoSpaceDE w:val="0"/>
        <w:autoSpaceDN w:val="0"/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5470B">
        <w:rPr>
          <w:rFonts w:ascii="Courier New" w:eastAsia="Calibri" w:hAnsi="Courier New" w:cs="Courier New"/>
          <w:sz w:val="16"/>
          <w:szCs w:val="16"/>
        </w:rPr>
        <w:t>___________ _____________________                                         __________ _____________________</w:t>
      </w:r>
    </w:p>
    <w:p w:rsidR="00C5470B" w:rsidRPr="00C5470B" w:rsidRDefault="00C5470B" w:rsidP="00C5470B">
      <w:pPr>
        <w:autoSpaceDE w:val="0"/>
        <w:autoSpaceDN w:val="0"/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5470B">
        <w:rPr>
          <w:rFonts w:ascii="Courier New" w:eastAsia="Calibri" w:hAnsi="Courier New" w:cs="Courier New"/>
          <w:sz w:val="16"/>
          <w:szCs w:val="16"/>
        </w:rPr>
        <w:t xml:space="preserve"> (подпись)  (расшифровка подписи)                                         (подпись) (расшифровка подписи)</w:t>
      </w:r>
    </w:p>
    <w:p w:rsidR="00C5470B" w:rsidRPr="00C5470B" w:rsidRDefault="00C5470B" w:rsidP="00C5470B">
      <w:pPr>
        <w:autoSpaceDE w:val="0"/>
        <w:autoSpaceDN w:val="0"/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5470B">
        <w:rPr>
          <w:rFonts w:ascii="Courier New" w:eastAsia="Calibri" w:hAnsi="Courier New" w:cs="Courier New"/>
          <w:sz w:val="16"/>
          <w:szCs w:val="16"/>
        </w:rPr>
        <w:t xml:space="preserve">   "__" ____________ 20__ г.                                                   "__" __________ 20__ г.</w:t>
      </w:r>
    </w:p>
    <w:p w:rsidR="00C5470B" w:rsidRPr="00C5470B" w:rsidRDefault="00C5470B" w:rsidP="00C5470B">
      <w:pPr>
        <w:autoSpaceDE w:val="0"/>
        <w:autoSpaceDN w:val="0"/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5470B" w:rsidRPr="00C5470B" w:rsidRDefault="00C5470B" w:rsidP="00C5470B">
      <w:pPr>
        <w:autoSpaceDE w:val="0"/>
        <w:autoSpaceDN w:val="0"/>
        <w:spacing w:after="0" w:line="240" w:lineRule="auto"/>
        <w:jc w:val="center"/>
        <w:rPr>
          <w:rFonts w:ascii="Courier New" w:eastAsia="Calibri" w:hAnsi="Courier New" w:cs="Courier New"/>
          <w:sz w:val="16"/>
          <w:szCs w:val="16"/>
        </w:rPr>
      </w:pPr>
      <w:r w:rsidRPr="00C5470B">
        <w:rPr>
          <w:rFonts w:ascii="Courier New" w:eastAsia="Calibri" w:hAnsi="Courier New" w:cs="Courier New"/>
          <w:sz w:val="16"/>
          <w:szCs w:val="16"/>
        </w:rPr>
        <w:t>ПРОЕКТ БЮДЖЕТНОЙ СМЕТЫ НА 20__ ГОД</w:t>
      </w:r>
    </w:p>
    <w:p w:rsidR="00C5470B" w:rsidRPr="00C5470B" w:rsidRDefault="00C5470B" w:rsidP="00C5470B">
      <w:pPr>
        <w:autoSpaceDE w:val="0"/>
        <w:autoSpaceDN w:val="0"/>
        <w:spacing w:after="0" w:line="240" w:lineRule="auto"/>
        <w:jc w:val="center"/>
        <w:rPr>
          <w:rFonts w:ascii="Courier New" w:eastAsia="Calibri" w:hAnsi="Courier New" w:cs="Courier New"/>
          <w:sz w:val="16"/>
          <w:szCs w:val="16"/>
        </w:rPr>
      </w:pPr>
      <w:r w:rsidRPr="00C5470B">
        <w:rPr>
          <w:rFonts w:ascii="Courier New" w:eastAsia="Calibri" w:hAnsi="Courier New" w:cs="Courier New"/>
          <w:sz w:val="16"/>
          <w:szCs w:val="16"/>
        </w:rPr>
        <w:t>от "__" __________ 20__ г.</w:t>
      </w:r>
    </w:p>
    <w:p w:rsidR="00C5470B" w:rsidRPr="00C5470B" w:rsidRDefault="00C5470B" w:rsidP="00C5470B">
      <w:pPr>
        <w:autoSpaceDE w:val="0"/>
        <w:autoSpaceDN w:val="0"/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5470B" w:rsidRPr="00C5470B" w:rsidRDefault="00C5470B" w:rsidP="00C5470B">
      <w:pPr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</w:rPr>
      </w:pPr>
      <w:r w:rsidRPr="00C5470B">
        <w:rPr>
          <w:rFonts w:ascii="Courier New" w:eastAsia="Calibri" w:hAnsi="Courier New" w:cs="Courier New"/>
          <w:sz w:val="16"/>
          <w:szCs w:val="16"/>
        </w:rPr>
        <w:t xml:space="preserve">                                                             ┌────────────┐</w:t>
      </w:r>
    </w:p>
    <w:p w:rsidR="00C5470B" w:rsidRPr="00C5470B" w:rsidRDefault="00C5470B" w:rsidP="00C5470B">
      <w:pPr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</w:rPr>
      </w:pPr>
      <w:r w:rsidRPr="00C5470B">
        <w:rPr>
          <w:rFonts w:ascii="Courier New" w:eastAsia="Calibri" w:hAnsi="Courier New" w:cs="Courier New"/>
          <w:sz w:val="16"/>
          <w:szCs w:val="16"/>
        </w:rPr>
        <w:t xml:space="preserve">                                                             │    КОДЫ    │</w:t>
      </w:r>
    </w:p>
    <w:p w:rsidR="00C5470B" w:rsidRPr="00C5470B" w:rsidRDefault="00C5470B" w:rsidP="00C5470B">
      <w:pPr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</w:rPr>
      </w:pPr>
      <w:r w:rsidRPr="00C5470B">
        <w:rPr>
          <w:rFonts w:ascii="Courier New" w:eastAsia="Calibri" w:hAnsi="Courier New" w:cs="Courier New"/>
          <w:sz w:val="16"/>
          <w:szCs w:val="16"/>
        </w:rPr>
        <w:t xml:space="preserve">                                                             ├────────────┤</w:t>
      </w:r>
    </w:p>
    <w:p w:rsidR="00C5470B" w:rsidRPr="00C5470B" w:rsidRDefault="00C5470B" w:rsidP="00C5470B">
      <w:pPr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</w:rPr>
      </w:pPr>
      <w:r w:rsidRPr="00C5470B">
        <w:rPr>
          <w:rFonts w:ascii="Courier New" w:eastAsia="Calibri" w:hAnsi="Courier New" w:cs="Courier New"/>
          <w:sz w:val="16"/>
          <w:szCs w:val="16"/>
        </w:rPr>
        <w:t xml:space="preserve">                                               Форма по </w:t>
      </w:r>
      <w:hyperlink r:id="rId15" w:history="1">
        <w:r w:rsidRPr="00C5470B">
          <w:rPr>
            <w:rFonts w:ascii="Courier New" w:eastAsia="Calibri" w:hAnsi="Courier New" w:cs="Courier New"/>
            <w:sz w:val="16"/>
            <w:szCs w:val="16"/>
          </w:rPr>
          <w:t>ОКУД</w:t>
        </w:r>
      </w:hyperlink>
      <w:r w:rsidRPr="00C5470B">
        <w:rPr>
          <w:rFonts w:ascii="Courier New" w:eastAsia="Calibri" w:hAnsi="Courier New" w:cs="Courier New"/>
          <w:sz w:val="16"/>
          <w:szCs w:val="16"/>
        </w:rPr>
        <w:t xml:space="preserve"> │  0501014   │</w:t>
      </w:r>
    </w:p>
    <w:p w:rsidR="00C5470B" w:rsidRPr="00C5470B" w:rsidRDefault="00C5470B" w:rsidP="00C5470B">
      <w:pPr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</w:rPr>
      </w:pPr>
      <w:r w:rsidRPr="00C5470B">
        <w:rPr>
          <w:rFonts w:ascii="Courier New" w:eastAsia="Calibri" w:hAnsi="Courier New" w:cs="Courier New"/>
          <w:sz w:val="16"/>
          <w:szCs w:val="16"/>
        </w:rPr>
        <w:t xml:space="preserve">                                                             ├────────────┤</w:t>
      </w:r>
    </w:p>
    <w:p w:rsidR="00C5470B" w:rsidRPr="00C5470B" w:rsidRDefault="00C5470B" w:rsidP="00C5470B">
      <w:pPr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</w:rPr>
      </w:pPr>
      <w:r w:rsidRPr="00C5470B">
        <w:rPr>
          <w:rFonts w:ascii="Courier New" w:eastAsia="Calibri" w:hAnsi="Courier New" w:cs="Courier New"/>
          <w:sz w:val="16"/>
          <w:szCs w:val="16"/>
        </w:rPr>
        <w:t xml:space="preserve">                                                        Дата │            │</w:t>
      </w:r>
    </w:p>
    <w:p w:rsidR="00C5470B" w:rsidRPr="00C5470B" w:rsidRDefault="00C5470B" w:rsidP="00C5470B">
      <w:pPr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</w:rPr>
      </w:pPr>
      <w:r w:rsidRPr="00C5470B">
        <w:rPr>
          <w:rFonts w:ascii="Courier New" w:eastAsia="Calibri" w:hAnsi="Courier New" w:cs="Courier New"/>
          <w:sz w:val="16"/>
          <w:szCs w:val="16"/>
        </w:rPr>
        <w:t xml:space="preserve">                                                             ├────────────┤</w:t>
      </w:r>
    </w:p>
    <w:p w:rsidR="00C5470B" w:rsidRPr="00C5470B" w:rsidRDefault="00C5470B" w:rsidP="00C5470B">
      <w:pPr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</w:rPr>
      </w:pPr>
      <w:r w:rsidRPr="00C5470B">
        <w:rPr>
          <w:rFonts w:ascii="Courier New" w:eastAsia="Calibri" w:hAnsi="Courier New" w:cs="Courier New"/>
          <w:sz w:val="16"/>
          <w:szCs w:val="16"/>
        </w:rPr>
        <w:t xml:space="preserve">                                                     по ОКПО │            │</w:t>
      </w:r>
    </w:p>
    <w:p w:rsidR="00C5470B" w:rsidRPr="00C5470B" w:rsidRDefault="00C5470B" w:rsidP="00C5470B">
      <w:pPr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</w:rPr>
      </w:pPr>
      <w:r w:rsidRPr="00C5470B">
        <w:rPr>
          <w:rFonts w:ascii="Courier New" w:eastAsia="Calibri" w:hAnsi="Courier New" w:cs="Courier New"/>
          <w:sz w:val="16"/>
          <w:szCs w:val="16"/>
        </w:rPr>
        <w:t xml:space="preserve">                                                             ├────────────┤</w:t>
      </w:r>
    </w:p>
    <w:p w:rsidR="00C5470B" w:rsidRPr="00C5470B" w:rsidRDefault="00C5470B" w:rsidP="00C5470B">
      <w:pPr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</w:rPr>
      </w:pPr>
      <w:r w:rsidRPr="00C5470B">
        <w:rPr>
          <w:rFonts w:ascii="Courier New" w:eastAsia="Calibri" w:hAnsi="Courier New" w:cs="Courier New"/>
          <w:sz w:val="16"/>
          <w:szCs w:val="16"/>
        </w:rPr>
        <w:t>Получатель                                        по Перечню │            │</w:t>
      </w:r>
    </w:p>
    <w:p w:rsidR="00C5470B" w:rsidRPr="00C5470B" w:rsidRDefault="00C5470B" w:rsidP="00C5470B">
      <w:pPr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</w:rPr>
      </w:pPr>
      <w:r w:rsidRPr="00C5470B">
        <w:rPr>
          <w:rFonts w:ascii="Courier New" w:eastAsia="Calibri" w:hAnsi="Courier New" w:cs="Courier New"/>
          <w:sz w:val="16"/>
          <w:szCs w:val="16"/>
        </w:rPr>
        <w:t>бюджетных средств _______________________________  (Реестру) │            │</w:t>
      </w:r>
    </w:p>
    <w:p w:rsidR="00C5470B" w:rsidRPr="00C5470B" w:rsidRDefault="00C5470B" w:rsidP="00C5470B">
      <w:pPr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</w:rPr>
      </w:pPr>
      <w:r w:rsidRPr="00C5470B">
        <w:rPr>
          <w:rFonts w:ascii="Courier New" w:eastAsia="Calibri" w:hAnsi="Courier New" w:cs="Courier New"/>
          <w:sz w:val="16"/>
          <w:szCs w:val="16"/>
        </w:rPr>
        <w:t xml:space="preserve">                                                             ├────────────┤</w:t>
      </w:r>
    </w:p>
    <w:p w:rsidR="00C5470B" w:rsidRPr="00C5470B" w:rsidRDefault="00C5470B" w:rsidP="00C5470B">
      <w:pPr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</w:rPr>
      </w:pPr>
      <w:r w:rsidRPr="00C5470B">
        <w:rPr>
          <w:rFonts w:ascii="Courier New" w:eastAsia="Calibri" w:hAnsi="Courier New" w:cs="Courier New"/>
          <w:sz w:val="16"/>
          <w:szCs w:val="16"/>
        </w:rPr>
        <w:t>Распорядитель                                     по Перечню │            │</w:t>
      </w:r>
    </w:p>
    <w:p w:rsidR="00C5470B" w:rsidRPr="00C5470B" w:rsidRDefault="00C5470B" w:rsidP="00C5470B">
      <w:pPr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</w:rPr>
      </w:pPr>
      <w:r w:rsidRPr="00C5470B">
        <w:rPr>
          <w:rFonts w:ascii="Courier New" w:eastAsia="Calibri" w:hAnsi="Courier New" w:cs="Courier New"/>
          <w:sz w:val="16"/>
          <w:szCs w:val="16"/>
        </w:rPr>
        <w:t>бюджетных средств _______________________________  (Реестру) │            │</w:t>
      </w:r>
    </w:p>
    <w:p w:rsidR="00C5470B" w:rsidRPr="00C5470B" w:rsidRDefault="00C5470B" w:rsidP="00C5470B">
      <w:pPr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</w:rPr>
      </w:pPr>
      <w:r w:rsidRPr="00C5470B">
        <w:rPr>
          <w:rFonts w:ascii="Courier New" w:eastAsia="Calibri" w:hAnsi="Courier New" w:cs="Courier New"/>
          <w:sz w:val="16"/>
          <w:szCs w:val="16"/>
        </w:rPr>
        <w:t xml:space="preserve">                                                             ├────────────┤</w:t>
      </w:r>
    </w:p>
    <w:p w:rsidR="00C5470B" w:rsidRPr="00C5470B" w:rsidRDefault="00C5470B" w:rsidP="00C5470B">
      <w:pPr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</w:rPr>
      </w:pPr>
      <w:r w:rsidRPr="00C5470B">
        <w:rPr>
          <w:rFonts w:ascii="Courier New" w:eastAsia="Calibri" w:hAnsi="Courier New" w:cs="Courier New"/>
          <w:sz w:val="16"/>
          <w:szCs w:val="16"/>
        </w:rPr>
        <w:t>Главный распорядитель                                  по БК │            │</w:t>
      </w:r>
    </w:p>
    <w:p w:rsidR="00C5470B" w:rsidRPr="00C5470B" w:rsidRDefault="00C5470B" w:rsidP="00C5470B">
      <w:pPr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</w:rPr>
      </w:pPr>
      <w:r w:rsidRPr="00C5470B">
        <w:rPr>
          <w:rFonts w:ascii="Courier New" w:eastAsia="Calibri" w:hAnsi="Courier New" w:cs="Courier New"/>
          <w:sz w:val="16"/>
          <w:szCs w:val="16"/>
        </w:rPr>
        <w:t>бюджетных средств _______________________________            ├────────────┤</w:t>
      </w:r>
    </w:p>
    <w:p w:rsidR="00C5470B" w:rsidRPr="00C5470B" w:rsidRDefault="00C5470B" w:rsidP="00C5470B">
      <w:pPr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</w:rPr>
      </w:pPr>
      <w:r w:rsidRPr="00C5470B">
        <w:rPr>
          <w:rFonts w:ascii="Courier New" w:eastAsia="Calibri" w:hAnsi="Courier New" w:cs="Courier New"/>
          <w:sz w:val="16"/>
          <w:szCs w:val="16"/>
        </w:rPr>
        <w:t xml:space="preserve">                                                    по </w:t>
      </w:r>
      <w:hyperlink r:id="rId16" w:history="1">
        <w:r w:rsidRPr="00C5470B">
          <w:rPr>
            <w:rFonts w:ascii="Courier New" w:eastAsia="Calibri" w:hAnsi="Courier New" w:cs="Courier New"/>
            <w:sz w:val="16"/>
            <w:szCs w:val="16"/>
          </w:rPr>
          <w:t>ОКАТО</w:t>
        </w:r>
      </w:hyperlink>
      <w:r w:rsidRPr="00C5470B">
        <w:rPr>
          <w:rFonts w:ascii="Courier New" w:eastAsia="Calibri" w:hAnsi="Courier New" w:cs="Courier New"/>
          <w:sz w:val="16"/>
          <w:szCs w:val="16"/>
        </w:rPr>
        <w:t xml:space="preserve"> │            │</w:t>
      </w:r>
    </w:p>
    <w:p w:rsidR="00C5470B" w:rsidRPr="00C5470B" w:rsidRDefault="00C5470B" w:rsidP="00C5470B">
      <w:pPr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</w:rPr>
      </w:pPr>
      <w:r w:rsidRPr="00C5470B">
        <w:rPr>
          <w:rFonts w:ascii="Courier New" w:eastAsia="Calibri" w:hAnsi="Courier New" w:cs="Courier New"/>
          <w:sz w:val="16"/>
          <w:szCs w:val="16"/>
        </w:rPr>
        <w:t>Наименование бюджета ____________________________            ├────────────┤</w:t>
      </w:r>
    </w:p>
    <w:p w:rsidR="00C5470B" w:rsidRPr="00C5470B" w:rsidRDefault="00C5470B" w:rsidP="00C5470B">
      <w:pPr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</w:rPr>
      </w:pPr>
      <w:r w:rsidRPr="00C5470B">
        <w:rPr>
          <w:rFonts w:ascii="Courier New" w:eastAsia="Calibri" w:hAnsi="Courier New" w:cs="Courier New"/>
          <w:sz w:val="16"/>
          <w:szCs w:val="16"/>
        </w:rPr>
        <w:t xml:space="preserve">                                                     по ОКЕИ │     </w:t>
      </w:r>
      <w:hyperlink r:id="rId17" w:history="1">
        <w:r w:rsidRPr="00C5470B">
          <w:rPr>
            <w:rFonts w:ascii="Courier New" w:eastAsia="Calibri" w:hAnsi="Courier New" w:cs="Courier New"/>
            <w:sz w:val="16"/>
            <w:szCs w:val="16"/>
          </w:rPr>
          <w:t>383</w:t>
        </w:r>
      </w:hyperlink>
      <w:r w:rsidRPr="00C5470B">
        <w:rPr>
          <w:rFonts w:ascii="Courier New" w:eastAsia="Calibri" w:hAnsi="Courier New" w:cs="Courier New"/>
          <w:sz w:val="16"/>
          <w:szCs w:val="16"/>
        </w:rPr>
        <w:t xml:space="preserve">    │</w:t>
      </w:r>
    </w:p>
    <w:p w:rsidR="00C5470B" w:rsidRPr="00C5470B" w:rsidRDefault="00C5470B" w:rsidP="00C5470B">
      <w:pPr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</w:rPr>
      </w:pPr>
      <w:r w:rsidRPr="00C5470B">
        <w:rPr>
          <w:rFonts w:ascii="Courier New" w:eastAsia="Calibri" w:hAnsi="Courier New" w:cs="Courier New"/>
          <w:sz w:val="16"/>
          <w:szCs w:val="16"/>
        </w:rPr>
        <w:t>Единица измерения: руб.                                      ├────────────┤</w:t>
      </w:r>
    </w:p>
    <w:p w:rsidR="00C5470B" w:rsidRPr="00C5470B" w:rsidRDefault="00C5470B" w:rsidP="00C5470B">
      <w:pPr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</w:rPr>
      </w:pPr>
      <w:r w:rsidRPr="00C5470B">
        <w:rPr>
          <w:rFonts w:ascii="Courier New" w:eastAsia="Calibri" w:hAnsi="Courier New" w:cs="Courier New"/>
          <w:sz w:val="16"/>
          <w:szCs w:val="16"/>
        </w:rPr>
        <w:t xml:space="preserve">                                                      по </w:t>
      </w:r>
      <w:hyperlink r:id="rId18" w:history="1">
        <w:r w:rsidRPr="00C5470B">
          <w:rPr>
            <w:rFonts w:ascii="Courier New" w:eastAsia="Calibri" w:hAnsi="Courier New" w:cs="Courier New"/>
            <w:sz w:val="16"/>
            <w:szCs w:val="16"/>
          </w:rPr>
          <w:t>ОКВ</w:t>
        </w:r>
      </w:hyperlink>
      <w:r w:rsidRPr="00C5470B">
        <w:rPr>
          <w:rFonts w:ascii="Courier New" w:eastAsia="Calibri" w:hAnsi="Courier New" w:cs="Courier New"/>
          <w:sz w:val="16"/>
          <w:szCs w:val="16"/>
        </w:rPr>
        <w:t xml:space="preserve"> │            │</w:t>
      </w:r>
    </w:p>
    <w:p w:rsidR="00C5470B" w:rsidRPr="00C5470B" w:rsidRDefault="00C5470B" w:rsidP="00C5470B">
      <w:pPr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</w:rPr>
      </w:pPr>
      <w:r w:rsidRPr="00C5470B">
        <w:rPr>
          <w:rFonts w:ascii="Courier New" w:eastAsia="Calibri" w:hAnsi="Courier New" w:cs="Courier New"/>
          <w:sz w:val="16"/>
          <w:szCs w:val="16"/>
        </w:rPr>
        <w:t xml:space="preserve">                  _______________________________            └────────────┘</w:t>
      </w:r>
    </w:p>
    <w:p w:rsidR="00C5470B" w:rsidRPr="00C5470B" w:rsidRDefault="00C5470B" w:rsidP="00C5470B">
      <w:pPr>
        <w:autoSpaceDE w:val="0"/>
        <w:autoSpaceDN w:val="0"/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5470B">
        <w:rPr>
          <w:rFonts w:ascii="Courier New" w:eastAsia="Calibri" w:hAnsi="Courier New" w:cs="Courier New"/>
          <w:sz w:val="16"/>
          <w:szCs w:val="16"/>
        </w:rPr>
        <w:t xml:space="preserve">                     </w:t>
      </w:r>
      <w:proofErr w:type="gramStart"/>
      <w:r w:rsidRPr="00C5470B">
        <w:rPr>
          <w:rFonts w:ascii="Courier New" w:eastAsia="Calibri" w:hAnsi="Courier New" w:cs="Courier New"/>
          <w:sz w:val="16"/>
          <w:szCs w:val="16"/>
        </w:rPr>
        <w:t>(Наименование иностранной</w:t>
      </w:r>
      <w:proofErr w:type="gramEnd"/>
    </w:p>
    <w:p w:rsidR="00C5470B" w:rsidRPr="00C5470B" w:rsidRDefault="00C5470B" w:rsidP="00C5470B">
      <w:pPr>
        <w:autoSpaceDE w:val="0"/>
        <w:autoSpaceDN w:val="0"/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5470B">
        <w:rPr>
          <w:rFonts w:ascii="Courier New" w:eastAsia="Calibri" w:hAnsi="Courier New" w:cs="Courier New"/>
          <w:sz w:val="16"/>
          <w:szCs w:val="16"/>
        </w:rPr>
        <w:t xml:space="preserve">                              валюты)</w:t>
      </w:r>
    </w:p>
    <w:p w:rsidR="00C5470B" w:rsidRPr="00C5470B" w:rsidRDefault="00C5470B" w:rsidP="00C5470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</w:p>
    <w:p w:rsidR="00C5470B" w:rsidRPr="00C5470B" w:rsidRDefault="00C5470B" w:rsidP="00C5470B">
      <w:pPr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14"/>
          <w:szCs w:val="14"/>
        </w:rPr>
      </w:pPr>
      <w:r w:rsidRPr="00C5470B">
        <w:rPr>
          <w:rFonts w:ascii="Courier New" w:eastAsia="Calibri" w:hAnsi="Courier New" w:cs="Courier New"/>
          <w:sz w:val="14"/>
          <w:szCs w:val="14"/>
        </w:rPr>
        <w:t>─────────────┬──────┬───────────────────────────────────────────────────┬───────────┬─────────────┬─────────</w:t>
      </w:r>
    </w:p>
    <w:p w:rsidR="00C5470B" w:rsidRPr="00C5470B" w:rsidRDefault="00C5470B" w:rsidP="00C5470B">
      <w:pPr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14"/>
          <w:szCs w:val="14"/>
        </w:rPr>
      </w:pPr>
      <w:r w:rsidRPr="00C5470B">
        <w:rPr>
          <w:rFonts w:ascii="Courier New" w:eastAsia="Calibri" w:hAnsi="Courier New" w:cs="Courier New"/>
          <w:sz w:val="14"/>
          <w:szCs w:val="14"/>
        </w:rPr>
        <w:t xml:space="preserve"> Наименование│ Код  │</w:t>
      </w:r>
      <w:proofErr w:type="gramStart"/>
      <w:r w:rsidRPr="00C5470B">
        <w:rPr>
          <w:rFonts w:ascii="Courier New" w:eastAsia="Calibri" w:hAnsi="Courier New" w:cs="Courier New"/>
          <w:sz w:val="14"/>
          <w:szCs w:val="14"/>
        </w:rPr>
        <w:t>Код</w:t>
      </w:r>
      <w:proofErr w:type="gramEnd"/>
      <w:r w:rsidRPr="00C5470B">
        <w:rPr>
          <w:rFonts w:ascii="Courier New" w:eastAsia="Calibri" w:hAnsi="Courier New" w:cs="Courier New"/>
          <w:sz w:val="14"/>
          <w:szCs w:val="14"/>
        </w:rPr>
        <w:t xml:space="preserve"> по бюджетной классификации Российской </w:t>
      </w:r>
      <w:proofErr w:type="spellStart"/>
      <w:r w:rsidRPr="00C5470B">
        <w:rPr>
          <w:rFonts w:ascii="Courier New" w:eastAsia="Calibri" w:hAnsi="Courier New" w:cs="Courier New"/>
          <w:sz w:val="14"/>
          <w:szCs w:val="14"/>
        </w:rPr>
        <w:t>Федерации│Утверждено</w:t>
      </w:r>
      <w:proofErr w:type="spellEnd"/>
      <w:r w:rsidRPr="00C5470B">
        <w:rPr>
          <w:rFonts w:ascii="Courier New" w:eastAsia="Calibri" w:hAnsi="Courier New" w:cs="Courier New"/>
          <w:sz w:val="14"/>
          <w:szCs w:val="14"/>
        </w:rPr>
        <w:t xml:space="preserve"> │Обязательства│ Сумма,</w:t>
      </w:r>
    </w:p>
    <w:p w:rsidR="00C5470B" w:rsidRPr="00C5470B" w:rsidRDefault="00C5470B" w:rsidP="00C5470B">
      <w:pPr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14"/>
          <w:szCs w:val="14"/>
        </w:rPr>
      </w:pPr>
      <w:r w:rsidRPr="00C5470B">
        <w:rPr>
          <w:rFonts w:ascii="Courier New" w:eastAsia="Calibri" w:hAnsi="Courier New" w:cs="Courier New"/>
          <w:sz w:val="14"/>
          <w:szCs w:val="14"/>
        </w:rPr>
        <w:t xml:space="preserve">  показателя │строки├───────┬───────┬───────┬────────┬──────┬───────────┤    на     ├──────┬──────┤ всего</w:t>
      </w:r>
    </w:p>
    <w:p w:rsidR="00C5470B" w:rsidRPr="00C5470B" w:rsidRDefault="00C5470B" w:rsidP="00C5470B">
      <w:pPr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14"/>
          <w:szCs w:val="14"/>
        </w:rPr>
      </w:pPr>
      <w:r w:rsidRPr="00C5470B">
        <w:rPr>
          <w:rFonts w:ascii="Courier New" w:eastAsia="Calibri" w:hAnsi="Courier New" w:cs="Courier New"/>
          <w:sz w:val="14"/>
          <w:szCs w:val="14"/>
        </w:rPr>
        <w:t xml:space="preserve">             │      │</w:t>
      </w:r>
      <w:proofErr w:type="spellStart"/>
      <w:r w:rsidRPr="00C5470B">
        <w:rPr>
          <w:rFonts w:ascii="Courier New" w:eastAsia="Calibri" w:hAnsi="Courier New" w:cs="Courier New"/>
          <w:sz w:val="14"/>
          <w:szCs w:val="14"/>
        </w:rPr>
        <w:t>раздела│подра</w:t>
      </w:r>
      <w:proofErr w:type="gramStart"/>
      <w:r w:rsidRPr="00C5470B">
        <w:rPr>
          <w:rFonts w:ascii="Courier New" w:eastAsia="Calibri" w:hAnsi="Courier New" w:cs="Courier New"/>
          <w:sz w:val="14"/>
          <w:szCs w:val="14"/>
        </w:rPr>
        <w:t>з</w:t>
      </w:r>
      <w:proofErr w:type="spellEnd"/>
      <w:r w:rsidRPr="00C5470B">
        <w:rPr>
          <w:rFonts w:ascii="Courier New" w:eastAsia="Calibri" w:hAnsi="Courier New" w:cs="Courier New"/>
          <w:sz w:val="14"/>
          <w:szCs w:val="14"/>
        </w:rPr>
        <w:t>-</w:t>
      </w:r>
      <w:proofErr w:type="gramEnd"/>
      <w:r w:rsidRPr="00C5470B">
        <w:rPr>
          <w:rFonts w:ascii="Courier New" w:eastAsia="Calibri" w:hAnsi="Courier New" w:cs="Courier New"/>
          <w:sz w:val="14"/>
          <w:szCs w:val="14"/>
        </w:rPr>
        <w:t xml:space="preserve">│целевой│  вида  │КОСГУ │код </w:t>
      </w:r>
      <w:proofErr w:type="spellStart"/>
      <w:r w:rsidRPr="00C5470B">
        <w:rPr>
          <w:rFonts w:ascii="Courier New" w:eastAsia="Calibri" w:hAnsi="Courier New" w:cs="Courier New"/>
          <w:sz w:val="14"/>
          <w:szCs w:val="14"/>
        </w:rPr>
        <w:t>анали</w:t>
      </w:r>
      <w:proofErr w:type="spellEnd"/>
      <w:r w:rsidRPr="00C5470B">
        <w:rPr>
          <w:rFonts w:ascii="Courier New" w:eastAsia="Calibri" w:hAnsi="Courier New" w:cs="Courier New"/>
          <w:sz w:val="14"/>
          <w:szCs w:val="14"/>
        </w:rPr>
        <w:t>- │ очередной │</w:t>
      </w:r>
      <w:proofErr w:type="spellStart"/>
      <w:r w:rsidRPr="00C5470B">
        <w:rPr>
          <w:rFonts w:ascii="Courier New" w:eastAsia="Calibri" w:hAnsi="Courier New" w:cs="Courier New"/>
          <w:sz w:val="14"/>
          <w:szCs w:val="14"/>
        </w:rPr>
        <w:t>дейст</w:t>
      </w:r>
      <w:proofErr w:type="spellEnd"/>
      <w:r w:rsidRPr="00C5470B">
        <w:rPr>
          <w:rFonts w:ascii="Courier New" w:eastAsia="Calibri" w:hAnsi="Courier New" w:cs="Courier New"/>
          <w:sz w:val="14"/>
          <w:szCs w:val="14"/>
        </w:rPr>
        <w:t>-│</w:t>
      </w:r>
      <w:proofErr w:type="spellStart"/>
      <w:r w:rsidRPr="00C5470B">
        <w:rPr>
          <w:rFonts w:ascii="Courier New" w:eastAsia="Calibri" w:hAnsi="Courier New" w:cs="Courier New"/>
          <w:sz w:val="14"/>
          <w:szCs w:val="14"/>
        </w:rPr>
        <w:t>прини</w:t>
      </w:r>
      <w:proofErr w:type="spellEnd"/>
      <w:r w:rsidRPr="00C5470B">
        <w:rPr>
          <w:rFonts w:ascii="Courier New" w:eastAsia="Calibri" w:hAnsi="Courier New" w:cs="Courier New"/>
          <w:sz w:val="14"/>
          <w:szCs w:val="14"/>
        </w:rPr>
        <w:t>-│(гр. 10</w:t>
      </w:r>
    </w:p>
    <w:p w:rsidR="00C5470B" w:rsidRPr="00C5470B" w:rsidRDefault="00C5470B" w:rsidP="00C5470B">
      <w:pPr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14"/>
          <w:szCs w:val="14"/>
        </w:rPr>
      </w:pPr>
      <w:r w:rsidRPr="00C5470B">
        <w:rPr>
          <w:rFonts w:ascii="Courier New" w:eastAsia="Calibri" w:hAnsi="Courier New" w:cs="Courier New"/>
          <w:sz w:val="14"/>
          <w:szCs w:val="14"/>
        </w:rPr>
        <w:t xml:space="preserve">             │      │       │дела   │статьи │расходов│      │</w:t>
      </w:r>
      <w:proofErr w:type="spellStart"/>
      <w:r w:rsidRPr="00C5470B">
        <w:rPr>
          <w:rFonts w:ascii="Courier New" w:eastAsia="Calibri" w:hAnsi="Courier New" w:cs="Courier New"/>
          <w:sz w:val="14"/>
          <w:szCs w:val="14"/>
        </w:rPr>
        <w:t>тического</w:t>
      </w:r>
      <w:proofErr w:type="spellEnd"/>
      <w:r w:rsidRPr="00C5470B">
        <w:rPr>
          <w:rFonts w:ascii="Courier New" w:eastAsia="Calibri" w:hAnsi="Courier New" w:cs="Courier New"/>
          <w:sz w:val="14"/>
          <w:szCs w:val="14"/>
        </w:rPr>
        <w:t xml:space="preserve">  │</w:t>
      </w:r>
      <w:proofErr w:type="gramStart"/>
      <w:r w:rsidRPr="00C5470B">
        <w:rPr>
          <w:rFonts w:ascii="Courier New" w:eastAsia="Calibri" w:hAnsi="Courier New" w:cs="Courier New"/>
          <w:sz w:val="14"/>
          <w:szCs w:val="14"/>
        </w:rPr>
        <w:t>финансовый</w:t>
      </w:r>
      <w:proofErr w:type="gramEnd"/>
      <w:r w:rsidRPr="00C5470B">
        <w:rPr>
          <w:rFonts w:ascii="Courier New" w:eastAsia="Calibri" w:hAnsi="Courier New" w:cs="Courier New"/>
          <w:sz w:val="14"/>
          <w:szCs w:val="14"/>
        </w:rPr>
        <w:t xml:space="preserve"> │</w:t>
      </w:r>
      <w:proofErr w:type="spellStart"/>
      <w:r w:rsidRPr="00C5470B">
        <w:rPr>
          <w:rFonts w:ascii="Courier New" w:eastAsia="Calibri" w:hAnsi="Courier New" w:cs="Courier New"/>
          <w:sz w:val="14"/>
          <w:szCs w:val="14"/>
        </w:rPr>
        <w:t>вующие│маемые</w:t>
      </w:r>
      <w:proofErr w:type="spellEnd"/>
      <w:r w:rsidRPr="00C5470B">
        <w:rPr>
          <w:rFonts w:ascii="Courier New" w:eastAsia="Calibri" w:hAnsi="Courier New" w:cs="Courier New"/>
          <w:sz w:val="14"/>
          <w:szCs w:val="14"/>
        </w:rPr>
        <w:t>│ + гр.</w:t>
      </w:r>
    </w:p>
    <w:p w:rsidR="00C5470B" w:rsidRPr="00C5470B" w:rsidRDefault="00C5470B" w:rsidP="00C5470B">
      <w:pPr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14"/>
          <w:szCs w:val="14"/>
        </w:rPr>
      </w:pPr>
      <w:r w:rsidRPr="00C5470B">
        <w:rPr>
          <w:rFonts w:ascii="Courier New" w:eastAsia="Calibri" w:hAnsi="Courier New" w:cs="Courier New"/>
          <w:sz w:val="14"/>
          <w:szCs w:val="14"/>
        </w:rPr>
        <w:t xml:space="preserve">             │      │       │       │       │        │      │показателя │    год    │      │      │  11)</w:t>
      </w:r>
    </w:p>
    <w:p w:rsidR="00C5470B" w:rsidRPr="00C5470B" w:rsidRDefault="00C5470B" w:rsidP="00C5470B">
      <w:pPr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14"/>
          <w:szCs w:val="14"/>
        </w:rPr>
      </w:pPr>
      <w:r w:rsidRPr="00C5470B">
        <w:rPr>
          <w:rFonts w:ascii="Courier New" w:eastAsia="Calibri" w:hAnsi="Courier New" w:cs="Courier New"/>
          <w:sz w:val="14"/>
          <w:szCs w:val="14"/>
        </w:rPr>
        <w:t xml:space="preserve">             │      │       │       │       │        │      │</w:t>
      </w:r>
      <w:hyperlink r:id="rId19" w:history="1">
        <w:r w:rsidRPr="00C5470B">
          <w:rPr>
            <w:rFonts w:ascii="Courier New" w:eastAsia="Calibri" w:hAnsi="Courier New" w:cs="Courier New"/>
            <w:sz w:val="14"/>
            <w:szCs w:val="14"/>
          </w:rPr>
          <w:t>&lt;*&gt;</w:t>
        </w:r>
      </w:hyperlink>
      <w:r w:rsidRPr="00C5470B">
        <w:rPr>
          <w:rFonts w:ascii="Courier New" w:eastAsia="Calibri" w:hAnsi="Courier New" w:cs="Courier New"/>
          <w:sz w:val="14"/>
          <w:szCs w:val="14"/>
        </w:rPr>
        <w:t xml:space="preserve">        │           │      │      │</w:t>
      </w:r>
    </w:p>
    <w:p w:rsidR="00C5470B" w:rsidRPr="00C5470B" w:rsidRDefault="00C5470B" w:rsidP="00C5470B">
      <w:pPr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14"/>
          <w:szCs w:val="14"/>
        </w:rPr>
      </w:pPr>
      <w:r w:rsidRPr="00C5470B">
        <w:rPr>
          <w:rFonts w:ascii="Courier New" w:eastAsia="Calibri" w:hAnsi="Courier New" w:cs="Courier New"/>
          <w:sz w:val="14"/>
          <w:szCs w:val="14"/>
        </w:rPr>
        <w:t>─────────────┼──────┼───────┼───────┼───────┼────────┼──────┼───────────┼───────────┼──────┼──────┼─────────</w:t>
      </w:r>
    </w:p>
    <w:p w:rsidR="00C5470B" w:rsidRPr="00C5470B" w:rsidRDefault="00C5470B" w:rsidP="00C5470B">
      <w:pPr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14"/>
          <w:szCs w:val="14"/>
        </w:rPr>
      </w:pPr>
      <w:r w:rsidRPr="00C5470B">
        <w:rPr>
          <w:rFonts w:ascii="Courier New" w:eastAsia="Calibri" w:hAnsi="Courier New" w:cs="Courier New"/>
          <w:sz w:val="14"/>
          <w:szCs w:val="14"/>
        </w:rPr>
        <w:t xml:space="preserve">      1      │  2   │   3   │   4   │   5   │   6    │  7   │     8     │     9     │  10  │  11  │   12</w:t>
      </w:r>
    </w:p>
    <w:p w:rsidR="00C5470B" w:rsidRPr="00C5470B" w:rsidRDefault="00C5470B" w:rsidP="00C5470B">
      <w:pPr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14"/>
          <w:szCs w:val="14"/>
        </w:rPr>
      </w:pPr>
      <w:r w:rsidRPr="00C5470B">
        <w:rPr>
          <w:rFonts w:ascii="Courier New" w:eastAsia="Calibri" w:hAnsi="Courier New" w:cs="Courier New"/>
          <w:sz w:val="14"/>
          <w:szCs w:val="14"/>
        </w:rPr>
        <w:t>─────────────┼──────┼───────┼───────┼───────┼────────┼──────┼───────────┼───────────┼──────┼──────┼────────┐</w:t>
      </w:r>
    </w:p>
    <w:p w:rsidR="00C5470B" w:rsidRPr="00C5470B" w:rsidRDefault="00C5470B" w:rsidP="00C5470B">
      <w:pPr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14"/>
          <w:szCs w:val="14"/>
        </w:rPr>
      </w:pPr>
      <w:r w:rsidRPr="00C5470B">
        <w:rPr>
          <w:rFonts w:ascii="Courier New" w:eastAsia="Calibri" w:hAnsi="Courier New" w:cs="Courier New"/>
          <w:sz w:val="14"/>
          <w:szCs w:val="14"/>
        </w:rPr>
        <w:t xml:space="preserve">             │      │       │       │       │        │      │           │           │      │      │        │</w:t>
      </w:r>
    </w:p>
    <w:p w:rsidR="00C5470B" w:rsidRPr="00C5470B" w:rsidRDefault="00C5470B" w:rsidP="00C5470B">
      <w:pPr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14"/>
          <w:szCs w:val="14"/>
        </w:rPr>
      </w:pPr>
      <w:r w:rsidRPr="00C5470B">
        <w:rPr>
          <w:rFonts w:ascii="Courier New" w:eastAsia="Calibri" w:hAnsi="Courier New" w:cs="Courier New"/>
          <w:sz w:val="14"/>
          <w:szCs w:val="14"/>
        </w:rPr>
        <w:t>─────────────┼──────┼───────┼───────┼───────┼────────┼──────┼───────────┼───────────┼──────┼──────┼────────┤</w:t>
      </w:r>
    </w:p>
    <w:p w:rsidR="00C5470B" w:rsidRPr="00C5470B" w:rsidRDefault="00C5470B" w:rsidP="00C5470B">
      <w:pPr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14"/>
          <w:szCs w:val="14"/>
        </w:rPr>
      </w:pPr>
      <w:r w:rsidRPr="00C5470B">
        <w:rPr>
          <w:rFonts w:ascii="Courier New" w:eastAsia="Calibri" w:hAnsi="Courier New" w:cs="Courier New"/>
          <w:sz w:val="14"/>
          <w:szCs w:val="14"/>
        </w:rPr>
        <w:t xml:space="preserve">             │      │       │       │       │        │      │           │           │      │      │        │</w:t>
      </w:r>
    </w:p>
    <w:p w:rsidR="00C5470B" w:rsidRPr="00C5470B" w:rsidRDefault="00C5470B" w:rsidP="00C5470B">
      <w:pPr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14"/>
          <w:szCs w:val="14"/>
        </w:rPr>
      </w:pPr>
      <w:r w:rsidRPr="00C5470B">
        <w:rPr>
          <w:rFonts w:ascii="Courier New" w:eastAsia="Calibri" w:hAnsi="Courier New" w:cs="Courier New"/>
          <w:sz w:val="14"/>
          <w:szCs w:val="14"/>
        </w:rPr>
        <w:t>─────────────┴──────┼───────┼───────┼───────┼────────┼──────┼───────────┼───────────┼──────┼──────┼────────┤</w:t>
      </w:r>
    </w:p>
    <w:p w:rsidR="00C5470B" w:rsidRPr="00C5470B" w:rsidRDefault="00C5470B" w:rsidP="00C5470B">
      <w:pPr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14"/>
          <w:szCs w:val="14"/>
        </w:rPr>
      </w:pPr>
      <w:r w:rsidRPr="00C5470B">
        <w:rPr>
          <w:rFonts w:ascii="Courier New" w:eastAsia="Calibri" w:hAnsi="Courier New" w:cs="Courier New"/>
          <w:sz w:val="14"/>
          <w:szCs w:val="14"/>
        </w:rPr>
        <w:t xml:space="preserve">  Итого по коду БК  │       │       │       │        │      │           │           │      │      │        │</w:t>
      </w:r>
    </w:p>
    <w:p w:rsidR="00C5470B" w:rsidRPr="00C5470B" w:rsidRDefault="00C5470B" w:rsidP="00C5470B">
      <w:pPr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14"/>
          <w:szCs w:val="14"/>
        </w:rPr>
      </w:pPr>
      <w:r w:rsidRPr="00C5470B">
        <w:rPr>
          <w:rFonts w:ascii="Courier New" w:eastAsia="Calibri" w:hAnsi="Courier New" w:cs="Courier New"/>
          <w:sz w:val="14"/>
          <w:szCs w:val="14"/>
        </w:rPr>
        <w:t xml:space="preserve">  (по коду раздела) │       │       │       │        │      │           │           │      │      │        │</w:t>
      </w:r>
    </w:p>
    <w:p w:rsidR="00C5470B" w:rsidRPr="00C5470B" w:rsidRDefault="00C5470B" w:rsidP="00C5470B">
      <w:pPr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14"/>
          <w:szCs w:val="14"/>
        </w:rPr>
      </w:pPr>
      <w:r w:rsidRPr="00C5470B">
        <w:rPr>
          <w:rFonts w:ascii="Courier New" w:eastAsia="Calibri" w:hAnsi="Courier New" w:cs="Courier New"/>
          <w:sz w:val="14"/>
          <w:szCs w:val="14"/>
        </w:rPr>
        <w:t xml:space="preserve">                    └───────┴───────┴───────┴────────┴──────┴───────────┴───────────┼──────┼──────┼────────┤</w:t>
      </w:r>
    </w:p>
    <w:p w:rsidR="00C5470B" w:rsidRPr="00C5470B" w:rsidRDefault="00C5470B" w:rsidP="00C5470B">
      <w:pPr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14"/>
          <w:szCs w:val="14"/>
        </w:rPr>
      </w:pPr>
      <w:r w:rsidRPr="00C5470B">
        <w:rPr>
          <w:rFonts w:ascii="Courier New" w:eastAsia="Calibri" w:hAnsi="Courier New" w:cs="Courier New"/>
          <w:sz w:val="14"/>
          <w:szCs w:val="14"/>
        </w:rPr>
        <w:t xml:space="preserve">                                                                              Всего │      │      │        │</w:t>
      </w:r>
    </w:p>
    <w:p w:rsidR="00C5470B" w:rsidRPr="00C5470B" w:rsidRDefault="00C5470B" w:rsidP="00C5470B">
      <w:pPr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14"/>
          <w:szCs w:val="14"/>
        </w:rPr>
      </w:pPr>
      <w:r w:rsidRPr="00C5470B">
        <w:rPr>
          <w:rFonts w:ascii="Courier New" w:eastAsia="Calibri" w:hAnsi="Courier New" w:cs="Courier New"/>
          <w:sz w:val="14"/>
          <w:szCs w:val="14"/>
        </w:rPr>
        <w:t xml:space="preserve">                                                                                    └──────┴──────┴────────┘</w:t>
      </w:r>
    </w:p>
    <w:p w:rsidR="00C5470B" w:rsidRPr="00C5470B" w:rsidRDefault="00C5470B" w:rsidP="00C5470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14"/>
          <w:szCs w:val="14"/>
          <w:lang w:eastAsia="en-US"/>
        </w:rPr>
      </w:pPr>
    </w:p>
    <w:p w:rsidR="00C5470B" w:rsidRPr="00C5470B" w:rsidRDefault="00C5470B" w:rsidP="00C5470B">
      <w:pPr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14"/>
          <w:szCs w:val="14"/>
        </w:rPr>
      </w:pPr>
      <w:r w:rsidRPr="00C5470B">
        <w:rPr>
          <w:rFonts w:ascii="Courier New" w:eastAsia="Calibri" w:hAnsi="Courier New" w:cs="Courier New"/>
          <w:sz w:val="14"/>
          <w:szCs w:val="14"/>
        </w:rPr>
        <w:t>Руководитель учреждения                                                                                ┌───┐</w:t>
      </w:r>
    </w:p>
    <w:p w:rsidR="00C5470B" w:rsidRPr="00C5470B" w:rsidRDefault="00C5470B" w:rsidP="00C5470B">
      <w:pPr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14"/>
          <w:szCs w:val="14"/>
        </w:rPr>
      </w:pPr>
      <w:r w:rsidRPr="00C5470B">
        <w:rPr>
          <w:rFonts w:ascii="Courier New" w:eastAsia="Calibri" w:hAnsi="Courier New" w:cs="Courier New"/>
          <w:sz w:val="14"/>
          <w:szCs w:val="14"/>
        </w:rPr>
        <w:t>(уполномоченное лицо)     _____________ ___________ ______________                      Номер страницы │   │</w:t>
      </w:r>
    </w:p>
    <w:p w:rsidR="00C5470B" w:rsidRPr="00C5470B" w:rsidRDefault="00C5470B" w:rsidP="00C5470B">
      <w:pPr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14"/>
          <w:szCs w:val="14"/>
        </w:rPr>
      </w:pPr>
      <w:r w:rsidRPr="00C5470B">
        <w:rPr>
          <w:rFonts w:ascii="Courier New" w:eastAsia="Calibri" w:hAnsi="Courier New" w:cs="Courier New"/>
          <w:sz w:val="14"/>
          <w:szCs w:val="14"/>
        </w:rPr>
        <w:t xml:space="preserve">                           </w:t>
      </w:r>
      <w:proofErr w:type="gramStart"/>
      <w:r w:rsidRPr="00C5470B">
        <w:rPr>
          <w:rFonts w:ascii="Courier New" w:eastAsia="Calibri" w:hAnsi="Courier New" w:cs="Courier New"/>
          <w:sz w:val="14"/>
          <w:szCs w:val="14"/>
        </w:rPr>
        <w:t>(должность)   (подпись)   (расшифровка                                      ├───┤</w:t>
      </w:r>
      <w:proofErr w:type="gramEnd"/>
    </w:p>
    <w:p w:rsidR="00C5470B" w:rsidRPr="00C5470B" w:rsidRDefault="00C5470B" w:rsidP="00C5470B">
      <w:pPr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14"/>
          <w:szCs w:val="14"/>
        </w:rPr>
      </w:pPr>
      <w:r w:rsidRPr="00C5470B">
        <w:rPr>
          <w:rFonts w:ascii="Courier New" w:eastAsia="Calibri" w:hAnsi="Courier New" w:cs="Courier New"/>
          <w:sz w:val="14"/>
          <w:szCs w:val="14"/>
        </w:rPr>
        <w:t xml:space="preserve">                                                       подписи)                          Всего страниц │   │</w:t>
      </w:r>
    </w:p>
    <w:p w:rsidR="00C5470B" w:rsidRPr="00C5470B" w:rsidRDefault="00C5470B" w:rsidP="00C5470B">
      <w:pPr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14"/>
          <w:szCs w:val="14"/>
        </w:rPr>
      </w:pPr>
      <w:r w:rsidRPr="00C5470B">
        <w:rPr>
          <w:rFonts w:ascii="Courier New" w:eastAsia="Calibri" w:hAnsi="Courier New" w:cs="Courier New"/>
          <w:sz w:val="14"/>
          <w:szCs w:val="14"/>
        </w:rPr>
        <w:t xml:space="preserve">                                                                                                       └───┘</w:t>
      </w:r>
    </w:p>
    <w:p w:rsidR="00C5470B" w:rsidRPr="00C5470B" w:rsidRDefault="00C5470B" w:rsidP="00C5470B">
      <w:pPr>
        <w:autoSpaceDE w:val="0"/>
        <w:autoSpaceDN w:val="0"/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5470B">
        <w:rPr>
          <w:rFonts w:ascii="Courier New" w:eastAsia="Calibri" w:hAnsi="Courier New" w:cs="Courier New"/>
          <w:sz w:val="16"/>
          <w:szCs w:val="16"/>
        </w:rPr>
        <w:t>Руководитель</w:t>
      </w:r>
    </w:p>
    <w:p w:rsidR="00C5470B" w:rsidRPr="00C5470B" w:rsidRDefault="00C5470B" w:rsidP="00C5470B">
      <w:pPr>
        <w:autoSpaceDE w:val="0"/>
        <w:autoSpaceDN w:val="0"/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5470B">
        <w:rPr>
          <w:rFonts w:ascii="Courier New" w:eastAsia="Calibri" w:hAnsi="Courier New" w:cs="Courier New"/>
          <w:sz w:val="16"/>
          <w:szCs w:val="16"/>
        </w:rPr>
        <w:t>планово-финансовой службы  ___________ ______________</w:t>
      </w:r>
    </w:p>
    <w:p w:rsidR="00C5470B" w:rsidRPr="00C5470B" w:rsidRDefault="00C5470B" w:rsidP="00C5470B">
      <w:pPr>
        <w:autoSpaceDE w:val="0"/>
        <w:autoSpaceDN w:val="0"/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5470B">
        <w:rPr>
          <w:rFonts w:ascii="Courier New" w:eastAsia="Calibri" w:hAnsi="Courier New" w:cs="Courier New"/>
          <w:sz w:val="16"/>
          <w:szCs w:val="16"/>
        </w:rPr>
        <w:t xml:space="preserve">                            </w:t>
      </w:r>
      <w:proofErr w:type="gramStart"/>
      <w:r w:rsidRPr="00C5470B">
        <w:rPr>
          <w:rFonts w:ascii="Courier New" w:eastAsia="Calibri" w:hAnsi="Courier New" w:cs="Courier New"/>
          <w:sz w:val="16"/>
          <w:szCs w:val="16"/>
        </w:rPr>
        <w:t>(подпись)   (расшифровка</w:t>
      </w:r>
      <w:proofErr w:type="gramEnd"/>
    </w:p>
    <w:p w:rsidR="00C5470B" w:rsidRPr="00C5470B" w:rsidRDefault="00C5470B" w:rsidP="00C5470B">
      <w:pPr>
        <w:autoSpaceDE w:val="0"/>
        <w:autoSpaceDN w:val="0"/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5470B">
        <w:rPr>
          <w:rFonts w:ascii="Courier New" w:eastAsia="Calibri" w:hAnsi="Courier New" w:cs="Courier New"/>
          <w:sz w:val="16"/>
          <w:szCs w:val="16"/>
        </w:rPr>
        <w:t xml:space="preserve">                                          подписи)</w:t>
      </w:r>
    </w:p>
    <w:p w:rsidR="00C5470B" w:rsidRPr="00C5470B" w:rsidRDefault="00C5470B" w:rsidP="00C5470B">
      <w:pPr>
        <w:autoSpaceDE w:val="0"/>
        <w:autoSpaceDN w:val="0"/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5470B" w:rsidRPr="00C5470B" w:rsidRDefault="00C5470B" w:rsidP="00C5470B">
      <w:pPr>
        <w:autoSpaceDE w:val="0"/>
        <w:autoSpaceDN w:val="0"/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5470B">
        <w:rPr>
          <w:rFonts w:ascii="Courier New" w:eastAsia="Calibri" w:hAnsi="Courier New" w:cs="Courier New"/>
          <w:sz w:val="16"/>
          <w:szCs w:val="16"/>
        </w:rPr>
        <w:t>Исполнитель               _____________ ___________ _____________ _________</w:t>
      </w:r>
    </w:p>
    <w:p w:rsidR="00C5470B" w:rsidRPr="00C5470B" w:rsidRDefault="00C5470B" w:rsidP="00C5470B">
      <w:pPr>
        <w:autoSpaceDE w:val="0"/>
        <w:autoSpaceDN w:val="0"/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5470B">
        <w:rPr>
          <w:rFonts w:ascii="Courier New" w:eastAsia="Calibri" w:hAnsi="Courier New" w:cs="Courier New"/>
          <w:sz w:val="16"/>
          <w:szCs w:val="16"/>
        </w:rPr>
        <w:t xml:space="preserve">                           </w:t>
      </w:r>
      <w:proofErr w:type="gramStart"/>
      <w:r w:rsidRPr="00C5470B">
        <w:rPr>
          <w:rFonts w:ascii="Courier New" w:eastAsia="Calibri" w:hAnsi="Courier New" w:cs="Courier New"/>
          <w:sz w:val="16"/>
          <w:szCs w:val="16"/>
        </w:rPr>
        <w:t>(должность)   (подпись)   (расшифровка (телефон)</w:t>
      </w:r>
      <w:proofErr w:type="gramEnd"/>
    </w:p>
    <w:p w:rsidR="00C5470B" w:rsidRPr="00C5470B" w:rsidRDefault="00C5470B" w:rsidP="00C5470B">
      <w:pPr>
        <w:autoSpaceDE w:val="0"/>
        <w:autoSpaceDN w:val="0"/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5470B">
        <w:rPr>
          <w:rFonts w:ascii="Courier New" w:eastAsia="Calibri" w:hAnsi="Courier New" w:cs="Courier New"/>
          <w:sz w:val="16"/>
          <w:szCs w:val="16"/>
        </w:rPr>
        <w:t xml:space="preserve">                                                       подписи)</w:t>
      </w:r>
    </w:p>
    <w:p w:rsidR="00C5470B" w:rsidRPr="00C5470B" w:rsidRDefault="00C5470B" w:rsidP="00C5470B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  <w:r w:rsidRPr="00C5470B">
        <w:rPr>
          <w:rFonts w:ascii="Times New Roman" w:eastAsia="Times New Roman" w:hAnsi="Times New Roman" w:cs="Times New Roman"/>
          <w:sz w:val="16"/>
          <w:szCs w:val="16"/>
          <w:lang w:eastAsia="en-US"/>
        </w:rPr>
        <w:t>"__" ____________ 20__ г.</w:t>
      </w:r>
    </w:p>
    <w:p w:rsidR="00C5470B" w:rsidRPr="00C5470B" w:rsidRDefault="00C5470B" w:rsidP="00C5470B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  <w:r w:rsidRPr="00C5470B">
        <w:rPr>
          <w:rFonts w:ascii="Times New Roman" w:eastAsia="Times New Roman" w:hAnsi="Times New Roman" w:cs="Times New Roman"/>
          <w:sz w:val="16"/>
          <w:szCs w:val="16"/>
          <w:lang w:eastAsia="en-US"/>
        </w:rPr>
        <w:t>-------------------------------</w:t>
      </w:r>
    </w:p>
    <w:p w:rsidR="00C5470B" w:rsidRPr="00C5470B" w:rsidRDefault="00C5470B" w:rsidP="00C5470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  <w:r w:rsidRPr="00C5470B">
        <w:rPr>
          <w:rFonts w:ascii="Times New Roman" w:eastAsia="Times New Roman" w:hAnsi="Times New Roman" w:cs="Times New Roman"/>
          <w:sz w:val="16"/>
          <w:szCs w:val="16"/>
          <w:lang w:eastAsia="en-US"/>
        </w:rPr>
        <w:t>&lt;*&gt; Код аналитического показателя указывается в случае, если порядком составления, ведения и утверждения бюджетных смет, утвержденным главным распорядителем бюджетных средств, указанный код предусмотрен для дополнительной детализации расходов бюджета.</w:t>
      </w:r>
    </w:p>
    <w:p w:rsidR="00C5470B" w:rsidRDefault="00C5470B" w:rsidP="00C5470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C5470B" w:rsidRPr="00C5470B" w:rsidRDefault="00C5470B" w:rsidP="00C5470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C5470B">
        <w:rPr>
          <w:rFonts w:ascii="Times New Roman" w:eastAsia="Times New Roman" w:hAnsi="Times New Roman" w:cs="Times New Roman"/>
          <w:sz w:val="20"/>
          <w:szCs w:val="20"/>
          <w:lang w:eastAsia="en-US"/>
        </w:rPr>
        <w:lastRenderedPageBreak/>
        <w:t>Приложение N 3 к Порядку составления, утверждения</w:t>
      </w:r>
    </w:p>
    <w:p w:rsidR="00C5470B" w:rsidRPr="00C5470B" w:rsidRDefault="00C5470B" w:rsidP="00C547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C5470B">
        <w:rPr>
          <w:rFonts w:ascii="Times New Roman" w:eastAsia="Times New Roman" w:hAnsi="Times New Roman" w:cs="Times New Roman"/>
          <w:sz w:val="20"/>
          <w:szCs w:val="20"/>
          <w:lang w:eastAsia="en-US"/>
        </w:rPr>
        <w:t>и ведения бюджетных смет казенных учреждений,</w:t>
      </w:r>
    </w:p>
    <w:p w:rsidR="00C5470B" w:rsidRPr="00C5470B" w:rsidRDefault="00C5470B" w:rsidP="00C547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C5470B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утвержденным постановлением главы </w:t>
      </w:r>
      <w:proofErr w:type="gramStart"/>
      <w:r w:rsidRPr="00C5470B">
        <w:rPr>
          <w:rFonts w:ascii="Times New Roman" w:eastAsia="Times New Roman" w:hAnsi="Times New Roman" w:cs="Times New Roman"/>
          <w:sz w:val="20"/>
          <w:szCs w:val="20"/>
          <w:lang w:eastAsia="en-US"/>
        </w:rPr>
        <w:t>сельского</w:t>
      </w:r>
      <w:proofErr w:type="gramEnd"/>
    </w:p>
    <w:p w:rsidR="00C5470B" w:rsidRPr="00C5470B" w:rsidRDefault="00C5470B" w:rsidP="00C547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C5470B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поселения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en-US"/>
        </w:rPr>
        <w:t>Бурлинский</w:t>
      </w:r>
      <w:proofErr w:type="spellEnd"/>
      <w:r w:rsidRPr="00C5470B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сельсовет  муниципального района</w:t>
      </w:r>
    </w:p>
    <w:p w:rsidR="00C5470B" w:rsidRPr="00C5470B" w:rsidRDefault="00C5470B" w:rsidP="00C547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proofErr w:type="spellStart"/>
      <w:r w:rsidRPr="00C5470B">
        <w:rPr>
          <w:rFonts w:ascii="Times New Roman" w:eastAsia="Times New Roman" w:hAnsi="Times New Roman" w:cs="Times New Roman"/>
          <w:sz w:val="20"/>
          <w:szCs w:val="20"/>
          <w:lang w:eastAsia="en-US"/>
        </w:rPr>
        <w:t>Гафурийский</w:t>
      </w:r>
      <w:proofErr w:type="spellEnd"/>
      <w:r w:rsidRPr="00C5470B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район Республики Башкортостан</w:t>
      </w:r>
    </w:p>
    <w:p w:rsidR="00C5470B" w:rsidRPr="00C5470B" w:rsidRDefault="00C5470B" w:rsidP="00C547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C5470B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от </w:t>
      </w:r>
      <w:r>
        <w:rPr>
          <w:rFonts w:ascii="Times New Roman" w:eastAsia="Times New Roman" w:hAnsi="Times New Roman" w:cs="Times New Roman"/>
          <w:sz w:val="20"/>
          <w:szCs w:val="20"/>
          <w:lang w:eastAsia="en-US"/>
        </w:rPr>
        <w:t>2</w:t>
      </w:r>
      <w:r w:rsidR="00E56360">
        <w:rPr>
          <w:rFonts w:ascii="Times New Roman" w:eastAsia="Times New Roman" w:hAnsi="Times New Roman" w:cs="Times New Roman"/>
          <w:sz w:val="20"/>
          <w:szCs w:val="20"/>
          <w:lang w:eastAsia="en-US"/>
        </w:rPr>
        <w:t>5</w:t>
      </w:r>
      <w:r>
        <w:rPr>
          <w:rFonts w:ascii="Times New Roman" w:eastAsia="Times New Roman" w:hAnsi="Times New Roman" w:cs="Times New Roman"/>
          <w:sz w:val="20"/>
          <w:szCs w:val="20"/>
          <w:lang w:eastAsia="en-US"/>
        </w:rPr>
        <w:t>.11.2020</w:t>
      </w:r>
      <w:r w:rsidRPr="00C5470B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г. N</w:t>
      </w:r>
      <w:r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52</w:t>
      </w:r>
    </w:p>
    <w:p w:rsidR="00C5470B" w:rsidRPr="00C5470B" w:rsidRDefault="00C5470B" w:rsidP="00C5470B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8"/>
          <w:lang w:eastAsia="en-US"/>
        </w:rPr>
      </w:pPr>
      <w:r w:rsidRPr="00C5470B">
        <w:rPr>
          <w:rFonts w:ascii="Times New Roman" w:eastAsia="Times New Roman" w:hAnsi="Times New Roman" w:cs="Times New Roman"/>
          <w:sz w:val="28"/>
          <w:lang w:eastAsia="en-US"/>
        </w:rPr>
        <w:t xml:space="preserve">                                                                                                                                     </w:t>
      </w:r>
    </w:p>
    <w:p w:rsidR="00C5470B" w:rsidRPr="00C5470B" w:rsidRDefault="00C5470B" w:rsidP="00C5470B">
      <w:pPr>
        <w:autoSpaceDE w:val="0"/>
        <w:autoSpaceDN w:val="0"/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5470B">
        <w:rPr>
          <w:rFonts w:ascii="Courier New" w:eastAsia="Calibri" w:hAnsi="Courier New" w:cs="Courier New"/>
          <w:sz w:val="16"/>
          <w:szCs w:val="16"/>
        </w:rPr>
        <w:t xml:space="preserve">          СОГЛАСОВАНО                                                       УТВЕРЖДАЮ</w:t>
      </w:r>
    </w:p>
    <w:p w:rsidR="00C5470B" w:rsidRPr="00C5470B" w:rsidRDefault="00C5470B" w:rsidP="00C5470B">
      <w:pPr>
        <w:autoSpaceDE w:val="0"/>
        <w:autoSpaceDN w:val="0"/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5470B">
        <w:rPr>
          <w:rFonts w:ascii="Courier New" w:eastAsia="Calibri" w:hAnsi="Courier New" w:cs="Courier New"/>
          <w:sz w:val="16"/>
          <w:szCs w:val="16"/>
        </w:rPr>
        <w:t>__________________________________                                      ________________________________</w:t>
      </w:r>
    </w:p>
    <w:p w:rsidR="00C5470B" w:rsidRPr="00C5470B" w:rsidRDefault="00C5470B" w:rsidP="00C5470B">
      <w:pPr>
        <w:autoSpaceDE w:val="0"/>
        <w:autoSpaceDN w:val="0"/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5470B">
        <w:rPr>
          <w:rFonts w:ascii="Courier New" w:eastAsia="Calibri" w:hAnsi="Courier New" w:cs="Courier New"/>
          <w:sz w:val="16"/>
          <w:szCs w:val="16"/>
        </w:rPr>
        <w:t xml:space="preserve">  </w:t>
      </w:r>
      <w:proofErr w:type="gramStart"/>
      <w:r w:rsidRPr="00C5470B">
        <w:rPr>
          <w:rFonts w:ascii="Courier New" w:eastAsia="Calibri" w:hAnsi="Courier New" w:cs="Courier New"/>
          <w:sz w:val="16"/>
          <w:szCs w:val="16"/>
        </w:rPr>
        <w:t>(</w:t>
      </w:r>
      <w:r w:rsidRPr="00C5470B">
        <w:rPr>
          <w:rFonts w:ascii="Courier New" w:eastAsia="Calibri" w:hAnsi="Courier New" w:cs="Courier New"/>
          <w:sz w:val="16"/>
          <w:szCs w:val="20"/>
        </w:rPr>
        <w:t>Наименование</w:t>
      </w:r>
      <w:r w:rsidRPr="00C5470B">
        <w:rPr>
          <w:rFonts w:ascii="Courier New" w:eastAsia="Calibri" w:hAnsi="Courier New" w:cs="Courier New"/>
          <w:sz w:val="20"/>
          <w:szCs w:val="20"/>
        </w:rPr>
        <w:t xml:space="preserve"> </w:t>
      </w:r>
      <w:r w:rsidRPr="00C5470B">
        <w:rPr>
          <w:rFonts w:ascii="Courier New" w:eastAsia="Calibri" w:hAnsi="Courier New" w:cs="Courier New"/>
          <w:sz w:val="16"/>
          <w:szCs w:val="16"/>
        </w:rPr>
        <w:t>должности лица,                                          (</w:t>
      </w:r>
      <w:r w:rsidRPr="00C5470B">
        <w:rPr>
          <w:rFonts w:ascii="Courier New" w:eastAsia="Calibri" w:hAnsi="Courier New" w:cs="Courier New"/>
          <w:sz w:val="16"/>
          <w:szCs w:val="20"/>
        </w:rPr>
        <w:t>Наименование</w:t>
      </w:r>
      <w:r w:rsidRPr="00C5470B">
        <w:rPr>
          <w:rFonts w:ascii="Courier New" w:eastAsia="Calibri" w:hAnsi="Courier New" w:cs="Courier New"/>
          <w:sz w:val="20"/>
          <w:szCs w:val="20"/>
        </w:rPr>
        <w:t xml:space="preserve"> </w:t>
      </w:r>
      <w:r w:rsidRPr="00C5470B">
        <w:rPr>
          <w:rFonts w:ascii="Courier New" w:eastAsia="Calibri" w:hAnsi="Courier New" w:cs="Courier New"/>
          <w:sz w:val="16"/>
          <w:szCs w:val="16"/>
        </w:rPr>
        <w:t>должности лица,</w:t>
      </w:r>
      <w:proofErr w:type="gramEnd"/>
    </w:p>
    <w:p w:rsidR="00C5470B" w:rsidRPr="00C5470B" w:rsidRDefault="00C5470B" w:rsidP="00C5470B">
      <w:pPr>
        <w:autoSpaceDE w:val="0"/>
        <w:autoSpaceDN w:val="0"/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5470B">
        <w:rPr>
          <w:rFonts w:ascii="Courier New" w:eastAsia="Calibri" w:hAnsi="Courier New" w:cs="Courier New"/>
          <w:sz w:val="16"/>
          <w:szCs w:val="16"/>
        </w:rPr>
        <w:t xml:space="preserve">  </w:t>
      </w:r>
      <w:proofErr w:type="gramStart"/>
      <w:r w:rsidRPr="00C5470B">
        <w:rPr>
          <w:rFonts w:ascii="Courier New" w:eastAsia="Calibri" w:hAnsi="Courier New" w:cs="Courier New"/>
          <w:sz w:val="16"/>
          <w:szCs w:val="16"/>
        </w:rPr>
        <w:t>согласующего</w:t>
      </w:r>
      <w:proofErr w:type="gramEnd"/>
      <w:r w:rsidRPr="00C5470B">
        <w:rPr>
          <w:rFonts w:ascii="Courier New" w:eastAsia="Calibri" w:hAnsi="Courier New" w:cs="Courier New"/>
          <w:sz w:val="16"/>
          <w:szCs w:val="16"/>
        </w:rPr>
        <w:t xml:space="preserve"> бюджетную смету;                                            утверждающего бюджетную смету;</w:t>
      </w:r>
    </w:p>
    <w:p w:rsidR="00C5470B" w:rsidRPr="00C5470B" w:rsidRDefault="00C5470B" w:rsidP="00C5470B">
      <w:pPr>
        <w:autoSpaceDE w:val="0"/>
        <w:autoSpaceDN w:val="0"/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5470B">
        <w:rPr>
          <w:rFonts w:ascii="Courier New" w:eastAsia="Calibri" w:hAnsi="Courier New" w:cs="Courier New"/>
          <w:sz w:val="16"/>
          <w:szCs w:val="16"/>
        </w:rPr>
        <w:t>__________________________________                                      ________________________________</w:t>
      </w:r>
    </w:p>
    <w:p w:rsidR="00C5470B" w:rsidRPr="00C5470B" w:rsidRDefault="00C5470B" w:rsidP="00C5470B">
      <w:pPr>
        <w:autoSpaceDE w:val="0"/>
        <w:autoSpaceDN w:val="0"/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5470B">
        <w:rPr>
          <w:rFonts w:ascii="Courier New" w:eastAsia="Calibri" w:hAnsi="Courier New" w:cs="Courier New"/>
          <w:sz w:val="16"/>
          <w:szCs w:val="16"/>
        </w:rPr>
        <w:t xml:space="preserve">      </w:t>
      </w:r>
      <w:r w:rsidRPr="00C5470B">
        <w:rPr>
          <w:rFonts w:ascii="Courier New" w:eastAsia="Calibri" w:hAnsi="Courier New" w:cs="Courier New"/>
          <w:sz w:val="16"/>
          <w:szCs w:val="20"/>
        </w:rPr>
        <w:t>Наименование</w:t>
      </w:r>
      <w:r w:rsidRPr="00C5470B">
        <w:rPr>
          <w:rFonts w:ascii="Courier New" w:eastAsia="Calibri" w:hAnsi="Courier New" w:cs="Courier New"/>
          <w:sz w:val="16"/>
          <w:szCs w:val="16"/>
        </w:rPr>
        <w:t xml:space="preserve"> главного                                                </w:t>
      </w:r>
      <w:r w:rsidRPr="00C5470B">
        <w:rPr>
          <w:rFonts w:ascii="Courier New" w:eastAsia="Calibri" w:hAnsi="Courier New" w:cs="Courier New"/>
          <w:sz w:val="16"/>
          <w:szCs w:val="20"/>
        </w:rPr>
        <w:t>Наименование</w:t>
      </w:r>
      <w:r w:rsidRPr="00C5470B">
        <w:rPr>
          <w:rFonts w:ascii="Courier New" w:eastAsia="Calibri" w:hAnsi="Courier New" w:cs="Courier New"/>
          <w:sz w:val="16"/>
          <w:szCs w:val="16"/>
        </w:rPr>
        <w:t xml:space="preserve"> главного</w:t>
      </w:r>
    </w:p>
    <w:p w:rsidR="00C5470B" w:rsidRPr="00C5470B" w:rsidRDefault="00C5470B" w:rsidP="00C5470B">
      <w:pPr>
        <w:autoSpaceDE w:val="0"/>
        <w:autoSpaceDN w:val="0"/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5470B">
        <w:rPr>
          <w:rFonts w:ascii="Courier New" w:eastAsia="Calibri" w:hAnsi="Courier New" w:cs="Courier New"/>
          <w:sz w:val="16"/>
          <w:szCs w:val="16"/>
        </w:rPr>
        <w:t xml:space="preserve">  распорядителя (распорядителя)                                            распорядителя (распорядителя)</w:t>
      </w:r>
    </w:p>
    <w:p w:rsidR="00C5470B" w:rsidRPr="00C5470B" w:rsidRDefault="00C5470B" w:rsidP="00C5470B">
      <w:pPr>
        <w:autoSpaceDE w:val="0"/>
        <w:autoSpaceDN w:val="0"/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5470B">
        <w:rPr>
          <w:rFonts w:ascii="Courier New" w:eastAsia="Calibri" w:hAnsi="Courier New" w:cs="Courier New"/>
          <w:sz w:val="16"/>
          <w:szCs w:val="16"/>
        </w:rPr>
        <w:t xml:space="preserve">  </w:t>
      </w:r>
      <w:proofErr w:type="gramStart"/>
      <w:r w:rsidRPr="00C5470B">
        <w:rPr>
          <w:rFonts w:ascii="Courier New" w:eastAsia="Calibri" w:hAnsi="Courier New" w:cs="Courier New"/>
          <w:sz w:val="16"/>
          <w:szCs w:val="16"/>
        </w:rPr>
        <w:t>бюджетных средств; учреждения)                                           бюджетных средств; учреждения)</w:t>
      </w:r>
      <w:proofErr w:type="gramEnd"/>
    </w:p>
    <w:p w:rsidR="00C5470B" w:rsidRPr="00C5470B" w:rsidRDefault="00C5470B" w:rsidP="00C5470B">
      <w:pPr>
        <w:autoSpaceDE w:val="0"/>
        <w:autoSpaceDN w:val="0"/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5470B">
        <w:rPr>
          <w:rFonts w:ascii="Courier New" w:eastAsia="Calibri" w:hAnsi="Courier New" w:cs="Courier New"/>
          <w:sz w:val="16"/>
          <w:szCs w:val="16"/>
        </w:rPr>
        <w:t>___________ _____________________                                       __________ _____________________</w:t>
      </w:r>
    </w:p>
    <w:p w:rsidR="00C5470B" w:rsidRPr="00C5470B" w:rsidRDefault="00C5470B" w:rsidP="00C5470B">
      <w:pPr>
        <w:autoSpaceDE w:val="0"/>
        <w:autoSpaceDN w:val="0"/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5470B">
        <w:rPr>
          <w:rFonts w:ascii="Courier New" w:eastAsia="Calibri" w:hAnsi="Courier New" w:cs="Courier New"/>
          <w:sz w:val="16"/>
          <w:szCs w:val="16"/>
        </w:rPr>
        <w:t xml:space="preserve"> (подпись)  (расшифровка подписи)                                         (подпись) (расшифровка подписи)</w:t>
      </w:r>
    </w:p>
    <w:p w:rsidR="00C5470B" w:rsidRPr="00C5470B" w:rsidRDefault="00C5470B" w:rsidP="00C5470B">
      <w:pPr>
        <w:autoSpaceDE w:val="0"/>
        <w:autoSpaceDN w:val="0"/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5470B">
        <w:rPr>
          <w:rFonts w:ascii="Courier New" w:eastAsia="Calibri" w:hAnsi="Courier New" w:cs="Courier New"/>
          <w:sz w:val="16"/>
          <w:szCs w:val="16"/>
        </w:rPr>
        <w:t>"__" ____________ 20__ г.                                                "__" __________ 20__ г.</w:t>
      </w:r>
    </w:p>
    <w:p w:rsidR="00C5470B" w:rsidRPr="00C5470B" w:rsidRDefault="00C5470B" w:rsidP="00C5470B">
      <w:pPr>
        <w:autoSpaceDE w:val="0"/>
        <w:autoSpaceDN w:val="0"/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5470B" w:rsidRPr="00C5470B" w:rsidRDefault="00C5470B" w:rsidP="00C5470B">
      <w:pPr>
        <w:autoSpaceDE w:val="0"/>
        <w:autoSpaceDN w:val="0"/>
        <w:spacing w:after="0" w:line="240" w:lineRule="auto"/>
        <w:jc w:val="center"/>
        <w:rPr>
          <w:rFonts w:ascii="Courier New" w:eastAsia="Calibri" w:hAnsi="Courier New" w:cs="Courier New"/>
          <w:sz w:val="16"/>
          <w:szCs w:val="16"/>
        </w:rPr>
      </w:pPr>
      <w:r w:rsidRPr="00C5470B">
        <w:rPr>
          <w:rFonts w:ascii="Courier New" w:eastAsia="Calibri" w:hAnsi="Courier New" w:cs="Courier New"/>
          <w:sz w:val="16"/>
          <w:szCs w:val="16"/>
        </w:rPr>
        <w:t>ИЗМЕНЕНИЕ N ___ ПОКАЗАТЕЛЕЙ БЮДЖЕТНОЙ СМЕТЫ НА 20__ ГОД</w:t>
      </w:r>
    </w:p>
    <w:p w:rsidR="00C5470B" w:rsidRPr="00C5470B" w:rsidRDefault="00C5470B" w:rsidP="00C5470B">
      <w:pPr>
        <w:autoSpaceDE w:val="0"/>
        <w:autoSpaceDN w:val="0"/>
        <w:spacing w:after="0" w:line="240" w:lineRule="auto"/>
        <w:jc w:val="center"/>
        <w:rPr>
          <w:rFonts w:ascii="Courier New" w:eastAsia="Calibri" w:hAnsi="Courier New" w:cs="Courier New"/>
          <w:sz w:val="16"/>
          <w:szCs w:val="16"/>
        </w:rPr>
      </w:pPr>
      <w:r w:rsidRPr="00C5470B">
        <w:rPr>
          <w:rFonts w:ascii="Courier New" w:eastAsia="Calibri" w:hAnsi="Courier New" w:cs="Courier New"/>
          <w:sz w:val="16"/>
          <w:szCs w:val="16"/>
        </w:rPr>
        <w:t>от "__" __________ 20__ г.</w:t>
      </w:r>
    </w:p>
    <w:p w:rsidR="00C5470B" w:rsidRPr="00C5470B" w:rsidRDefault="00C5470B" w:rsidP="00C5470B">
      <w:pPr>
        <w:autoSpaceDE w:val="0"/>
        <w:autoSpaceDN w:val="0"/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5470B" w:rsidRPr="00C5470B" w:rsidRDefault="00C5470B" w:rsidP="00C5470B">
      <w:pPr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</w:rPr>
      </w:pPr>
      <w:r w:rsidRPr="00C5470B">
        <w:rPr>
          <w:rFonts w:ascii="Courier New" w:eastAsia="Calibri" w:hAnsi="Courier New" w:cs="Courier New"/>
          <w:sz w:val="16"/>
          <w:szCs w:val="16"/>
        </w:rPr>
        <w:t xml:space="preserve">                                                             ┌────────────┐</w:t>
      </w:r>
    </w:p>
    <w:p w:rsidR="00C5470B" w:rsidRPr="00C5470B" w:rsidRDefault="00C5470B" w:rsidP="00C5470B">
      <w:pPr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</w:rPr>
      </w:pPr>
      <w:r w:rsidRPr="00C5470B">
        <w:rPr>
          <w:rFonts w:ascii="Courier New" w:eastAsia="Calibri" w:hAnsi="Courier New" w:cs="Courier New"/>
          <w:sz w:val="16"/>
          <w:szCs w:val="16"/>
        </w:rPr>
        <w:t xml:space="preserve">                                                             │    КОДЫ    │</w:t>
      </w:r>
    </w:p>
    <w:p w:rsidR="00C5470B" w:rsidRPr="00C5470B" w:rsidRDefault="00C5470B" w:rsidP="00C5470B">
      <w:pPr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</w:rPr>
      </w:pPr>
      <w:r w:rsidRPr="00C5470B">
        <w:rPr>
          <w:rFonts w:ascii="Courier New" w:eastAsia="Calibri" w:hAnsi="Courier New" w:cs="Courier New"/>
          <w:sz w:val="16"/>
          <w:szCs w:val="16"/>
        </w:rPr>
        <w:t xml:space="preserve">                                                             ├────────────┤</w:t>
      </w:r>
    </w:p>
    <w:p w:rsidR="00C5470B" w:rsidRPr="00C5470B" w:rsidRDefault="00C5470B" w:rsidP="00C5470B">
      <w:pPr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</w:rPr>
      </w:pPr>
      <w:r w:rsidRPr="00C5470B">
        <w:rPr>
          <w:rFonts w:ascii="Courier New" w:eastAsia="Calibri" w:hAnsi="Courier New" w:cs="Courier New"/>
          <w:sz w:val="16"/>
          <w:szCs w:val="16"/>
        </w:rPr>
        <w:t xml:space="preserve">                                               Форма по </w:t>
      </w:r>
      <w:hyperlink r:id="rId20" w:history="1">
        <w:r w:rsidRPr="00C5470B">
          <w:rPr>
            <w:rFonts w:ascii="Courier New" w:eastAsia="Calibri" w:hAnsi="Courier New" w:cs="Courier New"/>
            <w:sz w:val="16"/>
            <w:szCs w:val="16"/>
          </w:rPr>
          <w:t>ОКУД</w:t>
        </w:r>
      </w:hyperlink>
      <w:r w:rsidRPr="00C5470B">
        <w:rPr>
          <w:rFonts w:ascii="Courier New" w:eastAsia="Calibri" w:hAnsi="Courier New" w:cs="Courier New"/>
          <w:sz w:val="16"/>
          <w:szCs w:val="16"/>
        </w:rPr>
        <w:t xml:space="preserve"> │  0501013   │</w:t>
      </w:r>
    </w:p>
    <w:p w:rsidR="00C5470B" w:rsidRPr="00C5470B" w:rsidRDefault="00C5470B" w:rsidP="00C5470B">
      <w:pPr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</w:rPr>
      </w:pPr>
      <w:r w:rsidRPr="00C5470B">
        <w:rPr>
          <w:rFonts w:ascii="Courier New" w:eastAsia="Calibri" w:hAnsi="Courier New" w:cs="Courier New"/>
          <w:sz w:val="16"/>
          <w:szCs w:val="16"/>
        </w:rPr>
        <w:t xml:space="preserve">                                                             ├────────────┤</w:t>
      </w:r>
    </w:p>
    <w:p w:rsidR="00C5470B" w:rsidRPr="00C5470B" w:rsidRDefault="00C5470B" w:rsidP="00C5470B">
      <w:pPr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</w:rPr>
      </w:pPr>
      <w:r w:rsidRPr="00C5470B">
        <w:rPr>
          <w:rFonts w:ascii="Courier New" w:eastAsia="Calibri" w:hAnsi="Courier New" w:cs="Courier New"/>
          <w:sz w:val="16"/>
          <w:szCs w:val="16"/>
        </w:rPr>
        <w:t xml:space="preserve">                                                        Дата │            │</w:t>
      </w:r>
    </w:p>
    <w:p w:rsidR="00C5470B" w:rsidRPr="00C5470B" w:rsidRDefault="00C5470B" w:rsidP="00C5470B">
      <w:pPr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</w:rPr>
      </w:pPr>
      <w:r w:rsidRPr="00C5470B">
        <w:rPr>
          <w:rFonts w:ascii="Courier New" w:eastAsia="Calibri" w:hAnsi="Courier New" w:cs="Courier New"/>
          <w:sz w:val="16"/>
          <w:szCs w:val="16"/>
        </w:rPr>
        <w:t xml:space="preserve">                                                             ├────────────┤</w:t>
      </w:r>
      <w:bookmarkStart w:id="1" w:name="_GoBack"/>
      <w:bookmarkEnd w:id="1"/>
    </w:p>
    <w:p w:rsidR="00C5470B" w:rsidRPr="00C5470B" w:rsidRDefault="00C5470B" w:rsidP="00C5470B">
      <w:pPr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</w:rPr>
      </w:pPr>
      <w:r w:rsidRPr="00C5470B">
        <w:rPr>
          <w:rFonts w:ascii="Courier New" w:eastAsia="Calibri" w:hAnsi="Courier New" w:cs="Courier New"/>
          <w:sz w:val="16"/>
          <w:szCs w:val="16"/>
        </w:rPr>
        <w:t xml:space="preserve">                                                     по ОКПО │            │</w:t>
      </w:r>
    </w:p>
    <w:p w:rsidR="00C5470B" w:rsidRPr="00C5470B" w:rsidRDefault="00C5470B" w:rsidP="00C5470B">
      <w:pPr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</w:rPr>
      </w:pPr>
      <w:r w:rsidRPr="00C5470B">
        <w:rPr>
          <w:rFonts w:ascii="Courier New" w:eastAsia="Calibri" w:hAnsi="Courier New" w:cs="Courier New"/>
          <w:sz w:val="16"/>
          <w:szCs w:val="16"/>
        </w:rPr>
        <w:t xml:space="preserve">                                                             ├────────────┤</w:t>
      </w:r>
    </w:p>
    <w:p w:rsidR="00C5470B" w:rsidRPr="00C5470B" w:rsidRDefault="00C5470B" w:rsidP="00C5470B">
      <w:pPr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</w:rPr>
      </w:pPr>
      <w:r w:rsidRPr="00C5470B">
        <w:rPr>
          <w:rFonts w:ascii="Courier New" w:eastAsia="Calibri" w:hAnsi="Courier New" w:cs="Courier New"/>
          <w:sz w:val="16"/>
          <w:szCs w:val="16"/>
        </w:rPr>
        <w:t>Получатель                                        по Перечню │            │</w:t>
      </w:r>
    </w:p>
    <w:p w:rsidR="00C5470B" w:rsidRPr="00C5470B" w:rsidRDefault="00C5470B" w:rsidP="00C5470B">
      <w:pPr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</w:rPr>
      </w:pPr>
      <w:r w:rsidRPr="00C5470B">
        <w:rPr>
          <w:rFonts w:ascii="Courier New" w:eastAsia="Calibri" w:hAnsi="Courier New" w:cs="Courier New"/>
          <w:sz w:val="16"/>
          <w:szCs w:val="16"/>
        </w:rPr>
        <w:t>бюджетных средств _______________________________  (Реестру) │            │</w:t>
      </w:r>
    </w:p>
    <w:p w:rsidR="00C5470B" w:rsidRPr="00C5470B" w:rsidRDefault="00C5470B" w:rsidP="00C5470B">
      <w:pPr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</w:rPr>
      </w:pPr>
      <w:r w:rsidRPr="00C5470B">
        <w:rPr>
          <w:rFonts w:ascii="Courier New" w:eastAsia="Calibri" w:hAnsi="Courier New" w:cs="Courier New"/>
          <w:sz w:val="16"/>
          <w:szCs w:val="16"/>
        </w:rPr>
        <w:t xml:space="preserve">                                                             ├────────────┤</w:t>
      </w:r>
    </w:p>
    <w:p w:rsidR="00C5470B" w:rsidRPr="00C5470B" w:rsidRDefault="00C5470B" w:rsidP="00C5470B">
      <w:pPr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</w:rPr>
      </w:pPr>
      <w:r w:rsidRPr="00C5470B">
        <w:rPr>
          <w:rFonts w:ascii="Courier New" w:eastAsia="Calibri" w:hAnsi="Courier New" w:cs="Courier New"/>
          <w:sz w:val="16"/>
          <w:szCs w:val="16"/>
        </w:rPr>
        <w:t>Распорядитель                                     по Перечню │            │</w:t>
      </w:r>
    </w:p>
    <w:p w:rsidR="00C5470B" w:rsidRPr="00C5470B" w:rsidRDefault="00C5470B" w:rsidP="00C5470B">
      <w:pPr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</w:rPr>
      </w:pPr>
      <w:r w:rsidRPr="00C5470B">
        <w:rPr>
          <w:rFonts w:ascii="Courier New" w:eastAsia="Calibri" w:hAnsi="Courier New" w:cs="Courier New"/>
          <w:sz w:val="16"/>
          <w:szCs w:val="16"/>
        </w:rPr>
        <w:t>бюджетных средств _______________________________  (Реестру) │            │</w:t>
      </w:r>
    </w:p>
    <w:p w:rsidR="00C5470B" w:rsidRPr="00C5470B" w:rsidRDefault="00C5470B" w:rsidP="00C5470B">
      <w:pPr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</w:rPr>
      </w:pPr>
      <w:r w:rsidRPr="00C5470B">
        <w:rPr>
          <w:rFonts w:ascii="Courier New" w:eastAsia="Calibri" w:hAnsi="Courier New" w:cs="Courier New"/>
          <w:sz w:val="16"/>
          <w:szCs w:val="16"/>
        </w:rPr>
        <w:t xml:space="preserve">                                                             ├────────────┤</w:t>
      </w:r>
    </w:p>
    <w:p w:rsidR="00C5470B" w:rsidRPr="00C5470B" w:rsidRDefault="00C5470B" w:rsidP="00C5470B">
      <w:pPr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</w:rPr>
      </w:pPr>
      <w:r w:rsidRPr="00C5470B">
        <w:rPr>
          <w:rFonts w:ascii="Courier New" w:eastAsia="Calibri" w:hAnsi="Courier New" w:cs="Courier New"/>
          <w:sz w:val="16"/>
          <w:szCs w:val="16"/>
        </w:rPr>
        <w:t>Главный распорядитель                                  по БК │            │</w:t>
      </w:r>
    </w:p>
    <w:p w:rsidR="00C5470B" w:rsidRPr="00C5470B" w:rsidRDefault="00C5470B" w:rsidP="00C5470B">
      <w:pPr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</w:rPr>
      </w:pPr>
      <w:r w:rsidRPr="00C5470B">
        <w:rPr>
          <w:rFonts w:ascii="Courier New" w:eastAsia="Calibri" w:hAnsi="Courier New" w:cs="Courier New"/>
          <w:sz w:val="16"/>
          <w:szCs w:val="16"/>
        </w:rPr>
        <w:t>бюджетных средств _______________________________            ├────────────┤</w:t>
      </w:r>
    </w:p>
    <w:p w:rsidR="00C5470B" w:rsidRPr="00C5470B" w:rsidRDefault="00C5470B" w:rsidP="00C5470B">
      <w:pPr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</w:rPr>
      </w:pPr>
      <w:r w:rsidRPr="00C5470B">
        <w:rPr>
          <w:rFonts w:ascii="Courier New" w:eastAsia="Calibri" w:hAnsi="Courier New" w:cs="Courier New"/>
          <w:sz w:val="16"/>
          <w:szCs w:val="16"/>
        </w:rPr>
        <w:t xml:space="preserve">                                                    по </w:t>
      </w:r>
      <w:hyperlink r:id="rId21" w:history="1">
        <w:r w:rsidRPr="00C5470B">
          <w:rPr>
            <w:rFonts w:ascii="Courier New" w:eastAsia="Calibri" w:hAnsi="Courier New" w:cs="Courier New"/>
            <w:sz w:val="16"/>
            <w:szCs w:val="16"/>
          </w:rPr>
          <w:t>ОКАТО</w:t>
        </w:r>
      </w:hyperlink>
      <w:r w:rsidRPr="00C5470B">
        <w:rPr>
          <w:rFonts w:ascii="Courier New" w:eastAsia="Calibri" w:hAnsi="Courier New" w:cs="Courier New"/>
          <w:sz w:val="16"/>
          <w:szCs w:val="16"/>
        </w:rPr>
        <w:t xml:space="preserve"> │            │</w:t>
      </w:r>
    </w:p>
    <w:p w:rsidR="00C5470B" w:rsidRPr="00C5470B" w:rsidRDefault="00C5470B" w:rsidP="00C5470B">
      <w:pPr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</w:rPr>
      </w:pPr>
      <w:r w:rsidRPr="00C5470B">
        <w:rPr>
          <w:rFonts w:ascii="Courier New" w:eastAsia="Calibri" w:hAnsi="Courier New" w:cs="Courier New"/>
          <w:sz w:val="16"/>
          <w:szCs w:val="16"/>
        </w:rPr>
        <w:t>Наименование бюджета ____________________________            ├────────────┤</w:t>
      </w:r>
    </w:p>
    <w:p w:rsidR="00C5470B" w:rsidRPr="00C5470B" w:rsidRDefault="00C5470B" w:rsidP="00C5470B">
      <w:pPr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</w:rPr>
      </w:pPr>
      <w:r w:rsidRPr="00C5470B">
        <w:rPr>
          <w:rFonts w:ascii="Courier New" w:eastAsia="Calibri" w:hAnsi="Courier New" w:cs="Courier New"/>
          <w:sz w:val="16"/>
          <w:szCs w:val="16"/>
        </w:rPr>
        <w:t xml:space="preserve">                                                     по ОКЕИ │     </w:t>
      </w:r>
      <w:hyperlink r:id="rId22" w:history="1">
        <w:r w:rsidRPr="00C5470B">
          <w:rPr>
            <w:rFonts w:ascii="Courier New" w:eastAsia="Calibri" w:hAnsi="Courier New" w:cs="Courier New"/>
            <w:sz w:val="16"/>
            <w:szCs w:val="16"/>
          </w:rPr>
          <w:t>383</w:t>
        </w:r>
      </w:hyperlink>
      <w:r w:rsidRPr="00C5470B">
        <w:rPr>
          <w:rFonts w:ascii="Courier New" w:eastAsia="Calibri" w:hAnsi="Courier New" w:cs="Courier New"/>
          <w:sz w:val="16"/>
          <w:szCs w:val="16"/>
        </w:rPr>
        <w:t xml:space="preserve">    │</w:t>
      </w:r>
    </w:p>
    <w:p w:rsidR="00C5470B" w:rsidRPr="00C5470B" w:rsidRDefault="00C5470B" w:rsidP="00C5470B">
      <w:pPr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</w:rPr>
      </w:pPr>
      <w:r w:rsidRPr="00C5470B">
        <w:rPr>
          <w:rFonts w:ascii="Courier New" w:eastAsia="Calibri" w:hAnsi="Courier New" w:cs="Courier New"/>
          <w:sz w:val="16"/>
          <w:szCs w:val="16"/>
        </w:rPr>
        <w:t>Единица измерения: руб.                                      ├────────────┤</w:t>
      </w:r>
    </w:p>
    <w:p w:rsidR="00C5470B" w:rsidRPr="00C5470B" w:rsidRDefault="00C5470B" w:rsidP="00C5470B">
      <w:pPr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</w:rPr>
      </w:pPr>
      <w:r w:rsidRPr="00C5470B">
        <w:rPr>
          <w:rFonts w:ascii="Courier New" w:eastAsia="Calibri" w:hAnsi="Courier New" w:cs="Courier New"/>
          <w:sz w:val="16"/>
          <w:szCs w:val="16"/>
        </w:rPr>
        <w:t xml:space="preserve">                                                      по </w:t>
      </w:r>
      <w:hyperlink r:id="rId23" w:history="1">
        <w:r w:rsidRPr="00C5470B">
          <w:rPr>
            <w:rFonts w:ascii="Courier New" w:eastAsia="Calibri" w:hAnsi="Courier New" w:cs="Courier New"/>
            <w:sz w:val="16"/>
            <w:szCs w:val="16"/>
          </w:rPr>
          <w:t>ОКВ</w:t>
        </w:r>
      </w:hyperlink>
      <w:r w:rsidRPr="00C5470B">
        <w:rPr>
          <w:rFonts w:ascii="Courier New" w:eastAsia="Calibri" w:hAnsi="Courier New" w:cs="Courier New"/>
          <w:sz w:val="16"/>
          <w:szCs w:val="16"/>
        </w:rPr>
        <w:t xml:space="preserve"> │            │</w:t>
      </w:r>
    </w:p>
    <w:p w:rsidR="00C5470B" w:rsidRPr="00C5470B" w:rsidRDefault="00C5470B" w:rsidP="00C5470B">
      <w:pPr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</w:rPr>
      </w:pPr>
      <w:r w:rsidRPr="00C5470B">
        <w:rPr>
          <w:rFonts w:ascii="Courier New" w:eastAsia="Calibri" w:hAnsi="Courier New" w:cs="Courier New"/>
          <w:sz w:val="16"/>
          <w:szCs w:val="16"/>
        </w:rPr>
        <w:t xml:space="preserve">                  _______________________________            └────────────┘</w:t>
      </w:r>
    </w:p>
    <w:p w:rsidR="00C5470B" w:rsidRPr="00C5470B" w:rsidRDefault="00C5470B" w:rsidP="00C5470B">
      <w:pPr>
        <w:autoSpaceDE w:val="0"/>
        <w:autoSpaceDN w:val="0"/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5470B">
        <w:rPr>
          <w:rFonts w:ascii="Courier New" w:eastAsia="Calibri" w:hAnsi="Courier New" w:cs="Courier New"/>
          <w:sz w:val="16"/>
          <w:szCs w:val="16"/>
        </w:rPr>
        <w:t xml:space="preserve">                     </w:t>
      </w:r>
      <w:proofErr w:type="gramStart"/>
      <w:r w:rsidRPr="00C5470B">
        <w:rPr>
          <w:rFonts w:ascii="Courier New" w:eastAsia="Calibri" w:hAnsi="Courier New" w:cs="Courier New"/>
          <w:sz w:val="16"/>
          <w:szCs w:val="16"/>
        </w:rPr>
        <w:t>(Наименование иностранной</w:t>
      </w:r>
      <w:proofErr w:type="gramEnd"/>
    </w:p>
    <w:p w:rsidR="00C5470B" w:rsidRPr="00C5470B" w:rsidRDefault="00C5470B" w:rsidP="00C5470B">
      <w:pPr>
        <w:autoSpaceDE w:val="0"/>
        <w:autoSpaceDN w:val="0"/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5470B">
        <w:rPr>
          <w:rFonts w:ascii="Courier New" w:eastAsia="Calibri" w:hAnsi="Courier New" w:cs="Courier New"/>
          <w:sz w:val="16"/>
          <w:szCs w:val="16"/>
        </w:rPr>
        <w:t xml:space="preserve">                              валюты)</w:t>
      </w:r>
    </w:p>
    <w:p w:rsidR="00C5470B" w:rsidRPr="00C5470B" w:rsidRDefault="00C5470B" w:rsidP="00C5470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</w:p>
    <w:p w:rsidR="00C5470B" w:rsidRPr="00C5470B" w:rsidRDefault="00C5470B" w:rsidP="00C5470B">
      <w:pPr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</w:rPr>
      </w:pPr>
      <w:r w:rsidRPr="00C5470B">
        <w:rPr>
          <w:rFonts w:ascii="Courier New" w:eastAsia="Calibri" w:hAnsi="Courier New" w:cs="Courier New"/>
          <w:sz w:val="16"/>
          <w:szCs w:val="16"/>
        </w:rPr>
        <w:t>─────────────┬──────┬─────────────────────────────────────────────────────┬────────────────</w:t>
      </w:r>
    </w:p>
    <w:p w:rsidR="00C5470B" w:rsidRPr="00C5470B" w:rsidRDefault="00C5470B" w:rsidP="00C5470B">
      <w:pPr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</w:rPr>
      </w:pPr>
      <w:r w:rsidRPr="00C5470B">
        <w:rPr>
          <w:rFonts w:ascii="Courier New" w:eastAsia="Calibri" w:hAnsi="Courier New" w:cs="Courier New"/>
          <w:sz w:val="16"/>
          <w:szCs w:val="16"/>
        </w:rPr>
        <w:t xml:space="preserve"> Наименование│ Код  │           </w:t>
      </w:r>
      <w:proofErr w:type="gramStart"/>
      <w:r w:rsidRPr="00C5470B">
        <w:rPr>
          <w:rFonts w:ascii="Courier New" w:eastAsia="Calibri" w:hAnsi="Courier New" w:cs="Courier New"/>
          <w:sz w:val="16"/>
          <w:szCs w:val="16"/>
        </w:rPr>
        <w:t>Код</w:t>
      </w:r>
      <w:proofErr w:type="gramEnd"/>
      <w:r w:rsidRPr="00C5470B">
        <w:rPr>
          <w:rFonts w:ascii="Courier New" w:eastAsia="Calibri" w:hAnsi="Courier New" w:cs="Courier New"/>
          <w:sz w:val="16"/>
          <w:szCs w:val="16"/>
        </w:rPr>
        <w:t xml:space="preserve"> по бюджетной классификации            │Сумма изменения</w:t>
      </w:r>
    </w:p>
    <w:p w:rsidR="00C5470B" w:rsidRPr="00C5470B" w:rsidRDefault="00C5470B" w:rsidP="00C5470B">
      <w:pPr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</w:rPr>
      </w:pPr>
      <w:r w:rsidRPr="00C5470B">
        <w:rPr>
          <w:rFonts w:ascii="Courier New" w:eastAsia="Calibri" w:hAnsi="Courier New" w:cs="Courier New"/>
          <w:sz w:val="16"/>
          <w:szCs w:val="16"/>
        </w:rPr>
        <w:t xml:space="preserve">  показателя │строки│                Российской Федерации</w:t>
      </w:r>
      <w:proofErr w:type="gramStart"/>
      <w:r w:rsidRPr="00C5470B">
        <w:rPr>
          <w:rFonts w:ascii="Courier New" w:eastAsia="Calibri" w:hAnsi="Courier New" w:cs="Courier New"/>
          <w:sz w:val="16"/>
          <w:szCs w:val="16"/>
        </w:rPr>
        <w:t xml:space="preserve">                 │    (+, -)</w:t>
      </w:r>
      <w:proofErr w:type="gramEnd"/>
    </w:p>
    <w:p w:rsidR="00C5470B" w:rsidRPr="00C5470B" w:rsidRDefault="00C5470B" w:rsidP="00C5470B">
      <w:pPr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</w:rPr>
      </w:pPr>
      <w:r w:rsidRPr="00C5470B">
        <w:rPr>
          <w:rFonts w:ascii="Courier New" w:eastAsia="Calibri" w:hAnsi="Courier New" w:cs="Courier New"/>
          <w:sz w:val="16"/>
          <w:szCs w:val="16"/>
        </w:rPr>
        <w:t xml:space="preserve">             │      ├───────┬───────┬───────┬────────┬─────┬──────────────┼───────┬────────</w:t>
      </w:r>
    </w:p>
    <w:p w:rsidR="00C5470B" w:rsidRPr="00C5470B" w:rsidRDefault="00C5470B" w:rsidP="00C5470B">
      <w:pPr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</w:rPr>
      </w:pPr>
      <w:r w:rsidRPr="00C5470B">
        <w:rPr>
          <w:rFonts w:ascii="Courier New" w:eastAsia="Calibri" w:hAnsi="Courier New" w:cs="Courier New"/>
          <w:sz w:val="16"/>
          <w:szCs w:val="16"/>
        </w:rPr>
        <w:t xml:space="preserve">             │      │</w:t>
      </w:r>
      <w:proofErr w:type="spellStart"/>
      <w:r w:rsidRPr="00C5470B">
        <w:rPr>
          <w:rFonts w:ascii="Courier New" w:eastAsia="Calibri" w:hAnsi="Courier New" w:cs="Courier New"/>
          <w:sz w:val="16"/>
          <w:szCs w:val="16"/>
        </w:rPr>
        <w:t>раздела│подраз</w:t>
      </w:r>
      <w:proofErr w:type="spellEnd"/>
      <w:r w:rsidRPr="00C5470B">
        <w:rPr>
          <w:rFonts w:ascii="Courier New" w:eastAsia="Calibri" w:hAnsi="Courier New" w:cs="Courier New"/>
          <w:sz w:val="16"/>
          <w:szCs w:val="16"/>
        </w:rPr>
        <w:t>-│целевой│  вида  │</w:t>
      </w:r>
      <w:proofErr w:type="spellStart"/>
      <w:r w:rsidRPr="00C5470B">
        <w:rPr>
          <w:rFonts w:ascii="Courier New" w:eastAsia="Calibri" w:hAnsi="Courier New" w:cs="Courier New"/>
          <w:sz w:val="16"/>
          <w:szCs w:val="16"/>
        </w:rPr>
        <w:t>КОСГУ│код</w:t>
      </w:r>
      <w:proofErr w:type="spellEnd"/>
      <w:r w:rsidRPr="00C5470B">
        <w:rPr>
          <w:rFonts w:ascii="Courier New" w:eastAsia="Calibri" w:hAnsi="Courier New" w:cs="Courier New"/>
          <w:sz w:val="16"/>
          <w:szCs w:val="16"/>
        </w:rPr>
        <w:t xml:space="preserve"> </w:t>
      </w:r>
      <w:proofErr w:type="spellStart"/>
      <w:r w:rsidRPr="00C5470B">
        <w:rPr>
          <w:rFonts w:ascii="Courier New" w:eastAsia="Calibri" w:hAnsi="Courier New" w:cs="Courier New"/>
          <w:sz w:val="16"/>
          <w:szCs w:val="16"/>
        </w:rPr>
        <w:t>аналити</w:t>
      </w:r>
      <w:proofErr w:type="spellEnd"/>
      <w:r w:rsidRPr="00C5470B">
        <w:rPr>
          <w:rFonts w:ascii="Courier New" w:eastAsia="Calibri" w:hAnsi="Courier New" w:cs="Courier New"/>
          <w:sz w:val="16"/>
          <w:szCs w:val="16"/>
        </w:rPr>
        <w:t xml:space="preserve">-  │   в   │   </w:t>
      </w:r>
      <w:proofErr w:type="gramStart"/>
      <w:r w:rsidRPr="00C5470B">
        <w:rPr>
          <w:rFonts w:ascii="Courier New" w:eastAsia="Calibri" w:hAnsi="Courier New" w:cs="Courier New"/>
          <w:sz w:val="16"/>
          <w:szCs w:val="16"/>
        </w:rPr>
        <w:t>в</w:t>
      </w:r>
      <w:proofErr w:type="gramEnd"/>
    </w:p>
    <w:p w:rsidR="00C5470B" w:rsidRPr="00C5470B" w:rsidRDefault="00C5470B" w:rsidP="00C5470B">
      <w:pPr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</w:rPr>
      </w:pPr>
      <w:r w:rsidRPr="00C5470B">
        <w:rPr>
          <w:rFonts w:ascii="Courier New" w:eastAsia="Calibri" w:hAnsi="Courier New" w:cs="Courier New"/>
          <w:sz w:val="16"/>
          <w:szCs w:val="16"/>
        </w:rPr>
        <w:t xml:space="preserve">             │      │       │дела   │статьи │расходов│     │</w:t>
      </w:r>
      <w:proofErr w:type="spellStart"/>
      <w:r w:rsidRPr="00C5470B">
        <w:rPr>
          <w:rFonts w:ascii="Courier New" w:eastAsia="Calibri" w:hAnsi="Courier New" w:cs="Courier New"/>
          <w:sz w:val="16"/>
          <w:szCs w:val="16"/>
        </w:rPr>
        <w:t>ческого</w:t>
      </w:r>
      <w:proofErr w:type="spellEnd"/>
      <w:r w:rsidRPr="00C5470B">
        <w:rPr>
          <w:rFonts w:ascii="Courier New" w:eastAsia="Calibri" w:hAnsi="Courier New" w:cs="Courier New"/>
          <w:sz w:val="16"/>
          <w:szCs w:val="16"/>
        </w:rPr>
        <w:t xml:space="preserve">       │</w:t>
      </w:r>
      <w:proofErr w:type="gramStart"/>
      <w:r w:rsidRPr="00C5470B">
        <w:rPr>
          <w:rFonts w:ascii="Courier New" w:eastAsia="Calibri" w:hAnsi="Courier New" w:cs="Courier New"/>
          <w:sz w:val="16"/>
          <w:szCs w:val="16"/>
        </w:rPr>
        <w:t>рублях</w:t>
      </w:r>
      <w:proofErr w:type="gramEnd"/>
      <w:r w:rsidRPr="00C5470B">
        <w:rPr>
          <w:rFonts w:ascii="Courier New" w:eastAsia="Calibri" w:hAnsi="Courier New" w:cs="Courier New"/>
          <w:sz w:val="16"/>
          <w:szCs w:val="16"/>
        </w:rPr>
        <w:t xml:space="preserve"> │валюте</w:t>
      </w:r>
    </w:p>
    <w:p w:rsidR="00C5470B" w:rsidRPr="00C5470B" w:rsidRDefault="00C5470B" w:rsidP="00C5470B">
      <w:pPr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</w:rPr>
      </w:pPr>
      <w:r w:rsidRPr="00C5470B">
        <w:rPr>
          <w:rFonts w:ascii="Courier New" w:eastAsia="Calibri" w:hAnsi="Courier New" w:cs="Courier New"/>
          <w:sz w:val="16"/>
          <w:szCs w:val="16"/>
        </w:rPr>
        <w:t xml:space="preserve">             │      │       │       │       │        │     │показателя </w:t>
      </w:r>
      <w:hyperlink r:id="rId24" w:history="1">
        <w:r w:rsidRPr="00C5470B">
          <w:rPr>
            <w:rFonts w:ascii="Courier New" w:eastAsia="Calibri" w:hAnsi="Courier New" w:cs="Courier New"/>
            <w:sz w:val="16"/>
            <w:szCs w:val="16"/>
          </w:rPr>
          <w:t>&lt;*&gt;</w:t>
        </w:r>
      </w:hyperlink>
      <w:r w:rsidRPr="00C5470B">
        <w:rPr>
          <w:rFonts w:ascii="Courier New" w:eastAsia="Calibri" w:hAnsi="Courier New" w:cs="Courier New"/>
          <w:sz w:val="16"/>
          <w:szCs w:val="16"/>
        </w:rPr>
        <w:t>│       │</w:t>
      </w:r>
    </w:p>
    <w:p w:rsidR="00C5470B" w:rsidRPr="00C5470B" w:rsidRDefault="00C5470B" w:rsidP="00C5470B">
      <w:pPr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</w:rPr>
      </w:pPr>
      <w:r w:rsidRPr="00C5470B">
        <w:rPr>
          <w:rFonts w:ascii="Courier New" w:eastAsia="Calibri" w:hAnsi="Courier New" w:cs="Courier New"/>
          <w:sz w:val="16"/>
          <w:szCs w:val="16"/>
        </w:rPr>
        <w:t>─────────────┼──────┼───────┼───────┼───────┼────────┼─────┼──────────────┼───────┼────────</w:t>
      </w:r>
    </w:p>
    <w:p w:rsidR="00C5470B" w:rsidRPr="00C5470B" w:rsidRDefault="00C5470B" w:rsidP="00C5470B">
      <w:pPr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</w:rPr>
      </w:pPr>
      <w:r w:rsidRPr="00C5470B">
        <w:rPr>
          <w:rFonts w:ascii="Courier New" w:eastAsia="Calibri" w:hAnsi="Courier New" w:cs="Courier New"/>
          <w:sz w:val="16"/>
          <w:szCs w:val="16"/>
        </w:rPr>
        <w:t xml:space="preserve">      1      │  2   │   3   │   4   │   5   │   6    │  7  │      8       │   9   │  10</w:t>
      </w:r>
    </w:p>
    <w:p w:rsidR="00C5470B" w:rsidRPr="00C5470B" w:rsidRDefault="00C5470B" w:rsidP="00C5470B">
      <w:pPr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</w:rPr>
      </w:pPr>
      <w:r w:rsidRPr="00C5470B">
        <w:rPr>
          <w:rFonts w:ascii="Courier New" w:eastAsia="Calibri" w:hAnsi="Courier New" w:cs="Courier New"/>
          <w:sz w:val="16"/>
          <w:szCs w:val="16"/>
        </w:rPr>
        <w:t>─────────────┼──────┼───────┼───────┼───────┼────────┼─────┼──────────────┼───────┼───────┐</w:t>
      </w:r>
    </w:p>
    <w:p w:rsidR="00C5470B" w:rsidRPr="00C5470B" w:rsidRDefault="00C5470B" w:rsidP="00C5470B">
      <w:pPr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</w:rPr>
      </w:pPr>
      <w:r w:rsidRPr="00C5470B">
        <w:rPr>
          <w:rFonts w:ascii="Courier New" w:eastAsia="Calibri" w:hAnsi="Courier New" w:cs="Courier New"/>
          <w:sz w:val="16"/>
          <w:szCs w:val="16"/>
        </w:rPr>
        <w:t xml:space="preserve">             │      │       │       │       │        │     │              │       │       │</w:t>
      </w:r>
    </w:p>
    <w:p w:rsidR="00C5470B" w:rsidRPr="00C5470B" w:rsidRDefault="00C5470B" w:rsidP="00C5470B">
      <w:pPr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</w:rPr>
      </w:pPr>
      <w:r w:rsidRPr="00C5470B">
        <w:rPr>
          <w:rFonts w:ascii="Courier New" w:eastAsia="Calibri" w:hAnsi="Courier New" w:cs="Courier New"/>
          <w:sz w:val="16"/>
          <w:szCs w:val="16"/>
        </w:rPr>
        <w:t>─────────────┼──────┼───────┼───────┼───────┼────────┼─────┼──────────────┼───────┼───────┤</w:t>
      </w:r>
    </w:p>
    <w:p w:rsidR="00C5470B" w:rsidRPr="00C5470B" w:rsidRDefault="00C5470B" w:rsidP="00C5470B">
      <w:pPr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</w:rPr>
      </w:pPr>
      <w:r w:rsidRPr="00C5470B">
        <w:rPr>
          <w:rFonts w:ascii="Courier New" w:eastAsia="Calibri" w:hAnsi="Courier New" w:cs="Courier New"/>
          <w:sz w:val="16"/>
          <w:szCs w:val="16"/>
        </w:rPr>
        <w:t xml:space="preserve">             │      │       │       │       │        │     │              │       │       │</w:t>
      </w:r>
    </w:p>
    <w:p w:rsidR="00C5470B" w:rsidRPr="00C5470B" w:rsidRDefault="00C5470B" w:rsidP="00C5470B">
      <w:pPr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</w:rPr>
      </w:pPr>
      <w:r w:rsidRPr="00C5470B">
        <w:rPr>
          <w:rFonts w:ascii="Courier New" w:eastAsia="Calibri" w:hAnsi="Courier New" w:cs="Courier New"/>
          <w:sz w:val="16"/>
          <w:szCs w:val="16"/>
        </w:rPr>
        <w:t>─────────────┴──────┼───────┼───────┼───────┼────────┼─────┼──────────────┼───────┼───────┤</w:t>
      </w:r>
    </w:p>
    <w:p w:rsidR="00C5470B" w:rsidRPr="00C5470B" w:rsidRDefault="00C5470B" w:rsidP="00C5470B">
      <w:pPr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</w:rPr>
      </w:pPr>
      <w:r w:rsidRPr="00C5470B">
        <w:rPr>
          <w:rFonts w:ascii="Courier New" w:eastAsia="Calibri" w:hAnsi="Courier New" w:cs="Courier New"/>
          <w:sz w:val="16"/>
          <w:szCs w:val="16"/>
        </w:rPr>
        <w:t xml:space="preserve">  Итого по коду БК  │       │       │       │        │     │              │       │       │</w:t>
      </w:r>
    </w:p>
    <w:p w:rsidR="00C5470B" w:rsidRPr="00C5470B" w:rsidRDefault="00C5470B" w:rsidP="00C5470B">
      <w:pPr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</w:rPr>
      </w:pPr>
      <w:r w:rsidRPr="00C5470B">
        <w:rPr>
          <w:rFonts w:ascii="Courier New" w:eastAsia="Calibri" w:hAnsi="Courier New" w:cs="Courier New"/>
          <w:sz w:val="16"/>
          <w:szCs w:val="16"/>
        </w:rPr>
        <w:t xml:space="preserve">  (по коду раздела) │       │       │       │        │     │              │       │       │</w:t>
      </w:r>
    </w:p>
    <w:p w:rsidR="00C5470B" w:rsidRPr="00C5470B" w:rsidRDefault="00C5470B" w:rsidP="00C5470B">
      <w:pPr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</w:rPr>
      </w:pPr>
      <w:r w:rsidRPr="00C5470B">
        <w:rPr>
          <w:rFonts w:ascii="Courier New" w:eastAsia="Calibri" w:hAnsi="Courier New" w:cs="Courier New"/>
          <w:sz w:val="16"/>
          <w:szCs w:val="16"/>
        </w:rPr>
        <w:t xml:space="preserve">                    └───────┴───────┴───────┴────────┴─────┴──────────────┼───────┼───────┤</w:t>
      </w:r>
    </w:p>
    <w:p w:rsidR="00C5470B" w:rsidRPr="00C5470B" w:rsidRDefault="00C5470B" w:rsidP="00C5470B">
      <w:pPr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</w:rPr>
      </w:pPr>
      <w:r w:rsidRPr="00C5470B">
        <w:rPr>
          <w:rFonts w:ascii="Courier New" w:eastAsia="Calibri" w:hAnsi="Courier New" w:cs="Courier New"/>
          <w:sz w:val="16"/>
          <w:szCs w:val="16"/>
        </w:rPr>
        <w:t xml:space="preserve">                                                                    Всего │       │       │</w:t>
      </w:r>
    </w:p>
    <w:p w:rsidR="00C5470B" w:rsidRPr="00C5470B" w:rsidRDefault="00C5470B" w:rsidP="00C5470B">
      <w:pPr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</w:rPr>
      </w:pPr>
      <w:r w:rsidRPr="00C5470B">
        <w:rPr>
          <w:rFonts w:ascii="Courier New" w:eastAsia="Calibri" w:hAnsi="Courier New" w:cs="Courier New"/>
          <w:sz w:val="16"/>
          <w:szCs w:val="16"/>
        </w:rPr>
        <w:t xml:space="preserve">                                                                          └───────┴───────┘</w:t>
      </w:r>
    </w:p>
    <w:p w:rsidR="00C5470B" w:rsidRPr="00C5470B" w:rsidRDefault="00C5470B" w:rsidP="00C5470B">
      <w:pPr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</w:rPr>
      </w:pPr>
      <w:r w:rsidRPr="00C5470B">
        <w:rPr>
          <w:rFonts w:ascii="Courier New" w:eastAsia="Calibri" w:hAnsi="Courier New" w:cs="Courier New"/>
          <w:sz w:val="16"/>
          <w:szCs w:val="16"/>
        </w:rPr>
        <w:t>Руководитель учреждения                                                               ┌───┐</w:t>
      </w:r>
    </w:p>
    <w:p w:rsidR="00C5470B" w:rsidRPr="00C5470B" w:rsidRDefault="00C5470B" w:rsidP="00C5470B">
      <w:pPr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</w:rPr>
      </w:pPr>
      <w:r w:rsidRPr="00C5470B">
        <w:rPr>
          <w:rFonts w:ascii="Courier New" w:eastAsia="Calibri" w:hAnsi="Courier New" w:cs="Courier New"/>
          <w:sz w:val="16"/>
          <w:szCs w:val="16"/>
        </w:rPr>
        <w:t>(уполномоченное лицо)     _____________ ___________ ______________     Номер страницы │   │</w:t>
      </w:r>
    </w:p>
    <w:p w:rsidR="00C5470B" w:rsidRPr="00C5470B" w:rsidRDefault="00C5470B" w:rsidP="00C5470B">
      <w:pPr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</w:rPr>
      </w:pPr>
      <w:r w:rsidRPr="00C5470B">
        <w:rPr>
          <w:rFonts w:ascii="Courier New" w:eastAsia="Calibri" w:hAnsi="Courier New" w:cs="Courier New"/>
          <w:sz w:val="16"/>
          <w:szCs w:val="16"/>
        </w:rPr>
        <w:t xml:space="preserve">                           </w:t>
      </w:r>
      <w:proofErr w:type="gramStart"/>
      <w:r w:rsidRPr="00C5470B">
        <w:rPr>
          <w:rFonts w:ascii="Courier New" w:eastAsia="Calibri" w:hAnsi="Courier New" w:cs="Courier New"/>
          <w:sz w:val="16"/>
          <w:szCs w:val="16"/>
        </w:rPr>
        <w:t>(должность)   (подпись)   (расшифровка                     ├───┤</w:t>
      </w:r>
      <w:proofErr w:type="gramEnd"/>
    </w:p>
    <w:p w:rsidR="00C5470B" w:rsidRPr="00C5470B" w:rsidRDefault="00C5470B" w:rsidP="00C5470B">
      <w:pPr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</w:rPr>
      </w:pPr>
      <w:r w:rsidRPr="00C5470B">
        <w:rPr>
          <w:rFonts w:ascii="Courier New" w:eastAsia="Calibri" w:hAnsi="Courier New" w:cs="Courier New"/>
          <w:sz w:val="16"/>
          <w:szCs w:val="16"/>
        </w:rPr>
        <w:t xml:space="preserve">                                                       подписи)         Всего страниц │   │</w:t>
      </w:r>
    </w:p>
    <w:p w:rsidR="00C5470B" w:rsidRPr="00C5470B" w:rsidRDefault="00C5470B" w:rsidP="00C5470B">
      <w:pPr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</w:rPr>
      </w:pPr>
      <w:r w:rsidRPr="00C5470B">
        <w:rPr>
          <w:rFonts w:ascii="Courier New" w:eastAsia="Calibri" w:hAnsi="Courier New" w:cs="Courier New"/>
          <w:sz w:val="16"/>
          <w:szCs w:val="16"/>
        </w:rPr>
        <w:t xml:space="preserve">                                                                                      └───┘</w:t>
      </w:r>
    </w:p>
    <w:p w:rsidR="00C5470B" w:rsidRPr="00C5470B" w:rsidRDefault="00C5470B" w:rsidP="00C5470B">
      <w:pPr>
        <w:autoSpaceDE w:val="0"/>
        <w:autoSpaceDN w:val="0"/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5470B">
        <w:rPr>
          <w:rFonts w:ascii="Courier New" w:eastAsia="Calibri" w:hAnsi="Courier New" w:cs="Courier New"/>
          <w:sz w:val="16"/>
          <w:szCs w:val="16"/>
        </w:rPr>
        <w:t>Руководитель планово-финансовой службы   ___________     ______________</w:t>
      </w:r>
    </w:p>
    <w:p w:rsidR="00C5470B" w:rsidRPr="00C5470B" w:rsidRDefault="00C5470B" w:rsidP="00C5470B">
      <w:pPr>
        <w:autoSpaceDE w:val="0"/>
        <w:autoSpaceDN w:val="0"/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5470B">
        <w:rPr>
          <w:rFonts w:ascii="Courier New" w:eastAsia="Calibri" w:hAnsi="Courier New" w:cs="Courier New"/>
          <w:sz w:val="16"/>
          <w:szCs w:val="16"/>
        </w:rPr>
        <w:t xml:space="preserve">                                          (подпись)      (расшифровка подписи)</w:t>
      </w:r>
    </w:p>
    <w:p w:rsidR="00C5470B" w:rsidRPr="00C5470B" w:rsidRDefault="00C5470B" w:rsidP="00C5470B">
      <w:pPr>
        <w:autoSpaceDE w:val="0"/>
        <w:autoSpaceDN w:val="0"/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5470B">
        <w:rPr>
          <w:rFonts w:ascii="Courier New" w:eastAsia="Calibri" w:hAnsi="Courier New" w:cs="Courier New"/>
          <w:sz w:val="16"/>
          <w:szCs w:val="16"/>
        </w:rPr>
        <w:t>Исполнитель               _____________ ___________    _____________             _________</w:t>
      </w:r>
    </w:p>
    <w:p w:rsidR="00C5470B" w:rsidRPr="00C5470B" w:rsidRDefault="00C5470B" w:rsidP="00C5470B">
      <w:pPr>
        <w:autoSpaceDE w:val="0"/>
        <w:autoSpaceDN w:val="0"/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5470B">
        <w:rPr>
          <w:rFonts w:ascii="Courier New" w:eastAsia="Calibri" w:hAnsi="Courier New" w:cs="Courier New"/>
          <w:sz w:val="16"/>
          <w:szCs w:val="16"/>
        </w:rPr>
        <w:t xml:space="preserve">                           (должность)   (подпись)   (расшифровка подписи)       (телефон)</w:t>
      </w:r>
    </w:p>
    <w:p w:rsidR="00C5470B" w:rsidRPr="00C5470B" w:rsidRDefault="00C5470B" w:rsidP="00C5470B">
      <w:pPr>
        <w:autoSpaceDE w:val="0"/>
        <w:autoSpaceDN w:val="0"/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5470B">
        <w:rPr>
          <w:rFonts w:ascii="Courier New" w:eastAsia="Calibri" w:hAnsi="Courier New" w:cs="Courier New"/>
          <w:sz w:val="16"/>
          <w:szCs w:val="16"/>
        </w:rPr>
        <w:t xml:space="preserve">                                                       </w:t>
      </w:r>
    </w:p>
    <w:p w:rsidR="00C5470B" w:rsidRPr="00C5470B" w:rsidRDefault="00C5470B" w:rsidP="00C5470B">
      <w:pPr>
        <w:autoSpaceDE w:val="0"/>
        <w:autoSpaceDN w:val="0"/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5470B">
        <w:rPr>
          <w:rFonts w:ascii="Courier New" w:eastAsia="Calibri" w:hAnsi="Courier New" w:cs="Courier New"/>
          <w:sz w:val="16"/>
          <w:szCs w:val="16"/>
        </w:rPr>
        <w:t>"__" ____________ 20__ г.</w:t>
      </w:r>
    </w:p>
    <w:p w:rsidR="00C5470B" w:rsidRPr="00C5470B" w:rsidRDefault="00C5470B" w:rsidP="00C5470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</w:p>
    <w:p w:rsidR="00282518" w:rsidRPr="00282518" w:rsidRDefault="00C5470B" w:rsidP="00C5470B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shd w:val="clear" w:color="auto" w:fill="FFFFFF"/>
          <w:lang w:eastAsia="en-US"/>
        </w:rPr>
      </w:pPr>
      <w:r w:rsidRPr="00C5470B">
        <w:rPr>
          <w:rFonts w:ascii="Times New Roman" w:eastAsia="Times New Roman" w:hAnsi="Times New Roman" w:cs="Times New Roman"/>
          <w:sz w:val="16"/>
          <w:szCs w:val="16"/>
          <w:lang w:eastAsia="en-US"/>
        </w:rPr>
        <w:t xml:space="preserve">*&gt; Код аналитического показателя указывается в случае, если порядком составления, ведения и утверждения бюджетных смет, утвержденным главным распорядителем бюджетных средств, указанный код предусмотрен для дополнительной детализации расходов </w:t>
      </w:r>
      <w:proofErr w:type="spellStart"/>
      <w:r w:rsidRPr="00C5470B">
        <w:rPr>
          <w:rFonts w:ascii="Times New Roman" w:eastAsia="Times New Roman" w:hAnsi="Times New Roman" w:cs="Times New Roman"/>
          <w:sz w:val="16"/>
          <w:szCs w:val="16"/>
          <w:lang w:eastAsia="en-US"/>
        </w:rPr>
        <w:t>бю</w:t>
      </w:r>
      <w:proofErr w:type="spellEnd"/>
    </w:p>
    <w:sectPr w:rsidR="00282518" w:rsidRPr="00282518" w:rsidSect="00C5470B">
      <w:pgSz w:w="11906" w:h="16838" w:code="9"/>
      <w:pgMar w:top="568" w:right="566" w:bottom="567" w:left="1134" w:header="1134" w:footer="106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B36" w:rsidRDefault="00683B36" w:rsidP="005115D4">
      <w:pPr>
        <w:spacing w:after="0" w:line="240" w:lineRule="auto"/>
      </w:pPr>
      <w:r>
        <w:separator/>
      </w:r>
    </w:p>
  </w:endnote>
  <w:endnote w:type="continuationSeparator" w:id="0">
    <w:p w:rsidR="00683B36" w:rsidRDefault="00683B36" w:rsidP="00511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Cyr Bash Normal">
    <w:altName w:val="Trebuchet MS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B36" w:rsidRDefault="00683B36" w:rsidP="005115D4">
      <w:pPr>
        <w:spacing w:after="0" w:line="240" w:lineRule="auto"/>
      </w:pPr>
      <w:r>
        <w:separator/>
      </w:r>
    </w:p>
  </w:footnote>
  <w:footnote w:type="continuationSeparator" w:id="0">
    <w:p w:rsidR="00683B36" w:rsidRDefault="00683B36" w:rsidP="005115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5BD0957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4">
    <w:nsid w:val="00000009"/>
    <w:multiLevelType w:val="multilevel"/>
    <w:tmpl w:val="0000000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</w:abstractNum>
  <w:abstractNum w:abstractNumId="5">
    <w:nsid w:val="0000000B"/>
    <w:multiLevelType w:val="multilevel"/>
    <w:tmpl w:val="0000000A"/>
    <w:lvl w:ilvl="0">
      <w:start w:val="1"/>
      <w:numFmt w:val="decimal"/>
      <w:lvlText w:val="3.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3.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3.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3.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3.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3.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3.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3.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3.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6">
    <w:nsid w:val="0000000D"/>
    <w:multiLevelType w:val="multilevel"/>
    <w:tmpl w:val="0000000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7">
    <w:nsid w:val="0000000F"/>
    <w:multiLevelType w:val="multilevel"/>
    <w:tmpl w:val="0000000E"/>
    <w:lvl w:ilvl="0">
      <w:start w:val="5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5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5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5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5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5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5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5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5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8">
    <w:nsid w:val="00000011"/>
    <w:multiLevelType w:val="multilevel"/>
    <w:tmpl w:val="00000010"/>
    <w:lvl w:ilvl="0">
      <w:start w:val="1"/>
      <w:numFmt w:val="decimal"/>
      <w:lvlText w:val="3.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3.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3.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3.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3.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3.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3.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3.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3.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9">
    <w:nsid w:val="00000013"/>
    <w:multiLevelType w:val="multilevel"/>
    <w:tmpl w:val="0000001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10">
    <w:nsid w:val="00000015"/>
    <w:multiLevelType w:val="multilevel"/>
    <w:tmpl w:val="00000014"/>
    <w:lvl w:ilvl="0">
      <w:start w:val="1"/>
      <w:numFmt w:val="decimal"/>
      <w:lvlText w:val="3.6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3.6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3.6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3.6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3.6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3.6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3.6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3.6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3.6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11">
    <w:nsid w:val="00000017"/>
    <w:multiLevelType w:val="multilevel"/>
    <w:tmpl w:val="0000001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12">
    <w:nsid w:val="00000019"/>
    <w:multiLevelType w:val="multilevel"/>
    <w:tmpl w:val="0000001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13">
    <w:nsid w:val="0000001B"/>
    <w:multiLevelType w:val="multilevel"/>
    <w:tmpl w:val="0000001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14">
    <w:nsid w:val="0000001D"/>
    <w:multiLevelType w:val="multilevel"/>
    <w:tmpl w:val="0000001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15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0EDC3623"/>
    <w:multiLevelType w:val="hybridMultilevel"/>
    <w:tmpl w:val="6812E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7643F0"/>
    <w:multiLevelType w:val="hybridMultilevel"/>
    <w:tmpl w:val="5FBC1868"/>
    <w:lvl w:ilvl="0" w:tplc="26E8E9EA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BF0EED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3A49FD"/>
    <w:multiLevelType w:val="hybridMultilevel"/>
    <w:tmpl w:val="77BE2B72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B855EA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5"/>
    </w:lvlOverride>
    <w:lvlOverride w:ilvl="1">
      <w:startOverride w:val="5"/>
    </w:lvlOverride>
    <w:lvlOverride w:ilvl="2">
      <w:startOverride w:val="5"/>
    </w:lvlOverride>
    <w:lvlOverride w:ilvl="3">
      <w:startOverride w:val="5"/>
    </w:lvlOverride>
    <w:lvlOverride w:ilvl="4">
      <w:startOverride w:val="5"/>
    </w:lvlOverride>
    <w:lvlOverride w:ilvl="5">
      <w:startOverride w:val="5"/>
    </w:lvlOverride>
    <w:lvlOverride w:ilvl="6">
      <w:startOverride w:val="5"/>
    </w:lvlOverride>
    <w:lvlOverride w:ilvl="7">
      <w:startOverride w:val="5"/>
    </w:lvlOverride>
    <w:lvlOverride w:ilvl="8">
      <w:startOverride w:val="5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</w:num>
  <w:num w:numId="17">
    <w:abstractNumId w:val="24"/>
  </w:num>
  <w:num w:numId="18">
    <w:abstractNumId w:val="15"/>
  </w:num>
  <w:num w:numId="19">
    <w:abstractNumId w:val="23"/>
  </w:num>
  <w:num w:numId="20">
    <w:abstractNumId w:val="18"/>
  </w:num>
  <w:num w:numId="21">
    <w:abstractNumId w:val="29"/>
  </w:num>
  <w:num w:numId="22">
    <w:abstractNumId w:val="19"/>
  </w:num>
  <w:num w:numId="23">
    <w:abstractNumId w:val="27"/>
  </w:num>
  <w:num w:numId="24">
    <w:abstractNumId w:val="22"/>
  </w:num>
  <w:num w:numId="25">
    <w:abstractNumId w:val="20"/>
  </w:num>
  <w:num w:numId="26">
    <w:abstractNumId w:val="28"/>
  </w:num>
  <w:num w:numId="27">
    <w:abstractNumId w:val="26"/>
  </w:num>
  <w:num w:numId="28">
    <w:abstractNumId w:val="25"/>
  </w:num>
  <w:num w:numId="29">
    <w:abstractNumId w:val="16"/>
  </w:num>
  <w:num w:numId="3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971"/>
    <w:rsid w:val="00080E3E"/>
    <w:rsid w:val="000D3E34"/>
    <w:rsid w:val="002333CD"/>
    <w:rsid w:val="00282518"/>
    <w:rsid w:val="002E3D6E"/>
    <w:rsid w:val="00303BC1"/>
    <w:rsid w:val="0033697A"/>
    <w:rsid w:val="00365971"/>
    <w:rsid w:val="004151AB"/>
    <w:rsid w:val="004453B4"/>
    <w:rsid w:val="004E64B0"/>
    <w:rsid w:val="004E7CA5"/>
    <w:rsid w:val="005115D4"/>
    <w:rsid w:val="00525D57"/>
    <w:rsid w:val="005A1517"/>
    <w:rsid w:val="00683B36"/>
    <w:rsid w:val="006D766B"/>
    <w:rsid w:val="009C4870"/>
    <w:rsid w:val="00B97061"/>
    <w:rsid w:val="00C05ED1"/>
    <w:rsid w:val="00C5470B"/>
    <w:rsid w:val="00C938E9"/>
    <w:rsid w:val="00CE3FC1"/>
    <w:rsid w:val="00CF2A09"/>
    <w:rsid w:val="00D7341C"/>
    <w:rsid w:val="00E07F48"/>
    <w:rsid w:val="00E47CCC"/>
    <w:rsid w:val="00E56360"/>
    <w:rsid w:val="00E951AD"/>
    <w:rsid w:val="00EB5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3C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33CD"/>
    <w:pPr>
      <w:spacing w:after="0" w:line="240" w:lineRule="auto"/>
    </w:pPr>
    <w:rPr>
      <w:rFonts w:ascii="Times New Roman" w:hAnsi="Times New Roman" w:cs="Times New Roman"/>
      <w:sz w:val="24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33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33CD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0D3E34"/>
    <w:rPr>
      <w:color w:val="0000FF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5115D4"/>
  </w:style>
  <w:style w:type="paragraph" w:styleId="a7">
    <w:name w:val="List Paragraph"/>
    <w:basedOn w:val="a"/>
    <w:uiPriority w:val="34"/>
    <w:qFormat/>
    <w:rsid w:val="005115D4"/>
    <w:pPr>
      <w:ind w:left="720"/>
      <w:contextualSpacing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customStyle="1" w:styleId="formattext">
    <w:name w:val="formattext"/>
    <w:basedOn w:val="a"/>
    <w:rsid w:val="00511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115D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115D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5115D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8">
    <w:name w:val="annotation reference"/>
    <w:basedOn w:val="a0"/>
    <w:uiPriority w:val="99"/>
    <w:semiHidden/>
    <w:unhideWhenUsed/>
    <w:rsid w:val="005115D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115D4"/>
    <w:pPr>
      <w:spacing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115D4"/>
    <w:rPr>
      <w:rFonts w:ascii="Times New Roman" w:hAnsi="Times New Roman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115D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115D4"/>
    <w:rPr>
      <w:rFonts w:ascii="Times New Roman" w:hAnsi="Times New Roman" w:cs="Times New Roman"/>
      <w:b/>
      <w:bCs/>
      <w:sz w:val="20"/>
      <w:szCs w:val="20"/>
    </w:rPr>
  </w:style>
  <w:style w:type="paragraph" w:styleId="ad">
    <w:name w:val="footnote text"/>
    <w:basedOn w:val="a"/>
    <w:link w:val="ae"/>
    <w:uiPriority w:val="99"/>
    <w:semiHidden/>
    <w:rsid w:val="005115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5115D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uiPriority w:val="99"/>
    <w:semiHidden/>
    <w:rsid w:val="005115D4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5115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115D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basedOn w:val="a"/>
    <w:link w:val="30"/>
    <w:rsid w:val="005115D4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rsid w:val="005115D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header"/>
    <w:basedOn w:val="a"/>
    <w:link w:val="af1"/>
    <w:uiPriority w:val="99"/>
    <w:unhideWhenUsed/>
    <w:rsid w:val="005115D4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character" w:customStyle="1" w:styleId="af1">
    <w:name w:val="Верхний колонтитул Знак"/>
    <w:basedOn w:val="a0"/>
    <w:link w:val="af0"/>
    <w:uiPriority w:val="99"/>
    <w:rsid w:val="005115D4"/>
    <w:rPr>
      <w:rFonts w:ascii="Times New Roman" w:hAnsi="Times New Roman" w:cs="Times New Roman"/>
      <w:sz w:val="28"/>
      <w:szCs w:val="28"/>
    </w:rPr>
  </w:style>
  <w:style w:type="paragraph" w:styleId="af2">
    <w:name w:val="footer"/>
    <w:basedOn w:val="a"/>
    <w:link w:val="af3"/>
    <w:uiPriority w:val="99"/>
    <w:unhideWhenUsed/>
    <w:rsid w:val="005115D4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character" w:customStyle="1" w:styleId="af3">
    <w:name w:val="Нижний колонтитул Знак"/>
    <w:basedOn w:val="a0"/>
    <w:link w:val="af2"/>
    <w:uiPriority w:val="99"/>
    <w:rsid w:val="005115D4"/>
    <w:rPr>
      <w:rFonts w:ascii="Times New Roman" w:hAnsi="Times New Roman" w:cs="Times New Roman"/>
      <w:sz w:val="28"/>
      <w:szCs w:val="28"/>
    </w:rPr>
  </w:style>
  <w:style w:type="table" w:styleId="af4">
    <w:name w:val="Table Grid"/>
    <w:basedOn w:val="a1"/>
    <w:uiPriority w:val="59"/>
    <w:rsid w:val="005115D4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5115D4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</w:rPr>
  </w:style>
  <w:style w:type="paragraph" w:styleId="af5">
    <w:name w:val="endnote text"/>
    <w:basedOn w:val="a"/>
    <w:link w:val="af6"/>
    <w:uiPriority w:val="99"/>
    <w:semiHidden/>
    <w:unhideWhenUsed/>
    <w:rsid w:val="005115D4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5115D4"/>
    <w:rPr>
      <w:rFonts w:ascii="Times New Roman" w:hAnsi="Times New Roman" w:cs="Times New Roman"/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5115D4"/>
    <w:rPr>
      <w:vertAlign w:val="superscript"/>
    </w:rPr>
  </w:style>
  <w:style w:type="paragraph" w:styleId="af8">
    <w:name w:val="Normal (Web)"/>
    <w:basedOn w:val="a"/>
    <w:uiPriority w:val="99"/>
    <w:semiHidden/>
    <w:unhideWhenUsed/>
    <w:rsid w:val="005115D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frgu-content-accordeon">
    <w:name w:val="frgu-content-accordeon"/>
    <w:basedOn w:val="a0"/>
    <w:rsid w:val="005115D4"/>
  </w:style>
  <w:style w:type="paragraph" w:styleId="af9">
    <w:name w:val="caption"/>
    <w:basedOn w:val="a"/>
    <w:next w:val="a"/>
    <w:uiPriority w:val="35"/>
    <w:unhideWhenUsed/>
    <w:qFormat/>
    <w:rsid w:val="005115D4"/>
    <w:pPr>
      <w:spacing w:line="240" w:lineRule="auto"/>
    </w:pPr>
    <w:rPr>
      <w:rFonts w:ascii="Times New Roman" w:eastAsiaTheme="minorHAnsi" w:hAnsi="Times New Roman" w:cs="Times New Roman"/>
      <w:b/>
      <w:bCs/>
      <w:color w:val="4F81BD" w:themeColor="accent1"/>
      <w:sz w:val="18"/>
      <w:szCs w:val="18"/>
      <w:lang w:eastAsia="en-US"/>
    </w:rPr>
  </w:style>
  <w:style w:type="paragraph" w:customStyle="1" w:styleId="ConsPlusTitle">
    <w:name w:val="ConsPlusTitle"/>
    <w:uiPriority w:val="99"/>
    <w:rsid w:val="009C48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a">
    <w:name w:val="Title"/>
    <w:basedOn w:val="a"/>
    <w:link w:val="afb"/>
    <w:qFormat/>
    <w:rsid w:val="009C487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fb">
    <w:name w:val="Название Знак"/>
    <w:basedOn w:val="a0"/>
    <w:link w:val="afa"/>
    <w:rsid w:val="009C4870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fc">
    <w:name w:val="Body Text Indent"/>
    <w:basedOn w:val="a"/>
    <w:link w:val="afd"/>
    <w:uiPriority w:val="99"/>
    <w:semiHidden/>
    <w:unhideWhenUsed/>
    <w:rsid w:val="00282518"/>
    <w:pPr>
      <w:spacing w:after="120"/>
      <w:ind w:left="283"/>
    </w:pPr>
  </w:style>
  <w:style w:type="character" w:customStyle="1" w:styleId="afd">
    <w:name w:val="Основной текст с отступом Знак"/>
    <w:basedOn w:val="a0"/>
    <w:link w:val="afc"/>
    <w:uiPriority w:val="99"/>
    <w:semiHidden/>
    <w:rsid w:val="00282518"/>
    <w:rPr>
      <w:rFonts w:eastAsiaTheme="minorEastAsia"/>
      <w:lang w:eastAsia="ru-RU"/>
    </w:rPr>
  </w:style>
  <w:style w:type="paragraph" w:styleId="afe">
    <w:name w:val="Body Text"/>
    <w:basedOn w:val="a"/>
    <w:link w:val="aff"/>
    <w:uiPriority w:val="99"/>
    <w:semiHidden/>
    <w:unhideWhenUsed/>
    <w:rsid w:val="00C5470B"/>
    <w:pPr>
      <w:spacing w:after="120"/>
    </w:pPr>
  </w:style>
  <w:style w:type="character" w:customStyle="1" w:styleId="aff">
    <w:name w:val="Основной текст Знак"/>
    <w:basedOn w:val="a0"/>
    <w:link w:val="afe"/>
    <w:uiPriority w:val="99"/>
    <w:semiHidden/>
    <w:rsid w:val="00C5470B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3C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33CD"/>
    <w:pPr>
      <w:spacing w:after="0" w:line="240" w:lineRule="auto"/>
    </w:pPr>
    <w:rPr>
      <w:rFonts w:ascii="Times New Roman" w:hAnsi="Times New Roman" w:cs="Times New Roman"/>
      <w:sz w:val="24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33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33CD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0D3E34"/>
    <w:rPr>
      <w:color w:val="0000FF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5115D4"/>
  </w:style>
  <w:style w:type="paragraph" w:styleId="a7">
    <w:name w:val="List Paragraph"/>
    <w:basedOn w:val="a"/>
    <w:uiPriority w:val="34"/>
    <w:qFormat/>
    <w:rsid w:val="005115D4"/>
    <w:pPr>
      <w:ind w:left="720"/>
      <w:contextualSpacing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customStyle="1" w:styleId="formattext">
    <w:name w:val="formattext"/>
    <w:basedOn w:val="a"/>
    <w:rsid w:val="00511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115D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115D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5115D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8">
    <w:name w:val="annotation reference"/>
    <w:basedOn w:val="a0"/>
    <w:uiPriority w:val="99"/>
    <w:semiHidden/>
    <w:unhideWhenUsed/>
    <w:rsid w:val="005115D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115D4"/>
    <w:pPr>
      <w:spacing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115D4"/>
    <w:rPr>
      <w:rFonts w:ascii="Times New Roman" w:hAnsi="Times New Roman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115D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115D4"/>
    <w:rPr>
      <w:rFonts w:ascii="Times New Roman" w:hAnsi="Times New Roman" w:cs="Times New Roman"/>
      <w:b/>
      <w:bCs/>
      <w:sz w:val="20"/>
      <w:szCs w:val="20"/>
    </w:rPr>
  </w:style>
  <w:style w:type="paragraph" w:styleId="ad">
    <w:name w:val="footnote text"/>
    <w:basedOn w:val="a"/>
    <w:link w:val="ae"/>
    <w:uiPriority w:val="99"/>
    <w:semiHidden/>
    <w:rsid w:val="005115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5115D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uiPriority w:val="99"/>
    <w:semiHidden/>
    <w:rsid w:val="005115D4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5115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115D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basedOn w:val="a"/>
    <w:link w:val="30"/>
    <w:rsid w:val="005115D4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rsid w:val="005115D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header"/>
    <w:basedOn w:val="a"/>
    <w:link w:val="af1"/>
    <w:uiPriority w:val="99"/>
    <w:unhideWhenUsed/>
    <w:rsid w:val="005115D4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character" w:customStyle="1" w:styleId="af1">
    <w:name w:val="Верхний колонтитул Знак"/>
    <w:basedOn w:val="a0"/>
    <w:link w:val="af0"/>
    <w:uiPriority w:val="99"/>
    <w:rsid w:val="005115D4"/>
    <w:rPr>
      <w:rFonts w:ascii="Times New Roman" w:hAnsi="Times New Roman" w:cs="Times New Roman"/>
      <w:sz w:val="28"/>
      <w:szCs w:val="28"/>
    </w:rPr>
  </w:style>
  <w:style w:type="paragraph" w:styleId="af2">
    <w:name w:val="footer"/>
    <w:basedOn w:val="a"/>
    <w:link w:val="af3"/>
    <w:uiPriority w:val="99"/>
    <w:unhideWhenUsed/>
    <w:rsid w:val="005115D4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character" w:customStyle="1" w:styleId="af3">
    <w:name w:val="Нижний колонтитул Знак"/>
    <w:basedOn w:val="a0"/>
    <w:link w:val="af2"/>
    <w:uiPriority w:val="99"/>
    <w:rsid w:val="005115D4"/>
    <w:rPr>
      <w:rFonts w:ascii="Times New Roman" w:hAnsi="Times New Roman" w:cs="Times New Roman"/>
      <w:sz w:val="28"/>
      <w:szCs w:val="28"/>
    </w:rPr>
  </w:style>
  <w:style w:type="table" w:styleId="af4">
    <w:name w:val="Table Grid"/>
    <w:basedOn w:val="a1"/>
    <w:uiPriority w:val="59"/>
    <w:rsid w:val="005115D4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5115D4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</w:rPr>
  </w:style>
  <w:style w:type="paragraph" w:styleId="af5">
    <w:name w:val="endnote text"/>
    <w:basedOn w:val="a"/>
    <w:link w:val="af6"/>
    <w:uiPriority w:val="99"/>
    <w:semiHidden/>
    <w:unhideWhenUsed/>
    <w:rsid w:val="005115D4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5115D4"/>
    <w:rPr>
      <w:rFonts w:ascii="Times New Roman" w:hAnsi="Times New Roman" w:cs="Times New Roman"/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5115D4"/>
    <w:rPr>
      <w:vertAlign w:val="superscript"/>
    </w:rPr>
  </w:style>
  <w:style w:type="paragraph" w:styleId="af8">
    <w:name w:val="Normal (Web)"/>
    <w:basedOn w:val="a"/>
    <w:uiPriority w:val="99"/>
    <w:semiHidden/>
    <w:unhideWhenUsed/>
    <w:rsid w:val="005115D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frgu-content-accordeon">
    <w:name w:val="frgu-content-accordeon"/>
    <w:basedOn w:val="a0"/>
    <w:rsid w:val="005115D4"/>
  </w:style>
  <w:style w:type="paragraph" w:styleId="af9">
    <w:name w:val="caption"/>
    <w:basedOn w:val="a"/>
    <w:next w:val="a"/>
    <w:uiPriority w:val="35"/>
    <w:unhideWhenUsed/>
    <w:qFormat/>
    <w:rsid w:val="005115D4"/>
    <w:pPr>
      <w:spacing w:line="240" w:lineRule="auto"/>
    </w:pPr>
    <w:rPr>
      <w:rFonts w:ascii="Times New Roman" w:eastAsiaTheme="minorHAnsi" w:hAnsi="Times New Roman" w:cs="Times New Roman"/>
      <w:b/>
      <w:bCs/>
      <w:color w:val="4F81BD" w:themeColor="accent1"/>
      <w:sz w:val="18"/>
      <w:szCs w:val="18"/>
      <w:lang w:eastAsia="en-US"/>
    </w:rPr>
  </w:style>
  <w:style w:type="paragraph" w:customStyle="1" w:styleId="ConsPlusTitle">
    <w:name w:val="ConsPlusTitle"/>
    <w:uiPriority w:val="99"/>
    <w:rsid w:val="009C48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a">
    <w:name w:val="Title"/>
    <w:basedOn w:val="a"/>
    <w:link w:val="afb"/>
    <w:qFormat/>
    <w:rsid w:val="009C487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fb">
    <w:name w:val="Название Знак"/>
    <w:basedOn w:val="a0"/>
    <w:link w:val="afa"/>
    <w:rsid w:val="009C4870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fc">
    <w:name w:val="Body Text Indent"/>
    <w:basedOn w:val="a"/>
    <w:link w:val="afd"/>
    <w:uiPriority w:val="99"/>
    <w:semiHidden/>
    <w:unhideWhenUsed/>
    <w:rsid w:val="00282518"/>
    <w:pPr>
      <w:spacing w:after="120"/>
      <w:ind w:left="283"/>
    </w:pPr>
  </w:style>
  <w:style w:type="character" w:customStyle="1" w:styleId="afd">
    <w:name w:val="Основной текст с отступом Знак"/>
    <w:basedOn w:val="a0"/>
    <w:link w:val="afc"/>
    <w:uiPriority w:val="99"/>
    <w:semiHidden/>
    <w:rsid w:val="00282518"/>
    <w:rPr>
      <w:rFonts w:eastAsiaTheme="minorEastAsia"/>
      <w:lang w:eastAsia="ru-RU"/>
    </w:rPr>
  </w:style>
  <w:style w:type="paragraph" w:styleId="afe">
    <w:name w:val="Body Text"/>
    <w:basedOn w:val="a"/>
    <w:link w:val="aff"/>
    <w:uiPriority w:val="99"/>
    <w:semiHidden/>
    <w:unhideWhenUsed/>
    <w:rsid w:val="00C5470B"/>
    <w:pPr>
      <w:spacing w:after="120"/>
    </w:pPr>
  </w:style>
  <w:style w:type="character" w:customStyle="1" w:styleId="aff">
    <w:name w:val="Основной текст Знак"/>
    <w:basedOn w:val="a0"/>
    <w:link w:val="afe"/>
    <w:uiPriority w:val="99"/>
    <w:semiHidden/>
    <w:rsid w:val="00C5470B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3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main?base=LAW;n=112377;fld=134" TargetMode="External"/><Relationship Id="rId18" Type="http://schemas.openxmlformats.org/officeDocument/2006/relationships/hyperlink" Target="consultantplus://offline/main?base=LAW;n=112377;fld=134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main?base=LAW;n=112382;fld=134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53610;fld=134;dst=100283" TargetMode="External"/><Relationship Id="rId17" Type="http://schemas.openxmlformats.org/officeDocument/2006/relationships/hyperlink" Target="consultantplus://offline/main?base=LAW;n=53610;fld=134;dst=100283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main?base=LAW;n=112382;fld=134" TargetMode="External"/><Relationship Id="rId20" Type="http://schemas.openxmlformats.org/officeDocument/2006/relationships/hyperlink" Target="consultantplus://offline/main?base=LAW;n=112530;fld=134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112382;fld=134" TargetMode="External"/><Relationship Id="rId24" Type="http://schemas.openxmlformats.org/officeDocument/2006/relationships/hyperlink" Target="consultantplus://offline/main?base=LAW;n=105058;fld=134;dst=8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LAW;n=112530;fld=134" TargetMode="External"/><Relationship Id="rId23" Type="http://schemas.openxmlformats.org/officeDocument/2006/relationships/hyperlink" Target="consultantplus://offline/main?base=LAW;n=112377;fld=134" TargetMode="External"/><Relationship Id="rId10" Type="http://schemas.openxmlformats.org/officeDocument/2006/relationships/hyperlink" Target="consultantplus://offline/main?base=LAW;n=112530;fld=134" TargetMode="External"/><Relationship Id="rId19" Type="http://schemas.openxmlformats.org/officeDocument/2006/relationships/hyperlink" Target="consultantplus://offline/main?base=LAW;n=105058;fld=134;dst=59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05058;fld=134;dst=3" TargetMode="External"/><Relationship Id="rId14" Type="http://schemas.openxmlformats.org/officeDocument/2006/relationships/hyperlink" Target="consultantplus://offline/main?base=LAW;n=105058;fld=134;dst=37" TargetMode="External"/><Relationship Id="rId22" Type="http://schemas.openxmlformats.org/officeDocument/2006/relationships/hyperlink" Target="consultantplus://offline/main?base=LAW;n=53610;fld=134;dst=10028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4531</Words>
  <Characters>25832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Ильмира</dc:creator>
  <cp:keywords/>
  <dc:description/>
  <cp:lastModifiedBy>Ильмира</cp:lastModifiedBy>
  <cp:revision>27</cp:revision>
  <cp:lastPrinted>2020-10-16T06:10:00Z</cp:lastPrinted>
  <dcterms:created xsi:type="dcterms:W3CDTF">2019-06-03T04:03:00Z</dcterms:created>
  <dcterms:modified xsi:type="dcterms:W3CDTF">2020-11-25T10:49:00Z</dcterms:modified>
</cp:coreProperties>
</file>