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2333CD" w:rsidTr="002333CD">
        <w:trPr>
          <w:cantSplit/>
          <w:trHeight w:val="2259"/>
        </w:trPr>
        <w:tc>
          <w:tcPr>
            <w:tcW w:w="4109" w:type="dxa"/>
            <w:hideMark/>
          </w:tcPr>
          <w:p w:rsidR="002333CD" w:rsidRDefault="002333CD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БАШКОРТОСТАН РЕСПУБЛИКАНЫ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АУЫЛ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НЕ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ХАКИМИӘТЕ</w:t>
            </w:r>
          </w:p>
        </w:tc>
        <w:tc>
          <w:tcPr>
            <w:tcW w:w="1558" w:type="dxa"/>
            <w:hideMark/>
          </w:tcPr>
          <w:p w:rsidR="002333CD" w:rsidRDefault="002333CD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00100" cy="1021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hideMark/>
          </w:tcPr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2333CD" w:rsidRDefault="002333CD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2333CD" w:rsidRDefault="002333CD" w:rsidP="002333CD">
      <w:pPr>
        <w:tabs>
          <w:tab w:val="left" w:pos="709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33CD" w:rsidTr="002333CD">
        <w:tc>
          <w:tcPr>
            <w:tcW w:w="3190" w:type="dxa"/>
            <w:hideMark/>
          </w:tcPr>
          <w:p w:rsidR="002333CD" w:rsidRDefault="002333CD">
            <w:pPr>
              <w:widowControl w:val="0"/>
              <w:spacing w:line="252" w:lineRule="auto"/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  <w:t xml:space="preserve">             КАРАР</w:t>
            </w:r>
          </w:p>
          <w:p w:rsidR="002333CD" w:rsidRDefault="00E07F48" w:rsidP="00282518">
            <w:pPr>
              <w:widowControl w:val="0"/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282518">
              <w:rPr>
                <w:color w:val="000000"/>
                <w:sz w:val="28"/>
                <w:szCs w:val="28"/>
                <w:lang w:eastAsia="en-US"/>
              </w:rPr>
              <w:t>26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  <w:r w:rsidR="009C4870">
              <w:rPr>
                <w:color w:val="000000"/>
                <w:sz w:val="28"/>
                <w:szCs w:val="28"/>
                <w:lang w:eastAsia="en-US"/>
              </w:rPr>
              <w:t>ок</w:t>
            </w:r>
            <w:r w:rsidR="002E3D6E">
              <w:rPr>
                <w:color w:val="000000"/>
                <w:sz w:val="28"/>
                <w:szCs w:val="28"/>
                <w:lang w:eastAsia="en-US"/>
              </w:rPr>
              <w:t>тябрь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47CCC">
              <w:rPr>
                <w:color w:val="000000"/>
                <w:sz w:val="28"/>
                <w:szCs w:val="28"/>
                <w:lang w:eastAsia="en-US"/>
              </w:rPr>
              <w:t>2020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 xml:space="preserve"> й.</w:t>
            </w:r>
          </w:p>
        </w:tc>
        <w:tc>
          <w:tcPr>
            <w:tcW w:w="3190" w:type="dxa"/>
          </w:tcPr>
          <w:p w:rsidR="002333CD" w:rsidRDefault="002333CD">
            <w:pPr>
              <w:widowControl w:val="0"/>
              <w:spacing w:line="252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2333CD" w:rsidRDefault="00C05ED1" w:rsidP="00282518">
            <w:pPr>
              <w:widowControl w:val="0"/>
              <w:spacing w:line="252" w:lineRule="auto"/>
              <w:ind w:firstLine="4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№ </w:t>
            </w:r>
            <w:r w:rsidR="009C4870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282518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1" w:type="dxa"/>
            <w:hideMark/>
          </w:tcPr>
          <w:p w:rsidR="002333CD" w:rsidRDefault="002333CD">
            <w:pPr>
              <w:widowControl w:val="0"/>
              <w:spacing w:line="252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2333CD" w:rsidRDefault="00E47CCC" w:rsidP="00282518">
            <w:pPr>
              <w:widowControl w:val="0"/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282518">
              <w:rPr>
                <w:color w:val="000000"/>
                <w:sz w:val="28"/>
                <w:szCs w:val="28"/>
                <w:lang w:eastAsia="en-US"/>
              </w:rPr>
              <w:t>26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>»</w:t>
            </w:r>
            <w:r w:rsidR="009C4870">
              <w:rPr>
                <w:color w:val="000000"/>
                <w:sz w:val="28"/>
                <w:szCs w:val="28"/>
                <w:lang w:eastAsia="en-US"/>
              </w:rPr>
              <w:t xml:space="preserve"> ок</w:t>
            </w:r>
            <w:r w:rsidR="002E3D6E">
              <w:rPr>
                <w:color w:val="000000"/>
                <w:sz w:val="28"/>
                <w:szCs w:val="28"/>
                <w:lang w:eastAsia="en-US"/>
              </w:rPr>
              <w:t>тября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 xml:space="preserve"> 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</w:tbl>
    <w:p w:rsidR="009C4870" w:rsidRDefault="009C4870" w:rsidP="00EB5DB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518" w:rsidRPr="00282518" w:rsidRDefault="00282518" w:rsidP="002825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ba-RU" w:eastAsia="en-US"/>
        </w:rPr>
      </w:pPr>
      <w:r w:rsidRPr="00282518">
        <w:rPr>
          <w:rFonts w:ascii="Times New Roman" w:eastAsiaTheme="minorHAnsi" w:hAnsi="Times New Roman" w:cs="Times New Roman"/>
          <w:b/>
          <w:sz w:val="28"/>
          <w:szCs w:val="28"/>
          <w:lang w:val="ba-RU" w:eastAsia="en-US"/>
        </w:rPr>
        <w:t>ПОСТАНОВЛЕНИЕ</w:t>
      </w:r>
    </w:p>
    <w:p w:rsidR="00282518" w:rsidRPr="00282518" w:rsidRDefault="00282518" w:rsidP="0028251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282518" w:rsidRPr="00282518" w:rsidRDefault="00282518" w:rsidP="0028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282518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Об утверждении Порядка составления и ведения сводной бюджетной росписи </w:t>
      </w:r>
      <w:r w:rsidRPr="002825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Pr="002825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урлинский</w:t>
      </w:r>
      <w:proofErr w:type="spellEnd"/>
      <w:r w:rsidRPr="002825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2825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Гафурийский</w:t>
      </w:r>
      <w:proofErr w:type="spellEnd"/>
      <w:r w:rsidRPr="002825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район Республики Башкортостан</w:t>
      </w:r>
      <w:r w:rsidRPr="00282518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 и бюджетных росписей главных распорядителей средств бюджета </w:t>
      </w:r>
      <w:r w:rsidRPr="002825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Pr="002825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урлинский</w:t>
      </w:r>
      <w:proofErr w:type="spellEnd"/>
      <w:r w:rsidRPr="002825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2825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Гафурийский</w:t>
      </w:r>
      <w:proofErr w:type="spellEnd"/>
      <w:r w:rsidRPr="002825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район Республики Башкортостан</w:t>
      </w:r>
      <w:r w:rsidRPr="00282518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 (главных администраторов источников финансирования дефицита бюджета </w:t>
      </w:r>
      <w:r w:rsidRPr="002825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Pr="002825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урлинский</w:t>
      </w:r>
      <w:proofErr w:type="spellEnd"/>
      <w:r w:rsidRPr="002825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2825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Гафурийский</w:t>
      </w:r>
      <w:proofErr w:type="spellEnd"/>
      <w:r w:rsidRPr="002825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район Республики Башкортостан</w:t>
      </w:r>
      <w:r w:rsidRPr="00282518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)</w:t>
      </w:r>
      <w:proofErr w:type="gramEnd"/>
    </w:p>
    <w:p w:rsidR="00282518" w:rsidRPr="00282518" w:rsidRDefault="00282518" w:rsidP="00282518">
      <w:pPr>
        <w:spacing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282518" w:rsidRPr="00282518" w:rsidRDefault="00282518" w:rsidP="00282518">
      <w:pPr>
        <w:spacing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proofErr w:type="spellStart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урлинский</w:t>
      </w:r>
      <w:proofErr w:type="spellEnd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сельсовет муниципального района </w:t>
      </w:r>
      <w:proofErr w:type="spellStart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Гафурийский</w:t>
      </w:r>
      <w:proofErr w:type="spellEnd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район Республики Башкортостан  </w:t>
      </w:r>
    </w:p>
    <w:p w:rsidR="00282518" w:rsidRPr="00282518" w:rsidRDefault="00282518" w:rsidP="00282518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28251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Постановляю:</w:t>
      </w:r>
    </w:p>
    <w:p w:rsidR="00282518" w:rsidRPr="00282518" w:rsidRDefault="00282518" w:rsidP="00282518">
      <w:pPr>
        <w:tabs>
          <w:tab w:val="left" w:pos="4962"/>
        </w:tabs>
        <w:spacing w:after="0"/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1. </w:t>
      </w:r>
      <w:r w:rsidRPr="00282518">
        <w:rPr>
          <w:rFonts w:ascii="Times New Roman" w:eastAsiaTheme="minorHAnsi" w:hAnsi="Times New Roman" w:cs="Times New Roman"/>
          <w:sz w:val="28"/>
          <w:lang w:eastAsia="en-US"/>
        </w:rPr>
        <w:t xml:space="preserve">Утвердить Порядок составления и ведения сводной бюджетной росписи бюджета </w:t>
      </w:r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сельского поселения </w:t>
      </w:r>
      <w:proofErr w:type="spellStart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урлинский</w:t>
      </w:r>
      <w:proofErr w:type="spellEnd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сельсовет муниципального района </w:t>
      </w:r>
      <w:proofErr w:type="spellStart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Гафурийский</w:t>
      </w:r>
      <w:proofErr w:type="spellEnd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район Республики Башкортостан</w:t>
      </w:r>
      <w:r w:rsidRPr="0028251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82518">
        <w:rPr>
          <w:rFonts w:ascii="Times New Roman" w:eastAsiaTheme="minorHAnsi" w:hAnsi="Times New Roman" w:cs="Times New Roman"/>
          <w:sz w:val="28"/>
          <w:lang w:eastAsia="en-US"/>
        </w:rPr>
        <w:t xml:space="preserve">и бюджетных росписей главных распорядителей средств бюджета </w:t>
      </w:r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сельского поселения </w:t>
      </w:r>
      <w:proofErr w:type="spellStart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урлинский</w:t>
      </w:r>
      <w:proofErr w:type="spellEnd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сельсовет муниципального района </w:t>
      </w:r>
      <w:proofErr w:type="spellStart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Гафурийский</w:t>
      </w:r>
      <w:proofErr w:type="spellEnd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район Республики Башкортостан</w:t>
      </w:r>
      <w:r w:rsidRPr="00282518">
        <w:rPr>
          <w:rFonts w:ascii="Times New Roman" w:eastAsiaTheme="minorHAnsi" w:hAnsi="Times New Roman" w:cs="Times New Roman"/>
          <w:sz w:val="28"/>
          <w:lang w:eastAsia="en-US"/>
        </w:rPr>
        <w:t xml:space="preserve"> (главных администраторов источников финансирования дефицита бюджета </w:t>
      </w:r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сельского поселения </w:t>
      </w:r>
      <w:proofErr w:type="spellStart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урлинский</w:t>
      </w:r>
      <w:proofErr w:type="spellEnd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сельсовет муниципального района </w:t>
      </w:r>
      <w:proofErr w:type="spellStart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Гафурийский</w:t>
      </w:r>
      <w:proofErr w:type="spellEnd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район Республики Башкортостан</w:t>
      </w:r>
      <w:r w:rsidRPr="00282518">
        <w:rPr>
          <w:rFonts w:ascii="Times New Roman" w:eastAsiaTheme="minorHAnsi" w:hAnsi="Times New Roman" w:cs="Times New Roman"/>
          <w:sz w:val="28"/>
          <w:lang w:eastAsia="en-US"/>
        </w:rPr>
        <w:t>)</w:t>
      </w:r>
      <w:proofErr w:type="gramStart"/>
      <w:r w:rsidRPr="00282518">
        <w:rPr>
          <w:rFonts w:ascii="Times New Roman" w:eastAsiaTheme="minorHAnsi" w:hAnsi="Times New Roman" w:cs="Times New Roman"/>
          <w:sz w:val="28"/>
          <w:lang w:eastAsia="en-US"/>
        </w:rPr>
        <w:t>.</w:t>
      </w:r>
      <w:proofErr w:type="gramEnd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</w:t>
      </w:r>
      <w:proofErr w:type="gramEnd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огласно приложению №1.</w:t>
      </w:r>
    </w:p>
    <w:p w:rsidR="00282518" w:rsidRPr="00282518" w:rsidRDefault="00282518" w:rsidP="00282518">
      <w:pPr>
        <w:tabs>
          <w:tab w:val="left" w:pos="709"/>
        </w:tabs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2. </w:t>
      </w:r>
      <w:proofErr w:type="gramStart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исполнением настоящего Постановления оставляю за собой.</w:t>
      </w:r>
    </w:p>
    <w:p w:rsidR="00282518" w:rsidRDefault="00282518" w:rsidP="00282518">
      <w:pPr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 xml:space="preserve"> сельского поселения:                       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Хайретдинов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А.К.</w:t>
      </w:r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</w:t>
      </w:r>
    </w:p>
    <w:p w:rsidR="00282518" w:rsidRDefault="00282518" w:rsidP="00282518">
      <w:pPr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282518" w:rsidRDefault="00282518" w:rsidP="00282518">
      <w:pPr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     </w:t>
      </w:r>
    </w:p>
    <w:p w:rsidR="00282518" w:rsidRPr="00282518" w:rsidRDefault="00282518" w:rsidP="00282518">
      <w:pPr>
        <w:spacing w:after="0" w:line="240" w:lineRule="auto"/>
        <w:ind w:left="4962"/>
        <w:jc w:val="both"/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282518" w:rsidRPr="00282518" w:rsidRDefault="00282518" w:rsidP="00282518">
      <w:pPr>
        <w:spacing w:after="0" w:line="240" w:lineRule="auto"/>
        <w:ind w:left="4962"/>
        <w:jc w:val="both"/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</w:pPr>
      <w:r w:rsidRPr="00282518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 xml:space="preserve">Приложение № 1          </w:t>
      </w:r>
    </w:p>
    <w:p w:rsidR="00282518" w:rsidRPr="00282518" w:rsidRDefault="00282518" w:rsidP="00282518">
      <w:pPr>
        <w:spacing w:after="0" w:line="240" w:lineRule="auto"/>
        <w:ind w:left="4962"/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</w:pPr>
      <w:r w:rsidRPr="00282518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 xml:space="preserve">к постановлению главы </w:t>
      </w:r>
    </w:p>
    <w:p w:rsidR="00282518" w:rsidRPr="00282518" w:rsidRDefault="00282518" w:rsidP="00282518">
      <w:pPr>
        <w:spacing w:after="0" w:line="240" w:lineRule="auto"/>
        <w:ind w:left="4962"/>
        <w:contextualSpacing/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</w:pPr>
      <w:r w:rsidRPr="00282518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 xml:space="preserve">Администрации сельского поселения  </w:t>
      </w:r>
    </w:p>
    <w:p w:rsidR="00282518" w:rsidRPr="00282518" w:rsidRDefault="00282518" w:rsidP="00282518">
      <w:pPr>
        <w:tabs>
          <w:tab w:val="left" w:pos="4962"/>
        </w:tabs>
        <w:spacing w:after="0" w:line="240" w:lineRule="auto"/>
        <w:ind w:left="4962"/>
        <w:contextualSpacing/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</w:pPr>
      <w:proofErr w:type="spellStart"/>
      <w:r w:rsidRPr="00282518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>Б</w:t>
      </w:r>
      <w:r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>урлинский</w:t>
      </w:r>
      <w:proofErr w:type="spellEnd"/>
      <w:r w:rsidRPr="00282518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 xml:space="preserve"> сельсовет муниципального района </w:t>
      </w:r>
    </w:p>
    <w:p w:rsidR="00282518" w:rsidRPr="00282518" w:rsidRDefault="00282518" w:rsidP="00282518">
      <w:pPr>
        <w:spacing w:after="0" w:line="240" w:lineRule="auto"/>
        <w:ind w:left="4962"/>
        <w:contextualSpacing/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</w:pPr>
      <w:proofErr w:type="spellStart"/>
      <w:r w:rsidRPr="00282518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>Гафурийский</w:t>
      </w:r>
      <w:proofErr w:type="spellEnd"/>
      <w:r w:rsidRPr="00282518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 xml:space="preserve"> район Республики Башкортостан                                                    </w:t>
      </w:r>
    </w:p>
    <w:p w:rsidR="00282518" w:rsidRPr="00282518" w:rsidRDefault="00282518" w:rsidP="00282518">
      <w:pPr>
        <w:tabs>
          <w:tab w:val="left" w:pos="284"/>
          <w:tab w:val="left" w:pos="6096"/>
          <w:tab w:val="left" w:pos="6379"/>
        </w:tabs>
        <w:spacing w:after="0" w:line="240" w:lineRule="auto"/>
        <w:ind w:left="4962"/>
        <w:contextualSpacing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82518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>от «</w:t>
      </w:r>
      <w:r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>26</w:t>
      </w:r>
      <w:r w:rsidRPr="00282518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>»</w:t>
      </w:r>
      <w:r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 xml:space="preserve"> октября </w:t>
      </w:r>
      <w:r w:rsidRPr="00282518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>20</w:t>
      </w:r>
      <w:r w:rsidRPr="00282518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 xml:space="preserve"> года № </w:t>
      </w:r>
      <w:r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 xml:space="preserve"> 51</w:t>
      </w:r>
    </w:p>
    <w:p w:rsidR="00282518" w:rsidRDefault="00282518" w:rsidP="00282518">
      <w:pPr>
        <w:spacing w:after="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282518" w:rsidRPr="00282518" w:rsidRDefault="00282518" w:rsidP="00282518">
      <w:pPr>
        <w:spacing w:after="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28251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ПОРЯДОК</w:t>
      </w:r>
    </w:p>
    <w:p w:rsidR="00282518" w:rsidRPr="00282518" w:rsidRDefault="00282518" w:rsidP="00282518">
      <w:pPr>
        <w:spacing w:after="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28251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составления и ведения сводной бюджетной росписи бюджета сельского поселения </w:t>
      </w:r>
      <w:proofErr w:type="spellStart"/>
      <w:r w:rsidRPr="0028251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Б</w:t>
      </w: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урлински</w:t>
      </w:r>
      <w:r w:rsidRPr="0028251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й</w:t>
      </w:r>
      <w:proofErr w:type="spellEnd"/>
      <w:r w:rsidRPr="0028251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сельсовет муниципального района </w:t>
      </w:r>
      <w:proofErr w:type="spellStart"/>
      <w:r w:rsidRPr="0028251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Гафурийский</w:t>
      </w:r>
      <w:proofErr w:type="spellEnd"/>
      <w:r w:rsidRPr="0028251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район Республики Башкортостан </w:t>
      </w: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282518" w:rsidRPr="00282518" w:rsidRDefault="00282518" w:rsidP="00282518">
      <w:pPr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proofErr w:type="spellStart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урлинский</w:t>
      </w:r>
      <w:proofErr w:type="spellEnd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сельсовет муниципального района </w:t>
      </w:r>
      <w:proofErr w:type="spellStart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Гафурийский</w:t>
      </w:r>
      <w:proofErr w:type="spellEnd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proofErr w:type="spellStart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урлинский</w:t>
      </w:r>
      <w:proofErr w:type="spellEnd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сельсовет муниципального района </w:t>
      </w:r>
      <w:proofErr w:type="spellStart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Гафурийский</w:t>
      </w:r>
      <w:proofErr w:type="spellEnd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proofErr w:type="gramEnd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урлинский</w:t>
      </w:r>
      <w:proofErr w:type="spellEnd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сельсовет муниципального района </w:t>
      </w:r>
      <w:proofErr w:type="spellStart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Гафурийский</w:t>
      </w:r>
      <w:proofErr w:type="spellEnd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район Республики Башкортостан (далее - сводная роспись).</w:t>
      </w:r>
    </w:p>
    <w:p w:rsidR="00282518" w:rsidRPr="00282518" w:rsidRDefault="00282518" w:rsidP="0028251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b/>
          <w:bCs/>
          <w:sz w:val="28"/>
          <w:szCs w:val="28"/>
        </w:rPr>
        <w:t>I. Состав сводной росписи, порядок ее составления и утверждения</w:t>
      </w:r>
    </w:p>
    <w:p w:rsidR="00282518" w:rsidRPr="00282518" w:rsidRDefault="00282518" w:rsidP="002825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sz w:val="28"/>
          <w:szCs w:val="28"/>
        </w:rPr>
        <w:t xml:space="preserve">1. Сводная роспись составляется Администрацией </w:t>
      </w:r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сельского поселения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Бурлинский</w:t>
      </w:r>
      <w:proofErr w:type="spellEnd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сельсовет муниципального района </w:t>
      </w:r>
      <w:proofErr w:type="spellStart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Гафурийский</w:t>
      </w:r>
      <w:proofErr w:type="spellEnd"/>
      <w:r w:rsidRPr="002825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район Республики Башкортостан </w:t>
      </w:r>
      <w:r w:rsidRPr="00282518">
        <w:rPr>
          <w:rFonts w:ascii="Times New Roman" w:eastAsia="Times New Roman" w:hAnsi="Times New Roman" w:cs="Times New Roman"/>
          <w:sz w:val="28"/>
          <w:szCs w:val="28"/>
        </w:rPr>
        <w:t>либо Уполномоченным ею органом (далее-Уполномоченный орган) по форме согласно приложению № 1 к настоящему Порядку и включает:</w:t>
      </w:r>
    </w:p>
    <w:p w:rsidR="00282518" w:rsidRPr="00282518" w:rsidRDefault="00282518" w:rsidP="002825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sz w:val="28"/>
          <w:szCs w:val="28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282518" w:rsidRPr="00282518" w:rsidRDefault="00282518" w:rsidP="002825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sz w:val="28"/>
          <w:szCs w:val="28"/>
        </w:rPr>
        <w:t xml:space="preserve">1.2. Бюджетные ассигнования по источникам финансирования дефицита </w:t>
      </w:r>
    </w:p>
    <w:p w:rsidR="00282518" w:rsidRPr="00282518" w:rsidRDefault="00282518" w:rsidP="002825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sz w:val="28"/>
          <w:szCs w:val="28"/>
        </w:rPr>
        <w:t xml:space="preserve">бюджета сельского поселения на текущий финансовый год и на плановый период в разрезе главных </w:t>
      </w:r>
      <w:proofErr w:type="gramStart"/>
      <w:r w:rsidRPr="00282518"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282518">
        <w:rPr>
          <w:rFonts w:ascii="Times New Roman" w:eastAsia="Times New Roman" w:hAnsi="Times New Roman" w:cs="Times New Roman"/>
          <w:sz w:val="28"/>
          <w:szCs w:val="28"/>
        </w:rPr>
        <w:t xml:space="preserve"> и кодов классификации источников финансирования дефицитов бюджетов.</w:t>
      </w:r>
    </w:p>
    <w:p w:rsidR="00282518" w:rsidRPr="00282518" w:rsidRDefault="00282518" w:rsidP="002825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sz w:val="28"/>
          <w:szCs w:val="28"/>
        </w:rPr>
        <w:t xml:space="preserve">2. Сводная роспись составляется Уполномоченным органом и утверждается Главой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28251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2518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82518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 (далее-Глава сельского 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282518" w:rsidRPr="00282518" w:rsidRDefault="00282518" w:rsidP="00282518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sz w:val="28"/>
          <w:szCs w:val="28"/>
        </w:rPr>
        <w:t>3. Показатели утвержденной сводной росписи должны соответствовать решению о бюджете.</w:t>
      </w:r>
    </w:p>
    <w:p w:rsidR="00282518" w:rsidRPr="00282518" w:rsidRDefault="00282518" w:rsidP="002825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sz w:val="28"/>
          <w:szCs w:val="28"/>
        </w:rPr>
        <w:lastRenderedPageBreak/>
        <w:t>4. 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282518" w:rsidRPr="00282518" w:rsidRDefault="00282518" w:rsidP="002825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sz w:val="28"/>
          <w:szCs w:val="28"/>
        </w:rPr>
        <w:t>Изменения в сводную бюджетную роспись вносятся справкам</w:t>
      </w:r>
      <w:proofErr w:type="gramStart"/>
      <w:r w:rsidRPr="00282518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282518">
        <w:rPr>
          <w:rFonts w:ascii="Times New Roman" w:eastAsia="Times New Roman" w:hAnsi="Times New Roman" w:cs="Times New Roman"/>
          <w:sz w:val="28"/>
          <w:szCs w:val="28"/>
        </w:rPr>
        <w:t xml:space="preserve">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</w:t>
      </w:r>
      <w:proofErr w:type="gramStart"/>
      <w:r w:rsidRPr="00282518">
        <w:rPr>
          <w:rFonts w:ascii="Times New Roman" w:eastAsia="Times New Roman" w:hAnsi="Times New Roman" w:cs="Times New Roman"/>
          <w:sz w:val="28"/>
          <w:szCs w:val="28"/>
        </w:rPr>
        <w:t>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  <w:proofErr w:type="gramEnd"/>
    </w:p>
    <w:p w:rsidR="00282518" w:rsidRPr="00282518" w:rsidRDefault="00282518" w:rsidP="002825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518" w:rsidRPr="00282518" w:rsidRDefault="00282518" w:rsidP="00282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b/>
          <w:bCs/>
          <w:sz w:val="28"/>
          <w:szCs w:val="28"/>
        </w:rPr>
        <w:t>II. Лимиты бюджетных обязательств</w:t>
      </w:r>
    </w:p>
    <w:p w:rsidR="00282518" w:rsidRPr="00282518" w:rsidRDefault="00282518" w:rsidP="00282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518" w:rsidRPr="00282518" w:rsidRDefault="00282518" w:rsidP="00282518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282518">
        <w:rPr>
          <w:rFonts w:ascii="Times New Roman" w:eastAsia="Times New Roman" w:hAnsi="Times New Roman" w:cs="Times New Roman"/>
          <w:sz w:val="28"/>
          <w:szCs w:val="28"/>
        </w:rPr>
        <w:t xml:space="preserve">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proofErr w:type="spellStart"/>
      <w:r w:rsidRPr="00282518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урлинский</w:t>
      </w:r>
      <w:proofErr w:type="spellEnd"/>
      <w:r w:rsidRPr="0028251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2518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8251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282518" w:rsidRPr="00282518" w:rsidRDefault="00282518" w:rsidP="00282518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sz w:val="28"/>
          <w:szCs w:val="28"/>
        </w:rPr>
        <w:t xml:space="preserve"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 </w:t>
      </w:r>
    </w:p>
    <w:p w:rsidR="00282518" w:rsidRPr="00282518" w:rsidRDefault="00282518" w:rsidP="002825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sz w:val="28"/>
          <w:szCs w:val="28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282518" w:rsidRPr="00282518" w:rsidRDefault="00282518" w:rsidP="002825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2518" w:rsidRPr="00282518" w:rsidRDefault="00282518" w:rsidP="00282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2825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28251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82518">
        <w:rPr>
          <w:rFonts w:ascii="Times New Roman" w:eastAsia="Times New Roman" w:hAnsi="Times New Roman" w:cs="Times New Roman"/>
          <w:b/>
          <w:sz w:val="28"/>
          <w:szCs w:val="28"/>
        </w:rPr>
        <w:tab/>
        <w:t>Ведение сводной росписи и изменение лимитов бюджетных</w:t>
      </w:r>
    </w:p>
    <w:p w:rsidR="00282518" w:rsidRPr="00282518" w:rsidRDefault="00282518" w:rsidP="00282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b/>
          <w:sz w:val="28"/>
          <w:szCs w:val="28"/>
        </w:rPr>
        <w:t>обязательств</w:t>
      </w:r>
    </w:p>
    <w:p w:rsidR="00282518" w:rsidRPr="00282518" w:rsidRDefault="00282518" w:rsidP="00282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518" w:rsidRPr="00282518" w:rsidRDefault="00282518" w:rsidP="002825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sz w:val="28"/>
          <w:szCs w:val="28"/>
        </w:rPr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282518" w:rsidRPr="00282518" w:rsidRDefault="00282518" w:rsidP="002825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sz w:val="28"/>
          <w:szCs w:val="28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282518" w:rsidRPr="00282518" w:rsidRDefault="00282518" w:rsidP="002825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sz w:val="28"/>
          <w:szCs w:val="28"/>
        </w:rPr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282518" w:rsidRPr="00282518" w:rsidRDefault="00282518" w:rsidP="002825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sz w:val="28"/>
          <w:szCs w:val="28"/>
        </w:rPr>
        <w:t xml:space="preserve">- решения Совета муниципального района </w:t>
      </w:r>
      <w:proofErr w:type="spellStart"/>
      <w:r w:rsidRPr="00282518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8251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82518" w:rsidRPr="00282518" w:rsidRDefault="00282518" w:rsidP="002825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sz w:val="28"/>
          <w:szCs w:val="28"/>
        </w:rPr>
        <w:t xml:space="preserve">- решения Совета сельского поселения </w:t>
      </w:r>
      <w:proofErr w:type="spellStart"/>
      <w:r w:rsidRPr="00282518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урлинский</w:t>
      </w:r>
      <w:proofErr w:type="spellEnd"/>
      <w:r w:rsidRPr="0028251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2518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8251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 бюджете сельского </w:t>
      </w:r>
      <w:r w:rsidRPr="002825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Pr="00282518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урлинский</w:t>
      </w:r>
      <w:proofErr w:type="spellEnd"/>
      <w:r w:rsidRPr="0028251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2518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8251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соответствующий год и на плановый период;</w:t>
      </w:r>
    </w:p>
    <w:p w:rsidR="00282518" w:rsidRPr="00282518" w:rsidRDefault="00282518" w:rsidP="002825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sz w:val="28"/>
          <w:szCs w:val="28"/>
        </w:rPr>
        <w:t>- постановления и распоряжения Главы сельского поселения;</w:t>
      </w:r>
    </w:p>
    <w:p w:rsidR="00282518" w:rsidRPr="00282518" w:rsidRDefault="00282518" w:rsidP="002825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sz w:val="28"/>
          <w:szCs w:val="28"/>
        </w:rPr>
        <w:t xml:space="preserve">- справки-уведомления об изменении сметных назначений (размеров финансирования) главных распорядителей средств бюджета муниципального района </w:t>
      </w:r>
      <w:proofErr w:type="spellStart"/>
      <w:r w:rsidRPr="00282518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8251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82518" w:rsidRPr="00282518" w:rsidRDefault="00282518" w:rsidP="002825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sz w:val="28"/>
          <w:szCs w:val="28"/>
        </w:rPr>
        <w:t>Уточненная сводная роспись утверждается Главой сельского поселения.</w:t>
      </w:r>
    </w:p>
    <w:p w:rsidR="00282518" w:rsidRPr="00282518" w:rsidRDefault="00282518" w:rsidP="002825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sz w:val="28"/>
          <w:szCs w:val="28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282518" w:rsidRPr="00282518" w:rsidRDefault="00282518" w:rsidP="00282518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sz w:val="28"/>
          <w:szCs w:val="28"/>
        </w:rPr>
        <w:t>10. Изменения сводной росписи и лимитов бюджетных обязательств утверждаются Главой сельского поселения.</w:t>
      </w:r>
    </w:p>
    <w:p w:rsidR="00282518" w:rsidRPr="00282518" w:rsidRDefault="00282518" w:rsidP="00282518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sz w:val="28"/>
          <w:szCs w:val="28"/>
        </w:rPr>
        <w:t>11.Уполномоченный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282518" w:rsidRPr="00282518" w:rsidRDefault="00282518" w:rsidP="00282518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82518" w:rsidRPr="00282518" w:rsidRDefault="00282518" w:rsidP="00282518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82518"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 w:rsidRPr="00282518">
        <w:rPr>
          <w:rFonts w:ascii="Times New Roman" w:eastAsia="Times New Roman" w:hAnsi="Times New Roman" w:cs="Times New Roman"/>
          <w:b/>
          <w:sz w:val="28"/>
          <w:szCs w:val="28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282518" w:rsidRPr="00282518" w:rsidRDefault="00282518" w:rsidP="00282518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518" w:rsidRPr="00282518" w:rsidRDefault="00282518" w:rsidP="00282518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sz w:val="28"/>
          <w:szCs w:val="28"/>
        </w:rPr>
        <w:t>12. В случае</w:t>
      </w:r>
      <w:proofErr w:type="gramStart"/>
      <w:r w:rsidRPr="0028251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82518">
        <w:rPr>
          <w:rFonts w:ascii="Times New Roman" w:eastAsia="Times New Roman" w:hAnsi="Times New Roman" w:cs="Times New Roman"/>
          <w:sz w:val="28"/>
          <w:szCs w:val="28"/>
        </w:rPr>
        <w:t xml:space="preserve">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282518" w:rsidRPr="00282518" w:rsidRDefault="00282518" w:rsidP="00282518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sz w:val="28"/>
          <w:szCs w:val="28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282518" w:rsidRPr="00282518" w:rsidRDefault="00282518" w:rsidP="00282518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sz w:val="28"/>
          <w:szCs w:val="28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282518" w:rsidRPr="00282518" w:rsidRDefault="00282518" w:rsidP="00282518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sz w:val="28"/>
          <w:szCs w:val="28"/>
        </w:rPr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282518" w:rsidRPr="00282518" w:rsidRDefault="00282518" w:rsidP="00282518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sz w:val="28"/>
          <w:szCs w:val="28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282518" w:rsidRPr="00282518" w:rsidRDefault="00282518" w:rsidP="00282518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82518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</w:t>
      </w:r>
      <w:proofErr w:type="gramStart"/>
      <w:r w:rsidRPr="00282518">
        <w:rPr>
          <w:rFonts w:ascii="Times New Roman" w:eastAsia="Times New Roman" w:hAnsi="Times New Roman" w:cs="Times New Roman"/>
          <w:sz w:val="28"/>
          <w:szCs w:val="28"/>
        </w:rPr>
        <w:t>ств в св</w:t>
      </w:r>
      <w:proofErr w:type="gramEnd"/>
      <w:r w:rsidRPr="00282518">
        <w:rPr>
          <w:rFonts w:ascii="Times New Roman" w:eastAsia="Times New Roman" w:hAnsi="Times New Roman" w:cs="Times New Roman"/>
          <w:sz w:val="28"/>
          <w:szCs w:val="28"/>
        </w:rPr>
        <w:t>язи с принятием решения о бюджете.</w:t>
      </w:r>
    </w:p>
    <w:p w:rsidR="00282518" w:rsidRPr="00282518" w:rsidRDefault="00282518" w:rsidP="00282518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82518" w:rsidRPr="00282518" w:rsidRDefault="00282518" w:rsidP="002825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518" w:rsidRPr="00282518" w:rsidRDefault="00282518" w:rsidP="002825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518" w:rsidRPr="00282518" w:rsidRDefault="00282518" w:rsidP="002825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518" w:rsidRPr="00282518" w:rsidRDefault="00282518" w:rsidP="002825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518" w:rsidRPr="00282518" w:rsidRDefault="00282518" w:rsidP="002825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>Приложение № 1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>к Порядку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>УТВЕРЖДАЮ: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>Глава сельского поселения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82518">
        <w:rPr>
          <w:rFonts w:ascii="Times New Roman" w:eastAsiaTheme="minorHAnsi" w:hAnsi="Times New Roman" w:cs="Times New Roman"/>
          <w:lang w:eastAsia="en-US"/>
        </w:rPr>
        <w:t>Б</w:t>
      </w:r>
      <w:r>
        <w:rPr>
          <w:rFonts w:ascii="Times New Roman" w:eastAsiaTheme="minorHAnsi" w:hAnsi="Times New Roman" w:cs="Times New Roman"/>
          <w:lang w:eastAsia="en-US"/>
        </w:rPr>
        <w:t>урлинский</w:t>
      </w:r>
      <w:proofErr w:type="spellEnd"/>
      <w:r w:rsidRPr="00282518">
        <w:rPr>
          <w:rFonts w:ascii="Times New Roman" w:eastAsiaTheme="minorHAnsi" w:hAnsi="Times New Roman" w:cs="Times New Roman"/>
          <w:lang w:eastAsia="en-US"/>
        </w:rPr>
        <w:t xml:space="preserve"> сельсовет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>муниципального района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82518">
        <w:rPr>
          <w:rFonts w:ascii="Times New Roman" w:eastAsiaTheme="minorHAnsi" w:hAnsi="Times New Roman" w:cs="Times New Roman"/>
          <w:lang w:eastAsia="en-US"/>
        </w:rPr>
        <w:t>Гафурийский</w:t>
      </w:r>
      <w:proofErr w:type="spellEnd"/>
      <w:r w:rsidRPr="00282518">
        <w:rPr>
          <w:rFonts w:ascii="Times New Roman" w:eastAsiaTheme="minorHAnsi" w:hAnsi="Times New Roman" w:cs="Times New Roman"/>
          <w:lang w:eastAsia="en-US"/>
        </w:rPr>
        <w:t xml:space="preserve"> район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 xml:space="preserve">Республики Башкортостан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№ 51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>«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26</w:t>
      </w: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октября</w:t>
      </w: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20</w:t>
      </w: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г.</w:t>
      </w:r>
    </w:p>
    <w:p w:rsidR="00282518" w:rsidRPr="00282518" w:rsidRDefault="00282518" w:rsidP="00282518">
      <w:pPr>
        <w:spacing w:after="0" w:line="240" w:lineRule="exact"/>
        <w:contextualSpacing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СВОДНАЯ  БЮДЖЕТНАЯ РОСПИСЬ БЮДЖЕТА СЕЛЬСКОГО ПОСЕЛЕНИЯ</w:t>
      </w:r>
    </w:p>
    <w:p w:rsidR="00282518" w:rsidRPr="00282518" w:rsidRDefault="00282518" w:rsidP="00282518">
      <w:pPr>
        <w:spacing w:after="0" w:line="240" w:lineRule="exact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Б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УРЛИНСКИЙ</w:t>
      </w: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СЕЛЬСОВЕТ МУНИЦИПАЛЬНОГО РАЙОНА ГАФУРИЙСКИЙ РАЙОН РЕСПУБЛИКИ БАШКОРТОСТАН НА 20__ФИНАНСОВЫЙ ГОД И НА ПЛАНОВЫЙ ПЕРИОД 20___ и 20___ГОДОВ</w:t>
      </w:r>
    </w:p>
    <w:p w:rsidR="00282518" w:rsidRPr="00282518" w:rsidRDefault="00282518" w:rsidP="00282518">
      <w:pPr>
        <w:spacing w:after="0" w:line="240" w:lineRule="exact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(текущий финансовый год и плановый период)</w:t>
      </w:r>
    </w:p>
    <w:p w:rsidR="00282518" w:rsidRPr="00282518" w:rsidRDefault="00282518" w:rsidP="00282518">
      <w:pPr>
        <w:spacing w:after="0" w:line="240" w:lineRule="exact"/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1. БЮДЖЕТНЫЕ АССИГНОВАНИЯ ПО РАСХОДАМ БЮДЖЕТА СЕЛЬСКОГО ПОСЕЛЕНИЯ Б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УРЛИНСКИЙ</w:t>
      </w:r>
      <w:bookmarkStart w:id="0" w:name="_GoBack"/>
      <w:bookmarkEnd w:id="0"/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СЕЛЬСОВЕТ МУНИЦИПАЛЬНОГО РАЙОНА ГАФУРИЙСКИЙ РАЙОН РЕСПУБЛИКИ БАШКОРТОСТАН</w:t>
      </w:r>
    </w:p>
    <w:p w:rsidR="00282518" w:rsidRPr="00282518" w:rsidRDefault="00282518" w:rsidP="00282518">
      <w:pPr>
        <w:spacing w:after="0"/>
        <w:contextualSpacing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25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2551"/>
        <w:gridCol w:w="1665"/>
        <w:gridCol w:w="1914"/>
        <w:gridCol w:w="1915"/>
      </w:tblGrid>
      <w:tr w:rsidR="00282518" w:rsidRPr="00282518" w:rsidTr="002261F3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Сумма  </w:t>
            </w:r>
          </w:p>
        </w:tc>
      </w:tr>
      <w:tr w:rsidR="00282518" w:rsidRPr="00282518" w:rsidTr="002261F3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 второй год планового периода</w:t>
            </w:r>
          </w:p>
        </w:tc>
      </w:tr>
      <w:tr w:rsidR="00282518" w:rsidRPr="00282518" w:rsidTr="002261F3">
        <w:trPr>
          <w:trHeight w:hRule="exact" w:val="284"/>
        </w:trPr>
        <w:tc>
          <w:tcPr>
            <w:tcW w:w="1417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282518" w:rsidRPr="00282518" w:rsidTr="002261F3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282518" w:rsidRPr="00282518" w:rsidRDefault="00282518" w:rsidP="00282518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2518" w:rsidRPr="00282518" w:rsidTr="002261F3">
        <w:trPr>
          <w:trHeight w:hRule="exact" w:val="284"/>
        </w:trPr>
        <w:tc>
          <w:tcPr>
            <w:tcW w:w="1417" w:type="dxa"/>
            <w:shd w:val="clear" w:color="auto" w:fill="auto"/>
          </w:tcPr>
          <w:p w:rsidR="00282518" w:rsidRPr="00282518" w:rsidRDefault="00282518" w:rsidP="00282518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82518" w:rsidRPr="00282518" w:rsidRDefault="00282518" w:rsidP="00282518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:rsidR="00282518" w:rsidRPr="00282518" w:rsidRDefault="00282518" w:rsidP="00282518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282518" w:rsidRPr="00282518" w:rsidRDefault="00282518" w:rsidP="00282518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2518" w:rsidRPr="00282518" w:rsidTr="002261F3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282518" w:rsidRPr="00282518" w:rsidRDefault="00282518" w:rsidP="00282518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2518" w:rsidRPr="00282518" w:rsidTr="002261F3">
        <w:trPr>
          <w:trHeight w:hRule="exact" w:val="284"/>
        </w:trPr>
        <w:tc>
          <w:tcPr>
            <w:tcW w:w="1417" w:type="dxa"/>
            <w:shd w:val="clear" w:color="auto" w:fill="auto"/>
          </w:tcPr>
          <w:p w:rsidR="00282518" w:rsidRPr="00282518" w:rsidRDefault="00282518" w:rsidP="00282518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82518" w:rsidRPr="00282518" w:rsidRDefault="00282518" w:rsidP="00282518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:rsidR="00282518" w:rsidRPr="00282518" w:rsidRDefault="00282518" w:rsidP="00282518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282518" w:rsidRPr="00282518" w:rsidRDefault="00282518" w:rsidP="00282518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2518" w:rsidRPr="00282518" w:rsidTr="002261F3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282518" w:rsidRPr="00282518" w:rsidRDefault="00282518" w:rsidP="00282518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2518" w:rsidRPr="00282518" w:rsidTr="002261F3">
        <w:trPr>
          <w:trHeight w:hRule="exact" w:val="284"/>
        </w:trPr>
        <w:tc>
          <w:tcPr>
            <w:tcW w:w="1417" w:type="dxa"/>
            <w:shd w:val="clear" w:color="auto" w:fill="auto"/>
          </w:tcPr>
          <w:p w:rsidR="00282518" w:rsidRPr="00282518" w:rsidRDefault="00282518" w:rsidP="00282518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82518" w:rsidRPr="00282518" w:rsidRDefault="00282518" w:rsidP="00282518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:rsidR="00282518" w:rsidRPr="00282518" w:rsidRDefault="00282518" w:rsidP="00282518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282518" w:rsidRPr="00282518" w:rsidRDefault="00282518" w:rsidP="00282518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2518" w:rsidRPr="00282518" w:rsidTr="002261F3">
        <w:trPr>
          <w:trHeight w:hRule="exact" w:val="284"/>
        </w:trPr>
        <w:tc>
          <w:tcPr>
            <w:tcW w:w="1417" w:type="dxa"/>
            <w:shd w:val="clear" w:color="auto" w:fill="auto"/>
          </w:tcPr>
          <w:p w:rsidR="00282518" w:rsidRPr="00282518" w:rsidRDefault="00282518" w:rsidP="00282518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282518" w:rsidRPr="00282518" w:rsidRDefault="00282518" w:rsidP="00282518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:rsidR="00282518" w:rsidRPr="00282518" w:rsidRDefault="00282518" w:rsidP="00282518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282518" w:rsidRPr="00282518" w:rsidRDefault="00282518" w:rsidP="00282518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БЮДЖЕТНЫЕ АССИГНОВАНИЯ ПО ИСТОЧНИКАМ ФИНАНСИРОВАНИЯ ДЕФИЦИТА БЮДЖЕТА СЕЛЬСКОГО ПОСЕЛЕНИЯ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БУРЛИНСКИЙ</w:t>
      </w: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СЕЛЬСОВЕТ МУНИЦИПАЛЬНОГО РАЙОНА ГАФУРИЙСКИЙ РАЙОН РЕСПУБЛИКИ БАШКОРТОСТАН</w:t>
      </w:r>
    </w:p>
    <w:p w:rsidR="00282518" w:rsidRPr="00282518" w:rsidRDefault="00282518" w:rsidP="00282518">
      <w:pPr>
        <w:spacing w:after="0"/>
        <w:contextualSpacing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2518">
        <w:rPr>
          <w:rFonts w:ascii="Times New Roman" w:eastAsiaTheme="minorHAnsi" w:hAnsi="Times New Roman" w:cs="Times New Roman"/>
          <w:sz w:val="20"/>
          <w:szCs w:val="20"/>
          <w:lang w:eastAsia="en-US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456"/>
        <w:gridCol w:w="1489"/>
        <w:gridCol w:w="1477"/>
        <w:gridCol w:w="1470"/>
      </w:tblGrid>
      <w:tr w:rsidR="00282518" w:rsidRPr="00282518" w:rsidTr="002261F3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282518" w:rsidRPr="00282518" w:rsidRDefault="00282518" w:rsidP="00282518">
            <w:pPr>
              <w:spacing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282518" w:rsidRPr="00282518" w:rsidRDefault="00282518" w:rsidP="00282518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Коды главного </w:t>
            </w:r>
            <w:proofErr w:type="gramStart"/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урлинский</w:t>
            </w:r>
            <w:proofErr w:type="spellEnd"/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сельсовет муниципального района </w:t>
            </w:r>
            <w:proofErr w:type="spellStart"/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Гафурийский</w:t>
            </w:r>
            <w:proofErr w:type="spellEnd"/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proofErr w:type="spellStart"/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Гафурийский</w:t>
            </w:r>
            <w:proofErr w:type="spellEnd"/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282518" w:rsidRPr="00282518" w:rsidRDefault="00282518" w:rsidP="00282518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Сумма</w:t>
            </w:r>
          </w:p>
        </w:tc>
      </w:tr>
      <w:tr w:rsidR="00282518" w:rsidRPr="00282518" w:rsidTr="002261F3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282518" w:rsidRPr="00282518" w:rsidRDefault="00282518" w:rsidP="0028251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 второй год планового периода</w:t>
            </w:r>
          </w:p>
        </w:tc>
      </w:tr>
      <w:tr w:rsidR="00282518" w:rsidRPr="00282518" w:rsidTr="002261F3">
        <w:trPr>
          <w:trHeight w:hRule="exact" w:val="284"/>
        </w:trPr>
        <w:tc>
          <w:tcPr>
            <w:tcW w:w="1418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282518" w:rsidRPr="00282518" w:rsidTr="002261F3">
        <w:trPr>
          <w:trHeight w:hRule="exact" w:val="284"/>
        </w:trPr>
        <w:tc>
          <w:tcPr>
            <w:tcW w:w="1418" w:type="dxa"/>
            <w:shd w:val="clear" w:color="auto" w:fill="auto"/>
          </w:tcPr>
          <w:p w:rsidR="00282518" w:rsidRPr="00282518" w:rsidRDefault="00282518" w:rsidP="0028251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87" w:type="dxa"/>
            <w:shd w:val="clear" w:color="auto" w:fill="auto"/>
          </w:tcPr>
          <w:p w:rsidR="00282518" w:rsidRPr="00282518" w:rsidRDefault="00282518" w:rsidP="0028251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282518" w:rsidRPr="00282518" w:rsidRDefault="00282518" w:rsidP="0028251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shd w:val="clear" w:color="auto" w:fill="auto"/>
          </w:tcPr>
          <w:p w:rsidR="00282518" w:rsidRPr="00282518" w:rsidRDefault="00282518" w:rsidP="0028251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shd w:val="clear" w:color="auto" w:fill="auto"/>
          </w:tcPr>
          <w:p w:rsidR="00282518" w:rsidRPr="00282518" w:rsidRDefault="00282518" w:rsidP="0028251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2518" w:rsidRPr="00282518" w:rsidTr="002261F3">
        <w:trPr>
          <w:trHeight w:hRule="exact" w:val="284"/>
        </w:trPr>
        <w:tc>
          <w:tcPr>
            <w:tcW w:w="1418" w:type="dxa"/>
            <w:shd w:val="clear" w:color="auto" w:fill="auto"/>
          </w:tcPr>
          <w:p w:rsidR="00282518" w:rsidRPr="00282518" w:rsidRDefault="00282518" w:rsidP="0028251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282518" w:rsidRPr="00282518" w:rsidRDefault="00282518" w:rsidP="0028251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282518" w:rsidRPr="00282518" w:rsidRDefault="00282518" w:rsidP="0028251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shd w:val="clear" w:color="auto" w:fill="auto"/>
          </w:tcPr>
          <w:p w:rsidR="00282518" w:rsidRPr="00282518" w:rsidRDefault="00282518" w:rsidP="0028251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shd w:val="clear" w:color="auto" w:fill="auto"/>
          </w:tcPr>
          <w:p w:rsidR="00282518" w:rsidRPr="00282518" w:rsidRDefault="00282518" w:rsidP="0028251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82518" w:rsidRPr="00282518" w:rsidRDefault="00282518" w:rsidP="002825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518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</w:p>
    <w:p w:rsidR="00282518" w:rsidRPr="00282518" w:rsidRDefault="00282518" w:rsidP="0028251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282518">
        <w:rPr>
          <w:rFonts w:ascii="Times New Roman" w:eastAsia="Times New Roman" w:hAnsi="Times New Roman" w:cs="Times New Roman"/>
        </w:rPr>
        <w:lastRenderedPageBreak/>
        <w:t xml:space="preserve">Приложение № 2 </w:t>
      </w:r>
    </w:p>
    <w:p w:rsidR="00282518" w:rsidRPr="00282518" w:rsidRDefault="00282518" w:rsidP="00282518">
      <w:pPr>
        <w:tabs>
          <w:tab w:val="left" w:pos="7797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28251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к Порядку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>УТВЕРЖДАЮ: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>Глава сельского поселения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82518">
        <w:rPr>
          <w:rFonts w:ascii="Times New Roman" w:eastAsiaTheme="minorHAnsi" w:hAnsi="Times New Roman" w:cs="Times New Roman"/>
          <w:lang w:eastAsia="en-US"/>
        </w:rPr>
        <w:t>Б</w:t>
      </w:r>
      <w:r>
        <w:rPr>
          <w:rFonts w:ascii="Times New Roman" w:eastAsiaTheme="minorHAnsi" w:hAnsi="Times New Roman" w:cs="Times New Roman"/>
          <w:lang w:eastAsia="en-US"/>
        </w:rPr>
        <w:t>урлинский</w:t>
      </w:r>
      <w:proofErr w:type="spellEnd"/>
      <w:r w:rsidRPr="00282518">
        <w:rPr>
          <w:rFonts w:ascii="Times New Roman" w:eastAsiaTheme="minorHAnsi" w:hAnsi="Times New Roman" w:cs="Times New Roman"/>
          <w:lang w:eastAsia="en-US"/>
        </w:rPr>
        <w:t xml:space="preserve"> сельсовет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>муниципального района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82518">
        <w:rPr>
          <w:rFonts w:ascii="Times New Roman" w:eastAsiaTheme="minorHAnsi" w:hAnsi="Times New Roman" w:cs="Times New Roman"/>
          <w:lang w:eastAsia="en-US"/>
        </w:rPr>
        <w:t>Гафурийский</w:t>
      </w:r>
      <w:proofErr w:type="spellEnd"/>
      <w:r w:rsidRPr="00282518">
        <w:rPr>
          <w:rFonts w:ascii="Times New Roman" w:eastAsiaTheme="minorHAnsi" w:hAnsi="Times New Roman" w:cs="Times New Roman"/>
          <w:lang w:eastAsia="en-US"/>
        </w:rPr>
        <w:t xml:space="preserve"> район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 xml:space="preserve">Республики Башкортостан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№ 51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>«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26</w:t>
      </w: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октября</w:t>
      </w: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20</w:t>
      </w: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г.</w:t>
      </w:r>
    </w:p>
    <w:p w:rsidR="00282518" w:rsidRPr="00282518" w:rsidRDefault="00282518" w:rsidP="002825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518" w:rsidRPr="00282518" w:rsidRDefault="00282518" w:rsidP="002825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518">
        <w:rPr>
          <w:rFonts w:ascii="Times New Roman" w:eastAsia="Times New Roman" w:hAnsi="Times New Roman" w:cs="Times New Roman"/>
          <w:sz w:val="26"/>
          <w:szCs w:val="26"/>
        </w:rPr>
        <w:t>СПРАВКА-УВЕДОМЛЕНИЕ № ___ от «____» _____________20___ г.</w:t>
      </w:r>
    </w:p>
    <w:p w:rsidR="00282518" w:rsidRPr="00282518" w:rsidRDefault="00282518" w:rsidP="002825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518">
        <w:rPr>
          <w:rFonts w:ascii="Times New Roman" w:eastAsia="Times New Roman" w:hAnsi="Times New Roman" w:cs="Times New Roman"/>
          <w:sz w:val="26"/>
          <w:szCs w:val="26"/>
        </w:rPr>
        <w:t>об изменении сметных назначений (размеров финансирования)</w:t>
      </w:r>
    </w:p>
    <w:p w:rsidR="00282518" w:rsidRPr="00282518" w:rsidRDefault="00282518" w:rsidP="002825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51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282518" w:rsidRPr="00282518" w:rsidRDefault="00282518" w:rsidP="002825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518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главного распорядителя средств бюджета сельского поселения </w:t>
      </w:r>
      <w:proofErr w:type="spellStart"/>
      <w:r w:rsidRPr="00282518"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урлинский</w:t>
      </w:r>
      <w:proofErr w:type="spellEnd"/>
      <w:r w:rsidRPr="00282518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282518">
        <w:rPr>
          <w:rFonts w:ascii="Times New Roman" w:eastAsia="Times New Roman" w:hAnsi="Times New Roman" w:cs="Times New Roman"/>
          <w:sz w:val="26"/>
          <w:szCs w:val="26"/>
        </w:rPr>
        <w:t>Гафурийский</w:t>
      </w:r>
      <w:proofErr w:type="spellEnd"/>
      <w:r w:rsidRPr="00282518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282518" w:rsidRPr="00282518" w:rsidRDefault="00282518" w:rsidP="002825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518">
        <w:rPr>
          <w:rFonts w:ascii="Times New Roman" w:eastAsia="Times New Roman" w:hAnsi="Times New Roman" w:cs="Times New Roman"/>
          <w:sz w:val="26"/>
          <w:szCs w:val="26"/>
        </w:rPr>
        <w:t>на основании _____________________________________________</w:t>
      </w:r>
    </w:p>
    <w:p w:rsidR="00282518" w:rsidRPr="00282518" w:rsidRDefault="00282518" w:rsidP="002825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518">
        <w:rPr>
          <w:rFonts w:ascii="Times New Roman" w:eastAsia="Times New Roman" w:hAnsi="Times New Roman" w:cs="Times New Roman"/>
          <w:sz w:val="26"/>
          <w:szCs w:val="26"/>
        </w:rPr>
        <w:tab/>
      </w:r>
      <w:r w:rsidRPr="00282518">
        <w:rPr>
          <w:rFonts w:ascii="Times New Roman" w:eastAsia="Times New Roman" w:hAnsi="Times New Roman" w:cs="Times New Roman"/>
          <w:sz w:val="26"/>
          <w:szCs w:val="26"/>
        </w:rPr>
        <w:tab/>
      </w:r>
      <w:r w:rsidRPr="00282518">
        <w:rPr>
          <w:rFonts w:ascii="Times New Roman" w:eastAsia="Times New Roman" w:hAnsi="Times New Roman" w:cs="Times New Roman"/>
          <w:sz w:val="26"/>
          <w:szCs w:val="26"/>
        </w:rPr>
        <w:tab/>
        <w:t>наименование, дата, номер документа, являющегося основанием</w:t>
      </w:r>
    </w:p>
    <w:p w:rsidR="00282518" w:rsidRPr="00282518" w:rsidRDefault="00282518" w:rsidP="002825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518">
        <w:rPr>
          <w:rFonts w:ascii="Times New Roman" w:eastAsia="Times New Roman" w:hAnsi="Times New Roman" w:cs="Times New Roman"/>
          <w:sz w:val="26"/>
          <w:szCs w:val="26"/>
        </w:rPr>
        <w:t>по вопросу ____________________________________________</w:t>
      </w:r>
    </w:p>
    <w:p w:rsidR="00282518" w:rsidRPr="00282518" w:rsidRDefault="00282518" w:rsidP="002825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2518" w:rsidRPr="00282518" w:rsidRDefault="00282518" w:rsidP="00282518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8251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Pr="00282518">
        <w:rPr>
          <w:rFonts w:ascii="Times New Roman" w:eastAsia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282518" w:rsidRPr="00282518" w:rsidTr="002261F3">
        <w:tc>
          <w:tcPr>
            <w:tcW w:w="1805" w:type="dxa"/>
            <w:vMerge w:val="restart"/>
            <w:shd w:val="clear" w:color="auto" w:fill="auto"/>
          </w:tcPr>
          <w:p w:rsidR="00282518" w:rsidRPr="00282518" w:rsidRDefault="00282518" w:rsidP="00282518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82518" w:rsidRPr="00282518" w:rsidRDefault="00282518" w:rsidP="00282518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282518" w:rsidRPr="00282518" w:rsidRDefault="00282518" w:rsidP="00282518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 xml:space="preserve">Сумма изменений (+ </w:t>
            </w:r>
            <w:proofErr w:type="spellStart"/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ув</w:t>
            </w:r>
            <w:proofErr w:type="spellEnd"/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., - ум.), в том числе:</w:t>
            </w:r>
          </w:p>
        </w:tc>
      </w:tr>
      <w:tr w:rsidR="00282518" w:rsidRPr="00282518" w:rsidTr="002261F3">
        <w:tc>
          <w:tcPr>
            <w:tcW w:w="1805" w:type="dxa"/>
            <w:vMerge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на второй год планового периода</w:t>
            </w:r>
          </w:p>
        </w:tc>
      </w:tr>
      <w:tr w:rsidR="00282518" w:rsidRPr="00282518" w:rsidTr="002261F3">
        <w:tc>
          <w:tcPr>
            <w:tcW w:w="1805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282518" w:rsidRPr="00282518" w:rsidTr="002261F3">
        <w:tc>
          <w:tcPr>
            <w:tcW w:w="1805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82518" w:rsidRPr="00282518" w:rsidTr="002261F3">
        <w:tc>
          <w:tcPr>
            <w:tcW w:w="1805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282518" w:rsidRPr="00282518" w:rsidRDefault="00282518" w:rsidP="002825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518" w:rsidRPr="00282518" w:rsidRDefault="00282518" w:rsidP="002825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518">
        <w:rPr>
          <w:rFonts w:ascii="Times New Roman" w:eastAsia="Times New Roman" w:hAnsi="Times New Roman" w:cs="Times New Roman"/>
          <w:sz w:val="26"/>
          <w:szCs w:val="26"/>
        </w:rPr>
        <w:t xml:space="preserve">Исполнитель                                                      </w:t>
      </w:r>
    </w:p>
    <w:p w:rsidR="00282518" w:rsidRPr="00282518" w:rsidRDefault="00282518" w:rsidP="002825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518" w:rsidRPr="00282518" w:rsidRDefault="00282518" w:rsidP="002825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2518" w:rsidRPr="00282518" w:rsidRDefault="00282518" w:rsidP="002825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518" w:rsidRPr="00282518" w:rsidRDefault="00282518" w:rsidP="002825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518" w:rsidRPr="00282518" w:rsidRDefault="00282518" w:rsidP="002825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518" w:rsidRPr="00282518" w:rsidRDefault="00282518" w:rsidP="002825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 xml:space="preserve">Приложение № 3 </w:t>
      </w:r>
    </w:p>
    <w:p w:rsidR="00282518" w:rsidRPr="00282518" w:rsidRDefault="00282518" w:rsidP="00282518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к Порядку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>УТВЕРЖДАЮ: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>Глава сельского поселения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82518">
        <w:rPr>
          <w:rFonts w:ascii="Times New Roman" w:eastAsiaTheme="minorHAnsi" w:hAnsi="Times New Roman" w:cs="Times New Roman"/>
          <w:lang w:eastAsia="en-US"/>
        </w:rPr>
        <w:t>Б</w:t>
      </w:r>
      <w:r>
        <w:rPr>
          <w:rFonts w:ascii="Times New Roman" w:eastAsiaTheme="minorHAnsi" w:hAnsi="Times New Roman" w:cs="Times New Roman"/>
          <w:lang w:eastAsia="en-US"/>
        </w:rPr>
        <w:t>урлинский</w:t>
      </w:r>
      <w:proofErr w:type="spellEnd"/>
      <w:r w:rsidRPr="00282518">
        <w:rPr>
          <w:rFonts w:ascii="Times New Roman" w:eastAsiaTheme="minorHAnsi" w:hAnsi="Times New Roman" w:cs="Times New Roman"/>
          <w:lang w:eastAsia="en-US"/>
        </w:rPr>
        <w:t xml:space="preserve"> сельсовет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>муниципального района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82518">
        <w:rPr>
          <w:rFonts w:ascii="Times New Roman" w:eastAsiaTheme="minorHAnsi" w:hAnsi="Times New Roman" w:cs="Times New Roman"/>
          <w:lang w:eastAsia="en-US"/>
        </w:rPr>
        <w:t>Гафурийский</w:t>
      </w:r>
      <w:proofErr w:type="spellEnd"/>
      <w:r w:rsidRPr="00282518">
        <w:rPr>
          <w:rFonts w:ascii="Times New Roman" w:eastAsiaTheme="minorHAnsi" w:hAnsi="Times New Roman" w:cs="Times New Roman"/>
          <w:lang w:eastAsia="en-US"/>
        </w:rPr>
        <w:t xml:space="preserve"> район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 xml:space="preserve">Республики Башкортостан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№ 51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>«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26</w:t>
      </w: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октября</w:t>
      </w: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20</w:t>
      </w: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г.</w:t>
      </w:r>
    </w:p>
    <w:p w:rsidR="00282518" w:rsidRPr="00282518" w:rsidRDefault="00282518" w:rsidP="00282518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518" w:rsidRPr="00282518" w:rsidRDefault="00282518" w:rsidP="00282518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ЛИМИТЫ БЮДЖЕТНЫХ ОБЯЗАТЕЛЬСТВ НА 20_ГОД</w:t>
      </w:r>
    </w:p>
    <w:p w:rsidR="00282518" w:rsidRPr="00282518" w:rsidRDefault="00282518" w:rsidP="00282518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И НА ПЛАНОВЫЙ ПЕРИОД 20</w:t>
      </w:r>
      <w:proofErr w:type="gramStart"/>
      <w:r w:rsidRPr="00282518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_</w:t>
      </w: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</w:t>
      </w:r>
      <w:proofErr w:type="gramEnd"/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</w:t>
      </w:r>
      <w:r w:rsidRPr="00282518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_</w:t>
      </w: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ГОДОВ</w:t>
      </w:r>
    </w:p>
    <w:p w:rsidR="00282518" w:rsidRPr="00282518" w:rsidRDefault="00282518" w:rsidP="00282518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(текущий финансовый год и плановый период)</w:t>
      </w: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(главный распорядитель средств бюджета</w:t>
      </w:r>
      <w:r w:rsidRPr="00282518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282518"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урлинский</w:t>
      </w:r>
      <w:proofErr w:type="spellEnd"/>
      <w:r w:rsidRPr="00282518">
        <w:rPr>
          <w:rFonts w:ascii="Times New Roman" w:eastAsia="Times New Roman" w:hAnsi="Times New Roman" w:cs="Times New Roman"/>
          <w:sz w:val="26"/>
          <w:szCs w:val="26"/>
        </w:rPr>
        <w:t xml:space="preserve">  сельсовет</w:t>
      </w: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</w:t>
      </w:r>
      <w:proofErr w:type="spellStart"/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район Республики Башкортостан)</w:t>
      </w: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282518" w:rsidRPr="00282518" w:rsidTr="002261F3">
        <w:tc>
          <w:tcPr>
            <w:tcW w:w="1805" w:type="dxa"/>
            <w:vMerge w:val="restart"/>
            <w:shd w:val="clear" w:color="auto" w:fill="auto"/>
          </w:tcPr>
          <w:p w:rsidR="00282518" w:rsidRPr="00282518" w:rsidRDefault="00282518" w:rsidP="00282518">
            <w:pPr>
              <w:spacing w:after="0" w:line="240" w:lineRule="exact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82518" w:rsidRPr="00282518" w:rsidRDefault="00282518" w:rsidP="00282518">
            <w:pPr>
              <w:spacing w:after="0" w:line="240" w:lineRule="exact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282518" w:rsidRPr="00282518" w:rsidRDefault="00282518" w:rsidP="00282518">
            <w:pPr>
              <w:spacing w:after="0" w:line="240" w:lineRule="exact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Сумма</w:t>
            </w:r>
          </w:p>
        </w:tc>
      </w:tr>
      <w:tr w:rsidR="00282518" w:rsidRPr="00282518" w:rsidTr="002261F3">
        <w:tc>
          <w:tcPr>
            <w:tcW w:w="1805" w:type="dxa"/>
            <w:vMerge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на второй год планового периода</w:t>
            </w:r>
          </w:p>
        </w:tc>
      </w:tr>
      <w:tr w:rsidR="00282518" w:rsidRPr="00282518" w:rsidTr="002261F3">
        <w:tc>
          <w:tcPr>
            <w:tcW w:w="1805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282518" w:rsidRPr="00282518" w:rsidTr="002261F3">
        <w:tc>
          <w:tcPr>
            <w:tcW w:w="1805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82518" w:rsidRPr="00282518" w:rsidTr="002261F3">
        <w:tc>
          <w:tcPr>
            <w:tcW w:w="1805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282518" w:rsidRPr="00282518" w:rsidRDefault="00282518" w:rsidP="002825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518" w:rsidRPr="00282518" w:rsidRDefault="00282518" w:rsidP="002825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518">
        <w:rPr>
          <w:rFonts w:ascii="Times New Roman" w:eastAsia="Times New Roman" w:hAnsi="Times New Roman" w:cs="Times New Roman"/>
          <w:sz w:val="26"/>
          <w:szCs w:val="26"/>
        </w:rPr>
        <w:t xml:space="preserve">Исполнитель                                                      </w:t>
      </w: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 xml:space="preserve">Приложение № 4 </w:t>
      </w:r>
    </w:p>
    <w:p w:rsidR="00282518" w:rsidRPr="00282518" w:rsidRDefault="00282518" w:rsidP="00282518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 к Порядку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>УТВЕРЖДАЮ: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>Глава сельского поселения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82518">
        <w:rPr>
          <w:rFonts w:ascii="Times New Roman" w:eastAsiaTheme="minorHAnsi" w:hAnsi="Times New Roman" w:cs="Times New Roman"/>
          <w:lang w:eastAsia="en-US"/>
        </w:rPr>
        <w:t>Б</w:t>
      </w:r>
      <w:r>
        <w:rPr>
          <w:rFonts w:ascii="Times New Roman" w:eastAsiaTheme="minorHAnsi" w:hAnsi="Times New Roman" w:cs="Times New Roman"/>
          <w:lang w:eastAsia="en-US"/>
        </w:rPr>
        <w:t>урлинский</w:t>
      </w:r>
      <w:proofErr w:type="spellEnd"/>
      <w:r w:rsidRPr="00282518">
        <w:rPr>
          <w:rFonts w:ascii="Times New Roman" w:eastAsiaTheme="minorHAnsi" w:hAnsi="Times New Roman" w:cs="Times New Roman"/>
          <w:lang w:eastAsia="en-US"/>
        </w:rPr>
        <w:t xml:space="preserve"> сельсовет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>муниципального района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82518">
        <w:rPr>
          <w:rFonts w:ascii="Times New Roman" w:eastAsiaTheme="minorHAnsi" w:hAnsi="Times New Roman" w:cs="Times New Roman"/>
          <w:lang w:eastAsia="en-US"/>
        </w:rPr>
        <w:t>Гафурийский</w:t>
      </w:r>
      <w:proofErr w:type="spellEnd"/>
      <w:r w:rsidRPr="00282518">
        <w:rPr>
          <w:rFonts w:ascii="Times New Roman" w:eastAsiaTheme="minorHAnsi" w:hAnsi="Times New Roman" w:cs="Times New Roman"/>
          <w:lang w:eastAsia="en-US"/>
        </w:rPr>
        <w:t xml:space="preserve"> район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 xml:space="preserve">Республики Башкортостан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№ 51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>«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26</w:t>
      </w: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октября</w:t>
      </w: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20</w:t>
      </w: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г.</w:t>
      </w: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ЛИМИТЫ БЮДЖЕТНЫХ ОБЯЗАТЕЛЬСТВ НА 20</w:t>
      </w:r>
      <w:r w:rsidRPr="00282518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_</w:t>
      </w: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ГОД</w:t>
      </w:r>
    </w:p>
    <w:p w:rsidR="00282518" w:rsidRPr="00282518" w:rsidRDefault="00282518" w:rsidP="00282518">
      <w:pPr>
        <w:spacing w:after="0" w:line="240" w:lineRule="exact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И НА ПЛАНОВЫЙ ПЕРИОД 20</w:t>
      </w:r>
      <w:proofErr w:type="gramStart"/>
      <w:r w:rsidRPr="00282518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_ </w:t>
      </w: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proofErr w:type="gramEnd"/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</w:t>
      </w:r>
      <w:r w:rsidRPr="00282518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_</w:t>
      </w: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ГОДОВ</w:t>
      </w:r>
    </w:p>
    <w:p w:rsidR="00282518" w:rsidRPr="00282518" w:rsidRDefault="00282518" w:rsidP="00282518">
      <w:pPr>
        <w:spacing w:after="0" w:line="240" w:lineRule="exact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(текущий финансовый год и плановый период)</w:t>
      </w: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(главный администратор </w:t>
      </w:r>
      <w:proofErr w:type="gramStart"/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источников финансирования дефицита бюджета</w:t>
      </w:r>
      <w:r w:rsidRPr="00282518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proofErr w:type="gramEnd"/>
      <w:r w:rsidRPr="002825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82518"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урлинский</w:t>
      </w:r>
      <w:proofErr w:type="spellEnd"/>
      <w:r w:rsidRPr="00282518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</w:t>
      </w:r>
      <w:proofErr w:type="spellStart"/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 Республики Башкортостан)</w:t>
      </w: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282518" w:rsidRPr="00282518" w:rsidTr="002261F3">
        <w:tc>
          <w:tcPr>
            <w:tcW w:w="1805" w:type="dxa"/>
            <w:vMerge w:val="restart"/>
            <w:shd w:val="clear" w:color="auto" w:fill="auto"/>
          </w:tcPr>
          <w:p w:rsidR="00282518" w:rsidRPr="00282518" w:rsidRDefault="00282518" w:rsidP="00282518">
            <w:pPr>
              <w:spacing w:after="0" w:line="240" w:lineRule="exact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82518" w:rsidRPr="00282518" w:rsidRDefault="00282518" w:rsidP="00282518">
            <w:pPr>
              <w:spacing w:after="0" w:line="240" w:lineRule="exact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282518" w:rsidRPr="00282518" w:rsidRDefault="00282518" w:rsidP="00282518">
            <w:pPr>
              <w:spacing w:after="0" w:line="240" w:lineRule="exact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Сумма</w:t>
            </w:r>
          </w:p>
        </w:tc>
      </w:tr>
      <w:tr w:rsidR="00282518" w:rsidRPr="00282518" w:rsidTr="002261F3">
        <w:tc>
          <w:tcPr>
            <w:tcW w:w="1805" w:type="dxa"/>
            <w:vMerge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на второй год планового периода</w:t>
            </w:r>
          </w:p>
        </w:tc>
      </w:tr>
      <w:tr w:rsidR="00282518" w:rsidRPr="00282518" w:rsidTr="002261F3">
        <w:tc>
          <w:tcPr>
            <w:tcW w:w="1805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282518" w:rsidRPr="00282518" w:rsidTr="002261F3">
        <w:tc>
          <w:tcPr>
            <w:tcW w:w="1805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82518" w:rsidRPr="00282518" w:rsidTr="002261F3">
        <w:tc>
          <w:tcPr>
            <w:tcW w:w="1805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518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</w:t>
      </w:r>
      <w:r w:rsidRPr="00282518">
        <w:rPr>
          <w:rFonts w:ascii="Times New Roman" w:eastAsiaTheme="minorHAnsi" w:hAnsi="Times New Roman" w:cs="Times New Roman"/>
          <w:lang w:eastAsia="en-US"/>
        </w:rPr>
        <w:t xml:space="preserve">Приложение № 5 </w:t>
      </w:r>
    </w:p>
    <w:p w:rsidR="00282518" w:rsidRDefault="00282518" w:rsidP="00282518">
      <w:pPr>
        <w:tabs>
          <w:tab w:val="left" w:pos="7655"/>
          <w:tab w:val="left" w:pos="8080"/>
        </w:tabs>
        <w:spacing w:after="0" w:line="240" w:lineRule="exact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к Порядку</w:t>
      </w:r>
    </w:p>
    <w:p w:rsidR="00282518" w:rsidRPr="00282518" w:rsidRDefault="00282518" w:rsidP="00282518">
      <w:pPr>
        <w:tabs>
          <w:tab w:val="left" w:pos="7655"/>
          <w:tab w:val="left" w:pos="8080"/>
        </w:tabs>
        <w:spacing w:after="0" w:line="240" w:lineRule="exact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>УТВЕРЖДАЮ: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>Глава сельского поселения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82518">
        <w:rPr>
          <w:rFonts w:ascii="Times New Roman" w:eastAsiaTheme="minorHAnsi" w:hAnsi="Times New Roman" w:cs="Times New Roman"/>
          <w:lang w:eastAsia="en-US"/>
        </w:rPr>
        <w:t>Б</w:t>
      </w:r>
      <w:r>
        <w:rPr>
          <w:rFonts w:ascii="Times New Roman" w:eastAsiaTheme="minorHAnsi" w:hAnsi="Times New Roman" w:cs="Times New Roman"/>
          <w:lang w:eastAsia="en-US"/>
        </w:rPr>
        <w:t>урлинский</w:t>
      </w:r>
      <w:proofErr w:type="spellEnd"/>
      <w:r w:rsidRPr="00282518">
        <w:rPr>
          <w:rFonts w:ascii="Times New Roman" w:eastAsiaTheme="minorHAnsi" w:hAnsi="Times New Roman" w:cs="Times New Roman"/>
          <w:lang w:eastAsia="en-US"/>
        </w:rPr>
        <w:t xml:space="preserve"> сельсовет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>муниципального района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82518">
        <w:rPr>
          <w:rFonts w:ascii="Times New Roman" w:eastAsiaTheme="minorHAnsi" w:hAnsi="Times New Roman" w:cs="Times New Roman"/>
          <w:lang w:eastAsia="en-US"/>
        </w:rPr>
        <w:t>Гафурийский</w:t>
      </w:r>
      <w:proofErr w:type="spellEnd"/>
      <w:r w:rsidRPr="00282518">
        <w:rPr>
          <w:rFonts w:ascii="Times New Roman" w:eastAsiaTheme="minorHAnsi" w:hAnsi="Times New Roman" w:cs="Times New Roman"/>
          <w:lang w:eastAsia="en-US"/>
        </w:rPr>
        <w:t xml:space="preserve"> район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 xml:space="preserve">Республики Башкортостан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№ 51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>«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26</w:t>
      </w: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октября</w:t>
      </w: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20</w:t>
      </w: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г.</w:t>
      </w: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УВЕДОМЛЕНИЕ</w:t>
      </w:r>
    </w:p>
    <w:p w:rsidR="00282518" w:rsidRPr="00282518" w:rsidRDefault="00282518" w:rsidP="00282518">
      <w:pPr>
        <w:spacing w:after="0" w:line="240" w:lineRule="exact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о лимитах бюджетных обязательств №</w:t>
      </w:r>
      <w:r w:rsidRPr="00282518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_ </w:t>
      </w: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от</w:t>
      </w:r>
      <w:r w:rsidRPr="00282518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 _______</w:t>
      </w: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Pr="00282518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__</w:t>
      </w: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г.</w:t>
      </w:r>
    </w:p>
    <w:p w:rsidR="00282518" w:rsidRPr="00282518" w:rsidRDefault="00282518" w:rsidP="00282518">
      <w:pPr>
        <w:pBdr>
          <w:bottom w:val="single" w:sz="4" w:space="1" w:color="auto"/>
        </w:pBdr>
        <w:spacing w:after="0" w:line="240" w:lineRule="exact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</w:t>
      </w:r>
    </w:p>
    <w:p w:rsidR="00282518" w:rsidRPr="00282518" w:rsidRDefault="00282518" w:rsidP="00282518">
      <w:pPr>
        <w:spacing w:after="0" w:line="240" w:lineRule="exact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наименование главного распорядителя средств бюджета</w:t>
      </w:r>
      <w:r w:rsidRPr="00282518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282518"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урлинский</w:t>
      </w:r>
      <w:proofErr w:type="spellEnd"/>
      <w:r w:rsidRPr="00282518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</w:t>
      </w:r>
      <w:proofErr w:type="spellStart"/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 Республики Башкортостан</w:t>
      </w:r>
    </w:p>
    <w:p w:rsidR="00282518" w:rsidRPr="00282518" w:rsidRDefault="00282518" w:rsidP="00282518">
      <w:pPr>
        <w:spacing w:after="0" w:line="240" w:lineRule="exact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основании </w:t>
      </w:r>
      <w:r w:rsidRPr="00282518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__________________________________________________________</w:t>
      </w:r>
    </w:p>
    <w:p w:rsidR="00282518" w:rsidRPr="00282518" w:rsidRDefault="00282518" w:rsidP="00282518">
      <w:pPr>
        <w:spacing w:after="0" w:line="240" w:lineRule="exact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</w:t>
      </w:r>
      <w:r w:rsidRPr="00282518">
        <w:rPr>
          <w:rFonts w:ascii="Times New Roman" w:eastAsiaTheme="minorHAnsi" w:hAnsi="Times New Roman" w:cs="Times New Roman"/>
          <w:lang w:eastAsia="en-US"/>
        </w:rPr>
        <w:t>наименование, дата, номер документа, являющегося основанием</w:t>
      </w: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вопросу </w:t>
      </w:r>
      <w:r w:rsidRPr="00282518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_____________________________________________________________</w:t>
      </w:r>
    </w:p>
    <w:p w:rsidR="00282518" w:rsidRPr="00282518" w:rsidRDefault="00282518" w:rsidP="00282518">
      <w:pPr>
        <w:spacing w:after="0" w:line="240" w:lineRule="exact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282518" w:rsidRPr="00282518" w:rsidTr="002261F3">
        <w:tc>
          <w:tcPr>
            <w:tcW w:w="1805" w:type="dxa"/>
            <w:vMerge w:val="restart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 xml:space="preserve">Сумма изменений (+ </w:t>
            </w:r>
            <w:proofErr w:type="spellStart"/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ув</w:t>
            </w:r>
            <w:proofErr w:type="spellEnd"/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., - ум.), в том числе:</w:t>
            </w:r>
          </w:p>
        </w:tc>
      </w:tr>
      <w:tr w:rsidR="00282518" w:rsidRPr="00282518" w:rsidTr="002261F3">
        <w:tc>
          <w:tcPr>
            <w:tcW w:w="1805" w:type="dxa"/>
            <w:vMerge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на второй год планового периода</w:t>
            </w:r>
          </w:p>
        </w:tc>
      </w:tr>
      <w:tr w:rsidR="00282518" w:rsidRPr="00282518" w:rsidTr="002261F3">
        <w:tc>
          <w:tcPr>
            <w:tcW w:w="1805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282518" w:rsidRPr="00282518" w:rsidTr="002261F3">
        <w:tc>
          <w:tcPr>
            <w:tcW w:w="1805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82518" w:rsidRPr="00282518" w:rsidTr="002261F3">
        <w:tc>
          <w:tcPr>
            <w:tcW w:w="1805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282518" w:rsidRPr="00282518" w:rsidRDefault="00282518" w:rsidP="00282518">
      <w:pPr>
        <w:spacing w:after="0" w:line="240" w:lineRule="exact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2518" w:rsidRPr="00282518" w:rsidRDefault="00282518" w:rsidP="002825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518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ind w:left="6521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</w:p>
    <w:p w:rsidR="00282518" w:rsidRPr="00282518" w:rsidRDefault="00282518" w:rsidP="00282518">
      <w:pPr>
        <w:spacing w:after="0" w:line="240" w:lineRule="exact"/>
        <w:ind w:left="6521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</w:p>
    <w:p w:rsidR="00282518" w:rsidRPr="00282518" w:rsidRDefault="00282518" w:rsidP="00282518">
      <w:pPr>
        <w:spacing w:after="0" w:line="240" w:lineRule="exact"/>
        <w:ind w:left="6521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>Приложение № 6</w:t>
      </w:r>
    </w:p>
    <w:p w:rsidR="00282518" w:rsidRPr="00282518" w:rsidRDefault="00282518" w:rsidP="00282518">
      <w:pPr>
        <w:spacing w:after="0" w:line="240" w:lineRule="exact"/>
        <w:ind w:left="6521"/>
        <w:contextualSpacing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>к Порядку</w:t>
      </w:r>
    </w:p>
    <w:p w:rsidR="00282518" w:rsidRPr="00282518" w:rsidRDefault="00282518" w:rsidP="00282518">
      <w:pPr>
        <w:spacing w:after="0" w:line="240" w:lineRule="exact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>УТВЕРЖДАЮ: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>Глава сельского поселения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82518">
        <w:rPr>
          <w:rFonts w:ascii="Times New Roman" w:eastAsiaTheme="minorHAnsi" w:hAnsi="Times New Roman" w:cs="Times New Roman"/>
          <w:lang w:eastAsia="en-US"/>
        </w:rPr>
        <w:t>Б</w:t>
      </w:r>
      <w:r>
        <w:rPr>
          <w:rFonts w:ascii="Times New Roman" w:eastAsiaTheme="minorHAnsi" w:hAnsi="Times New Roman" w:cs="Times New Roman"/>
          <w:lang w:eastAsia="en-US"/>
        </w:rPr>
        <w:t>урлинский</w:t>
      </w:r>
      <w:proofErr w:type="spellEnd"/>
      <w:r w:rsidRPr="00282518">
        <w:rPr>
          <w:rFonts w:ascii="Times New Roman" w:eastAsiaTheme="minorHAnsi" w:hAnsi="Times New Roman" w:cs="Times New Roman"/>
          <w:lang w:eastAsia="en-US"/>
        </w:rPr>
        <w:t xml:space="preserve"> сельсовет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>муниципального района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82518">
        <w:rPr>
          <w:rFonts w:ascii="Times New Roman" w:eastAsiaTheme="minorHAnsi" w:hAnsi="Times New Roman" w:cs="Times New Roman"/>
          <w:lang w:eastAsia="en-US"/>
        </w:rPr>
        <w:t>Гафурийский</w:t>
      </w:r>
      <w:proofErr w:type="spellEnd"/>
      <w:r w:rsidRPr="00282518">
        <w:rPr>
          <w:rFonts w:ascii="Times New Roman" w:eastAsiaTheme="minorHAnsi" w:hAnsi="Times New Roman" w:cs="Times New Roman"/>
          <w:lang w:eastAsia="en-US"/>
        </w:rPr>
        <w:t xml:space="preserve"> район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 xml:space="preserve">Республики Башкортостан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№ 51</w:t>
      </w:r>
    </w:p>
    <w:p w:rsidR="00282518" w:rsidRPr="00282518" w:rsidRDefault="00282518" w:rsidP="00282518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>«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26</w:t>
      </w: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октября</w:t>
      </w: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20</w:t>
      </w:r>
      <w:r w:rsidRPr="0028251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г.</w:t>
      </w:r>
    </w:p>
    <w:p w:rsidR="00282518" w:rsidRPr="00282518" w:rsidRDefault="00282518" w:rsidP="00282518">
      <w:pPr>
        <w:rPr>
          <w:rFonts w:ascii="Times New Roman" w:eastAsiaTheme="minorHAnsi" w:hAnsi="Times New Roman" w:cs="Times New Roman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БЮДЖЕТНЫЕ АССИГНОВАНИЯ И ЛИМИТЫ БЮДЖЕТНЫХ ОБЯЗАТЕЛЬСТВ НА  «</w:t>
      </w:r>
      <w:r w:rsidRPr="00282518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____</w:t>
      </w: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 w:rsidRPr="00282518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___________ </w:t>
      </w: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Pr="00282518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 __</w:t>
      </w: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г.</w:t>
      </w:r>
    </w:p>
    <w:p w:rsidR="00282518" w:rsidRPr="00282518" w:rsidRDefault="00282518" w:rsidP="00282518">
      <w:pPr>
        <w:spacing w:after="0" w:line="240" w:lineRule="exact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numPr>
          <w:ilvl w:val="0"/>
          <w:numId w:val="29"/>
        </w:numPr>
        <w:ind w:firstLine="426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БЮДЖЕТНЫЕ АССИГНОВАНИЯ ПО РАСХОДАМ БЮДЖЕТА СЕЛЬСКОГО ПОСЕЛЕНИЯ Б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УРЛИНСКИЙ</w:t>
      </w: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СЕЛЬСОВЕТ МУНИЦИПАЛЬНОГО РАЙОНА ГАФУРИЙСКИЙ РАЙОН </w:t>
      </w:r>
    </w:p>
    <w:p w:rsidR="00282518" w:rsidRPr="00282518" w:rsidRDefault="00282518" w:rsidP="00282518">
      <w:pPr>
        <w:numPr>
          <w:ilvl w:val="0"/>
          <w:numId w:val="29"/>
        </w:numPr>
        <w:ind w:firstLine="426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РЕСПУБЛИКИ БАШКОРТОСТАН</w:t>
      </w:r>
    </w:p>
    <w:p w:rsidR="00282518" w:rsidRPr="00282518" w:rsidRDefault="00282518" w:rsidP="00282518">
      <w:pPr>
        <w:spacing w:after="0" w:line="240" w:lineRule="exact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282518" w:rsidRPr="00282518" w:rsidTr="002261F3">
        <w:tc>
          <w:tcPr>
            <w:tcW w:w="2283" w:type="dxa"/>
            <w:shd w:val="clear" w:color="auto" w:fill="auto"/>
          </w:tcPr>
          <w:p w:rsidR="00282518" w:rsidRPr="00282518" w:rsidRDefault="00282518" w:rsidP="00282518">
            <w:pPr>
              <w:spacing w:after="0" w:line="240" w:lineRule="exact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282518" w:rsidRPr="00282518" w:rsidRDefault="00282518" w:rsidP="00282518">
            <w:pPr>
              <w:spacing w:after="0" w:line="240" w:lineRule="exact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 xml:space="preserve">Код главного распорядителя средств бюджета сельского поселения </w:t>
            </w:r>
            <w:proofErr w:type="spellStart"/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Б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урлинский</w:t>
            </w:r>
            <w:proofErr w:type="spellEnd"/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 xml:space="preserve"> сельсовет муниципального района </w:t>
            </w:r>
            <w:proofErr w:type="spellStart"/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Гафурийский</w:t>
            </w:r>
            <w:proofErr w:type="spellEnd"/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282518" w:rsidRPr="00282518" w:rsidRDefault="00282518" w:rsidP="00282518">
            <w:pPr>
              <w:spacing w:after="0" w:line="240" w:lineRule="exact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282518" w:rsidRPr="00282518" w:rsidRDefault="00282518" w:rsidP="00282518">
            <w:pPr>
              <w:spacing w:after="0" w:line="240" w:lineRule="exact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Сумма</w:t>
            </w:r>
          </w:p>
        </w:tc>
      </w:tr>
      <w:tr w:rsidR="00282518" w:rsidRPr="00282518" w:rsidTr="002261F3">
        <w:tc>
          <w:tcPr>
            <w:tcW w:w="2283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282518" w:rsidRPr="00282518" w:rsidTr="002261F3">
        <w:tc>
          <w:tcPr>
            <w:tcW w:w="2283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03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82518" w:rsidRPr="00282518" w:rsidTr="002261F3">
        <w:tc>
          <w:tcPr>
            <w:tcW w:w="2283" w:type="dxa"/>
            <w:shd w:val="clear" w:color="auto" w:fill="auto"/>
          </w:tcPr>
          <w:p w:rsidR="00282518" w:rsidRPr="00282518" w:rsidRDefault="00282518" w:rsidP="0028251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282518" w:rsidRPr="00282518" w:rsidRDefault="00282518" w:rsidP="00282518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282518" w:rsidRPr="00282518" w:rsidRDefault="00282518" w:rsidP="00282518">
      <w:pPr>
        <w:numPr>
          <w:ilvl w:val="0"/>
          <w:numId w:val="29"/>
        </w:numPr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ЛИМИТЫ БЮДЖЕТНЫХ ОБЯЗАТЕЛЬСТВ ПО РАСХОДАМ БЮДЖЕТА СЕЛЬСКОГО ПОСЕЛЕНИЯ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БУРЛИНСКИЙ</w:t>
      </w: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СЕЛЬСОВЕТ МУНИЦИПАЛЬНОГО РАЙОНА ГАФУРИЙСКИЙ РАЙОН </w:t>
      </w:r>
    </w:p>
    <w:p w:rsidR="00282518" w:rsidRPr="00282518" w:rsidRDefault="00282518" w:rsidP="00282518">
      <w:pPr>
        <w:numPr>
          <w:ilvl w:val="0"/>
          <w:numId w:val="29"/>
        </w:numPr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РЕСПУБЛИКИ БАШКОРТОСТАН</w:t>
      </w:r>
    </w:p>
    <w:p w:rsidR="00282518" w:rsidRPr="00282518" w:rsidRDefault="00282518" w:rsidP="00282518">
      <w:pPr>
        <w:spacing w:after="0" w:line="240" w:lineRule="exact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282518">
        <w:rPr>
          <w:rFonts w:ascii="Times New Roman" w:eastAsiaTheme="minorHAnsi" w:hAnsi="Times New Roman" w:cs="Times New Roman"/>
          <w:lang w:eastAsia="en-US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282518" w:rsidRPr="00282518" w:rsidTr="002261F3">
        <w:tc>
          <w:tcPr>
            <w:tcW w:w="2284" w:type="dxa"/>
            <w:shd w:val="clear" w:color="auto" w:fill="auto"/>
          </w:tcPr>
          <w:p w:rsidR="00282518" w:rsidRPr="00282518" w:rsidRDefault="00282518" w:rsidP="00282518">
            <w:pPr>
              <w:spacing w:after="0" w:line="240" w:lineRule="exact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282518" w:rsidRPr="00282518" w:rsidRDefault="00282518" w:rsidP="00282518">
            <w:pPr>
              <w:spacing w:after="0" w:line="240" w:lineRule="exact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 xml:space="preserve">Код главного распорядителя средств бюджета сельского поселения </w:t>
            </w:r>
            <w:proofErr w:type="spellStart"/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Б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урлинский</w:t>
            </w:r>
            <w:proofErr w:type="spellEnd"/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 xml:space="preserve"> сельсовет муниципального района </w:t>
            </w:r>
            <w:proofErr w:type="spellStart"/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Гафурийский</w:t>
            </w:r>
            <w:proofErr w:type="spellEnd"/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282518" w:rsidRPr="00282518" w:rsidRDefault="00282518" w:rsidP="00282518">
            <w:pPr>
              <w:spacing w:after="0" w:line="240" w:lineRule="exact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282518" w:rsidRPr="00282518" w:rsidRDefault="00282518" w:rsidP="00282518">
            <w:pPr>
              <w:spacing w:after="0" w:line="240" w:lineRule="exact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Сумма</w:t>
            </w:r>
          </w:p>
        </w:tc>
      </w:tr>
      <w:tr w:rsidR="00282518" w:rsidRPr="00282518" w:rsidTr="002261F3">
        <w:tc>
          <w:tcPr>
            <w:tcW w:w="2284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282518" w:rsidRPr="00282518" w:rsidTr="002261F3">
        <w:tc>
          <w:tcPr>
            <w:tcW w:w="2284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03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82518" w:rsidRPr="00282518" w:rsidTr="002261F3">
        <w:tc>
          <w:tcPr>
            <w:tcW w:w="2284" w:type="dxa"/>
            <w:shd w:val="clear" w:color="auto" w:fill="auto"/>
          </w:tcPr>
          <w:p w:rsidR="00282518" w:rsidRPr="00282518" w:rsidRDefault="00282518" w:rsidP="0028251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3. ИСТОЧНИКИ ФИНАНСИРОВАНИЯ ДЕФЕЦИТА БЮДЖЕТА СЕЛЬСКОГО ПОСЕЛЕНИЯ Б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УРЛИНСКИЙ</w:t>
      </w: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СЕЛЬСОВЕТ МУНИЦИПАЛЬНОГО РАЙОНА ГАФУРИЙСКИЙ РАЙОН РЕСПУБЛИКИ БАШКОРТОСТАН</w:t>
      </w:r>
    </w:p>
    <w:p w:rsidR="00282518" w:rsidRPr="00282518" w:rsidRDefault="00282518" w:rsidP="00282518">
      <w:pPr>
        <w:spacing w:after="0" w:line="240" w:lineRule="exact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518">
        <w:rPr>
          <w:rFonts w:ascii="Times New Roman" w:eastAsiaTheme="minorHAnsi" w:hAnsi="Times New Roman" w:cs="Times New Roman"/>
          <w:sz w:val="26"/>
          <w:szCs w:val="26"/>
          <w:lang w:eastAsia="en-US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282518" w:rsidRPr="00282518" w:rsidTr="002261F3">
        <w:tc>
          <w:tcPr>
            <w:tcW w:w="1798" w:type="dxa"/>
            <w:vMerge w:val="restart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 xml:space="preserve">Код </w:t>
            </w:r>
          </w:p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Сумма</w:t>
            </w:r>
          </w:p>
        </w:tc>
      </w:tr>
      <w:tr w:rsidR="00282518" w:rsidRPr="00282518" w:rsidTr="002261F3">
        <w:tc>
          <w:tcPr>
            <w:tcW w:w="1798" w:type="dxa"/>
            <w:vMerge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55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 xml:space="preserve">главного администратора </w:t>
            </w:r>
            <w:proofErr w:type="gramStart"/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источников финансирования дефицита бюджета сельского поселения</w:t>
            </w:r>
            <w:proofErr w:type="gramEnd"/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Б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урлинский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 xml:space="preserve">сельсовет муниципального района </w:t>
            </w:r>
            <w:proofErr w:type="spellStart"/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Гафурийский</w:t>
            </w:r>
            <w:proofErr w:type="spellEnd"/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 xml:space="preserve">источника финансирования дефицита бюджета сельского поселения </w:t>
            </w:r>
            <w:proofErr w:type="spellStart"/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Б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урлинский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 xml:space="preserve">сельсовет муниципального района </w:t>
            </w:r>
            <w:proofErr w:type="spellStart"/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Гафурийский</w:t>
            </w:r>
            <w:proofErr w:type="spellEnd"/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82518" w:rsidRPr="00282518" w:rsidTr="002261F3">
        <w:tc>
          <w:tcPr>
            <w:tcW w:w="1798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282518" w:rsidRPr="00282518" w:rsidRDefault="00282518" w:rsidP="0028251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282518" w:rsidRPr="00282518" w:rsidTr="002261F3">
        <w:tc>
          <w:tcPr>
            <w:tcW w:w="1798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55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82518" w:rsidRPr="00282518" w:rsidTr="002261F3">
        <w:tc>
          <w:tcPr>
            <w:tcW w:w="1798" w:type="dxa"/>
            <w:shd w:val="clear" w:color="auto" w:fill="auto"/>
          </w:tcPr>
          <w:p w:rsidR="00282518" w:rsidRPr="00282518" w:rsidRDefault="00282518" w:rsidP="0028251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82518">
              <w:rPr>
                <w:rFonts w:ascii="Times New Roman" w:eastAsiaTheme="minorHAnsi" w:hAnsi="Times New Roman" w:cs="Times New Roman"/>
                <w:lang w:eastAsia="en-US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282518" w:rsidRPr="00282518" w:rsidRDefault="00282518" w:rsidP="00282518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2518" w:rsidRPr="00282518" w:rsidRDefault="00282518" w:rsidP="002825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518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</w:p>
    <w:p w:rsidR="00282518" w:rsidRPr="00282518" w:rsidRDefault="00282518" w:rsidP="00282518">
      <w:pPr>
        <w:spacing w:after="0" w:line="240" w:lineRule="exact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C4870" w:rsidRDefault="009C4870" w:rsidP="009C487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C4870" w:rsidSect="004151AB">
      <w:pgSz w:w="11906" w:h="16838" w:code="9"/>
      <w:pgMar w:top="709" w:right="566" w:bottom="567" w:left="1134" w:header="1134" w:footer="10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17" w:rsidRDefault="005A1517" w:rsidP="005115D4">
      <w:pPr>
        <w:spacing w:after="0" w:line="240" w:lineRule="auto"/>
      </w:pPr>
      <w:r>
        <w:separator/>
      </w:r>
    </w:p>
  </w:endnote>
  <w:endnote w:type="continuationSeparator" w:id="0">
    <w:p w:rsidR="005A1517" w:rsidRDefault="005A1517" w:rsidP="0051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17" w:rsidRDefault="005A1517" w:rsidP="005115D4">
      <w:pPr>
        <w:spacing w:after="0" w:line="240" w:lineRule="auto"/>
      </w:pPr>
      <w:r>
        <w:separator/>
      </w:r>
    </w:p>
  </w:footnote>
  <w:footnote w:type="continuationSeparator" w:id="0">
    <w:p w:rsidR="005A1517" w:rsidRDefault="005A1517" w:rsidP="0051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BD095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5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3"/>
  </w:num>
  <w:num w:numId="18">
    <w:abstractNumId w:val="15"/>
  </w:num>
  <w:num w:numId="19">
    <w:abstractNumId w:val="22"/>
  </w:num>
  <w:num w:numId="20">
    <w:abstractNumId w:val="17"/>
  </w:num>
  <w:num w:numId="21">
    <w:abstractNumId w:val="28"/>
  </w:num>
  <w:num w:numId="22">
    <w:abstractNumId w:val="18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5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71"/>
    <w:rsid w:val="00080E3E"/>
    <w:rsid w:val="000D3E34"/>
    <w:rsid w:val="002333CD"/>
    <w:rsid w:val="00282518"/>
    <w:rsid w:val="002E3D6E"/>
    <w:rsid w:val="00303BC1"/>
    <w:rsid w:val="00365971"/>
    <w:rsid w:val="004151AB"/>
    <w:rsid w:val="004453B4"/>
    <w:rsid w:val="004E64B0"/>
    <w:rsid w:val="004E7CA5"/>
    <w:rsid w:val="005115D4"/>
    <w:rsid w:val="00525D57"/>
    <w:rsid w:val="005A1517"/>
    <w:rsid w:val="006D766B"/>
    <w:rsid w:val="009C4870"/>
    <w:rsid w:val="00B97061"/>
    <w:rsid w:val="00C05ED1"/>
    <w:rsid w:val="00C938E9"/>
    <w:rsid w:val="00CE3FC1"/>
    <w:rsid w:val="00CF2A09"/>
    <w:rsid w:val="00D7341C"/>
    <w:rsid w:val="00E07F48"/>
    <w:rsid w:val="00E47CCC"/>
    <w:rsid w:val="00E951AD"/>
    <w:rsid w:val="00EB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3C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D3E34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115D4"/>
  </w:style>
  <w:style w:type="paragraph" w:styleId="a7">
    <w:name w:val="List Paragraph"/>
    <w:basedOn w:val="a"/>
    <w:uiPriority w:val="34"/>
    <w:qFormat/>
    <w:rsid w:val="005115D4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51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15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11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115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115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15D4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15D4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15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15D4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51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11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5115D4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11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15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5115D4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11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115D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5115D4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5115D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5115D4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5115D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115D4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5">
    <w:name w:val="endnote text"/>
    <w:basedOn w:val="a"/>
    <w:link w:val="af6"/>
    <w:uiPriority w:val="99"/>
    <w:semiHidden/>
    <w:unhideWhenUsed/>
    <w:rsid w:val="005115D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15D4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115D4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5115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frgu-content-accordeon">
    <w:name w:val="frgu-content-accordeon"/>
    <w:basedOn w:val="a0"/>
    <w:rsid w:val="005115D4"/>
  </w:style>
  <w:style w:type="paragraph" w:styleId="af9">
    <w:name w:val="caption"/>
    <w:basedOn w:val="a"/>
    <w:next w:val="a"/>
    <w:uiPriority w:val="35"/>
    <w:unhideWhenUsed/>
    <w:qFormat/>
    <w:rsid w:val="005115D4"/>
    <w:pPr>
      <w:spacing w:line="240" w:lineRule="auto"/>
    </w:pPr>
    <w:rPr>
      <w:rFonts w:ascii="Times New Roman" w:eastAsiaTheme="minorHAnsi" w:hAnsi="Times New Roman" w:cs="Times New Roman"/>
      <w:b/>
      <w:bCs/>
      <w:color w:val="4F81BD" w:themeColor="accent1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9C4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9C48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b">
    <w:name w:val="Название Знак"/>
    <w:basedOn w:val="a0"/>
    <w:link w:val="afa"/>
    <w:rsid w:val="009C487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282518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28251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3C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D3E34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115D4"/>
  </w:style>
  <w:style w:type="paragraph" w:styleId="a7">
    <w:name w:val="List Paragraph"/>
    <w:basedOn w:val="a"/>
    <w:uiPriority w:val="34"/>
    <w:qFormat/>
    <w:rsid w:val="005115D4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51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15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11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115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115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15D4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15D4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15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15D4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51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11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5115D4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11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15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5115D4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11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115D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5115D4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5115D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5115D4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5115D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115D4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5">
    <w:name w:val="endnote text"/>
    <w:basedOn w:val="a"/>
    <w:link w:val="af6"/>
    <w:uiPriority w:val="99"/>
    <w:semiHidden/>
    <w:unhideWhenUsed/>
    <w:rsid w:val="005115D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15D4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115D4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5115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frgu-content-accordeon">
    <w:name w:val="frgu-content-accordeon"/>
    <w:basedOn w:val="a0"/>
    <w:rsid w:val="005115D4"/>
  </w:style>
  <w:style w:type="paragraph" w:styleId="af9">
    <w:name w:val="caption"/>
    <w:basedOn w:val="a"/>
    <w:next w:val="a"/>
    <w:uiPriority w:val="35"/>
    <w:unhideWhenUsed/>
    <w:qFormat/>
    <w:rsid w:val="005115D4"/>
    <w:pPr>
      <w:spacing w:line="240" w:lineRule="auto"/>
    </w:pPr>
    <w:rPr>
      <w:rFonts w:ascii="Times New Roman" w:eastAsiaTheme="minorHAnsi" w:hAnsi="Times New Roman" w:cs="Times New Roman"/>
      <w:b/>
      <w:bCs/>
      <w:color w:val="4F81BD" w:themeColor="accent1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9C4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9C48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b">
    <w:name w:val="Название Знак"/>
    <w:basedOn w:val="a0"/>
    <w:link w:val="afa"/>
    <w:rsid w:val="009C487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282518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2825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24</cp:revision>
  <cp:lastPrinted>2020-10-16T06:10:00Z</cp:lastPrinted>
  <dcterms:created xsi:type="dcterms:W3CDTF">2019-06-03T04:03:00Z</dcterms:created>
  <dcterms:modified xsi:type="dcterms:W3CDTF">2020-10-26T10:05:00Z</dcterms:modified>
</cp:coreProperties>
</file>