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333CD" w:rsidTr="002333CD">
        <w:trPr>
          <w:cantSplit/>
          <w:trHeight w:val="2259"/>
        </w:trPr>
        <w:tc>
          <w:tcPr>
            <w:tcW w:w="4109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2333CD" w:rsidRDefault="002333C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2333CD" w:rsidRDefault="002333CD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2333CD" w:rsidRDefault="002333CD" w:rsidP="002333CD">
      <w:pPr>
        <w:tabs>
          <w:tab w:val="left" w:pos="709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3CD" w:rsidTr="002333CD">
        <w:tc>
          <w:tcPr>
            <w:tcW w:w="3190" w:type="dxa"/>
            <w:hideMark/>
          </w:tcPr>
          <w:p w:rsidR="002333CD" w:rsidRDefault="002333CD">
            <w:pPr>
              <w:widowControl w:val="0"/>
              <w:spacing w:line="252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2333CD" w:rsidRDefault="00E07F48" w:rsidP="002E3D6E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сентябрь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47CCC">
              <w:rPr>
                <w:color w:val="000000"/>
                <w:sz w:val="28"/>
                <w:szCs w:val="28"/>
                <w:lang w:eastAsia="en-US"/>
              </w:rPr>
              <w:t>2020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</w:tcPr>
          <w:p w:rsidR="002333CD" w:rsidRDefault="002333CD">
            <w:pPr>
              <w:widowControl w:val="0"/>
              <w:spacing w:line="252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333CD" w:rsidRDefault="00C05ED1" w:rsidP="00EB5DBB">
            <w:pPr>
              <w:widowControl w:val="0"/>
              <w:spacing w:line="252" w:lineRule="auto"/>
              <w:ind w:firstLine="4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№ </w:t>
            </w:r>
            <w:r w:rsidR="005115D4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EB5DBB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1" w:type="dxa"/>
            <w:hideMark/>
          </w:tcPr>
          <w:p w:rsidR="002333CD" w:rsidRDefault="002333CD">
            <w:pPr>
              <w:widowControl w:val="0"/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333CD" w:rsidRDefault="00E47CCC" w:rsidP="002E3D6E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 xml:space="preserve"> сентября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EB5DBB" w:rsidRDefault="00EB5DBB" w:rsidP="00EB5D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5DBB" w:rsidRPr="00EB5DBB" w:rsidRDefault="00EB5DBB" w:rsidP="00EB5D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предоставляемых органами местного самоуправления, муниципальными учреждениями и иными организациями сельского поселения </w:t>
      </w:r>
      <w:proofErr w:type="spellStart"/>
      <w:r w:rsidRPr="00EB5DBB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B5DBB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EB5DBB" w:rsidRPr="00EB5DBB" w:rsidRDefault="00EB5DBB" w:rsidP="00EB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DBB" w:rsidRPr="00EB5DBB" w:rsidRDefault="00EB5DBB" w:rsidP="00EB5DBB">
      <w:pPr>
        <w:widowControl w:val="0"/>
        <w:tabs>
          <w:tab w:val="left" w:pos="3158"/>
          <w:tab w:val="left" w:pos="3869"/>
        </w:tabs>
        <w:spacing w:after="0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DB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№131-Ф3 «Об общих принципах организации местного самоуправления в Российской Федерации»,  требованиями  Федерального закона от 28.07.2012 N 133-ФЗ (ред. от 29.12.2017)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услуг»</w:t>
      </w:r>
      <w:proofErr w:type="gramStart"/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Российской Федерации от 27 июля 2010 года № 210-ФЗ «Об организации предоставления государственных и муниципальных услуг, постановлением  Правительства Республики Башкортостан от 22.04.2016г. № 153 Об утверждении типового (рекомендованного) перечня муниципальных услуг, оказываемых органами местного самоуправления в Республике Башкортостан (с  изменениями и дополнениями)</w:t>
      </w:r>
      <w:proofErr w:type="gramStart"/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Уставом АСП </w:t>
      </w:r>
      <w:proofErr w:type="spellStart"/>
      <w:r w:rsidRPr="00EB5DBB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B5DBB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EB5DB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EB5DBB">
        <w:rPr>
          <w:rFonts w:ascii="Times New Roman" w:eastAsia="Times New Roman" w:hAnsi="Times New Roman" w:cs="Times New Roman"/>
          <w:bCs/>
          <w:sz w:val="28"/>
          <w:szCs w:val="28"/>
        </w:rPr>
        <w:t>Бурлинский</w:t>
      </w:r>
      <w:proofErr w:type="spellEnd"/>
      <w:r w:rsidRPr="00EB5D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B5DBB">
        <w:rPr>
          <w:rFonts w:ascii="Times New Roman" w:eastAsia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EB5D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EB5DBB" w:rsidRPr="00EB5DBB" w:rsidRDefault="00EB5DBB" w:rsidP="00EB5DBB">
      <w:pPr>
        <w:widowControl w:val="0"/>
        <w:tabs>
          <w:tab w:val="left" w:pos="3158"/>
          <w:tab w:val="left" w:pos="3869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B5D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5DB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B5DBB" w:rsidRPr="00EB5DBB" w:rsidRDefault="00EB5DBB" w:rsidP="00EB5DBB">
      <w:pPr>
        <w:widowControl w:val="0"/>
        <w:tabs>
          <w:tab w:val="left" w:pos="948"/>
          <w:tab w:val="left" w:pos="461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5D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Утвердить Перечень муниципальных услуг</w:t>
      </w:r>
      <w:proofErr w:type="gram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B5DB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предоставляемых органами местного самоуправления, муниципальными учреждениями и иными организациями сельского поселения </w:t>
      </w:r>
      <w:proofErr w:type="spellStart"/>
      <w:r w:rsidRPr="00EB5DB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Бурлинский</w:t>
      </w:r>
      <w:proofErr w:type="spellEnd"/>
      <w:r w:rsidRPr="00EB5DB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5DBB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EB5DBB" w:rsidRPr="00EB5DBB" w:rsidRDefault="00EB5DBB" w:rsidP="00EB5DBB">
      <w:pPr>
        <w:widowControl w:val="0"/>
        <w:tabs>
          <w:tab w:val="left" w:pos="948"/>
          <w:tab w:val="left" w:pos="4610"/>
        </w:tabs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B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2</w:t>
      </w:r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Перечень муниципальных услуг</w:t>
      </w:r>
      <w:proofErr w:type="gram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оказываемых (выполняемых), органами местного самоуправления, муниципальными учреждениями и иными организациями</w:t>
      </w:r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Бурлинский</w:t>
      </w:r>
      <w:proofErr w:type="spell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Гафурийский</w:t>
      </w:r>
      <w:proofErr w:type="spell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район Республики Башкортостан утвержденный  постановлением главы администрации сельского поселения </w:t>
      </w:r>
      <w:proofErr w:type="spell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Бурлинский</w:t>
      </w:r>
      <w:proofErr w:type="spell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Гафурийский</w:t>
      </w:r>
      <w:proofErr w:type="spell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11.12.2017г.  года № 65  «Об утверждении Перечня муниципальных услуг ,оказываемых ,органами местного  самоуправления сельского поселения </w:t>
      </w:r>
      <w:proofErr w:type="spell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Бурлинский</w:t>
      </w:r>
      <w:proofErr w:type="spell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Гафурийский</w:t>
      </w:r>
      <w:proofErr w:type="spell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Башкортостан» и постановлением № 108 от 25.11.2019 г. «О внесении изменений в постановление Администрации сельского поселения </w:t>
      </w:r>
      <w:proofErr w:type="spell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Бурлинский</w:t>
      </w:r>
      <w:proofErr w:type="spell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Гафурийский</w:t>
      </w:r>
      <w:proofErr w:type="spell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от 11 декабря 2017 года № 65 «Об утверждении Перечня муниципальных услуг, оказываемых органами местного  самоуправления сельского поселения </w:t>
      </w:r>
      <w:proofErr w:type="spell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Бурлинский</w:t>
      </w:r>
      <w:proofErr w:type="spell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Гафурийский</w:t>
      </w:r>
      <w:proofErr w:type="spellEnd"/>
      <w:r w:rsidRPr="00EB5D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Башкортостан»» признать утратившим силу.</w:t>
      </w:r>
    </w:p>
    <w:p w:rsidR="00EB5DBB" w:rsidRPr="00EB5DBB" w:rsidRDefault="00EB5DBB" w:rsidP="00EB5D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Администрации сельского поселения </w:t>
      </w:r>
      <w:proofErr w:type="spellStart"/>
      <w:r w:rsidRPr="00EB5DBB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B5DBB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.</w:t>
      </w:r>
    </w:p>
    <w:p w:rsidR="00EB5DBB" w:rsidRPr="00EB5DBB" w:rsidRDefault="00EB5DBB" w:rsidP="00EB5D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выполнением настоящего постановления оставляю за собой                                                         </w:t>
      </w:r>
    </w:p>
    <w:p w:rsidR="00EB5DBB" w:rsidRPr="00EB5DBB" w:rsidRDefault="00EB5DBB" w:rsidP="00EB5DBB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DBB" w:rsidRPr="00EB5DBB" w:rsidRDefault="00EB5DBB" w:rsidP="00EB5D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DBB" w:rsidRPr="00EB5DBB" w:rsidRDefault="00EB5DBB" w:rsidP="00EB5DBB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B">
        <w:rPr>
          <w:rFonts w:ascii="Times New Roman" w:eastAsia="Times New Roman" w:hAnsi="Times New Roman" w:cs="Times New Roman"/>
          <w:sz w:val="28"/>
          <w:szCs w:val="28"/>
        </w:rPr>
        <w:t>Глава АСП</w:t>
      </w:r>
    </w:p>
    <w:p w:rsidR="00EB5DBB" w:rsidRPr="00EB5DBB" w:rsidRDefault="00EB5DBB" w:rsidP="00EB5DB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EB5DBB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А.К.Хайретдинов</w:t>
      </w:r>
      <w:proofErr w:type="spellEnd"/>
      <w:r w:rsidRPr="00EB5DBB">
        <w:rPr>
          <w:rFonts w:ascii="Times New Roman" w:eastAsia="Times New Roman" w:hAnsi="Times New Roman" w:cs="Times New Roman"/>
          <w:sz w:val="28"/>
          <w:szCs w:val="28"/>
        </w:rPr>
        <w:tab/>
      </w:r>
      <w:r w:rsidRPr="00EB5DBB">
        <w:rPr>
          <w:rFonts w:ascii="Times New Roman" w:eastAsia="Times New Roman" w:hAnsi="Times New Roman" w:cs="Times New Roman"/>
          <w:sz w:val="28"/>
          <w:szCs w:val="28"/>
        </w:rPr>
        <w:tab/>
      </w:r>
      <w:r w:rsidRPr="00EB5DBB">
        <w:rPr>
          <w:rFonts w:ascii="Times New Roman" w:eastAsia="Times New Roman" w:hAnsi="Times New Roman" w:cs="Times New Roman"/>
          <w:sz w:val="28"/>
          <w:szCs w:val="28"/>
        </w:rPr>
        <w:tab/>
      </w:r>
      <w:r w:rsidRPr="00EB5D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EB5DBB" w:rsidRPr="00EB5DBB" w:rsidRDefault="00EB5DBB" w:rsidP="00E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DBB" w:rsidRPr="00EB5DBB" w:rsidRDefault="00EB5DBB" w:rsidP="00E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DBB" w:rsidRPr="00EB5DBB" w:rsidRDefault="00EB5DBB" w:rsidP="00E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B5DBB">
        <w:rPr>
          <w:rFonts w:ascii="Times New Roman" w:eastAsia="Times New Roman" w:hAnsi="Times New Roman" w:cs="Times New Roman"/>
          <w:sz w:val="16"/>
          <w:szCs w:val="16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Суфиянова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И.М.</w:t>
      </w:r>
    </w:p>
    <w:p w:rsidR="00EB5DBB" w:rsidRPr="00EB5DBB" w:rsidRDefault="00EB5DBB" w:rsidP="00E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B5DBB">
        <w:rPr>
          <w:rFonts w:ascii="Times New Roman" w:eastAsia="Times New Roman" w:hAnsi="Times New Roman" w:cs="Times New Roman"/>
          <w:sz w:val="16"/>
          <w:szCs w:val="16"/>
        </w:rPr>
        <w:t>тел.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8(34740) 2-33-21</w:t>
      </w:r>
    </w:p>
    <w:p w:rsidR="00EB5DBB" w:rsidRPr="00EB5DBB" w:rsidRDefault="00EB5DBB" w:rsidP="00E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5DBB" w:rsidRPr="00EB5DBB" w:rsidRDefault="00EB5DBB" w:rsidP="00E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5DBB" w:rsidRPr="00EB5DBB" w:rsidRDefault="00EB5DBB" w:rsidP="00E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B5DBB" w:rsidRPr="00EB5DBB" w:rsidSect="001E1E86">
          <w:pgSz w:w="11906" w:h="16838" w:code="9"/>
          <w:pgMar w:top="709" w:right="566" w:bottom="567" w:left="1134" w:header="1134" w:footer="1066" w:gutter="0"/>
          <w:cols w:space="720"/>
        </w:sect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142"/>
        <w:gridCol w:w="851"/>
        <w:gridCol w:w="3118"/>
        <w:gridCol w:w="1843"/>
        <w:gridCol w:w="1984"/>
        <w:gridCol w:w="940"/>
        <w:gridCol w:w="999"/>
        <w:gridCol w:w="46"/>
        <w:gridCol w:w="1134"/>
        <w:gridCol w:w="851"/>
        <w:gridCol w:w="141"/>
        <w:gridCol w:w="851"/>
      </w:tblGrid>
      <w:tr w:rsidR="00EB5DBB" w:rsidRPr="00EB5DBB" w:rsidTr="0030769B">
        <w:trPr>
          <w:gridAfter w:val="1"/>
          <w:wAfter w:w="851" w:type="dxa"/>
          <w:trHeight w:val="1691"/>
        </w:trPr>
        <w:tc>
          <w:tcPr>
            <w:tcW w:w="14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ind w:left="8412" w:firstLine="27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Приложение №1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5DBB" w:rsidRPr="00EB5DBB" w:rsidRDefault="00EB5DBB" w:rsidP="00EB5DBB">
            <w:pPr>
              <w:spacing w:after="0" w:line="240" w:lineRule="auto"/>
              <w:ind w:firstLine="10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 </w:t>
            </w:r>
          </w:p>
          <w:p w:rsidR="00EB5DBB" w:rsidRPr="00EB5DBB" w:rsidRDefault="00EB5DBB" w:rsidP="00EB5DBB">
            <w:pPr>
              <w:spacing w:after="0" w:line="240" w:lineRule="auto"/>
              <w:ind w:firstLine="10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постановлением  Администрации                         </w:t>
            </w:r>
          </w:p>
          <w:p w:rsidR="00EB5DBB" w:rsidRPr="00EB5DBB" w:rsidRDefault="00EB5DBB" w:rsidP="00EB5DBB">
            <w:pPr>
              <w:spacing w:after="0" w:line="240" w:lineRule="auto"/>
              <w:ind w:firstLine="10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EB5DBB" w:rsidRPr="00EB5DBB" w:rsidRDefault="00EB5DBB" w:rsidP="00EB5DBB">
            <w:pPr>
              <w:spacing w:after="0" w:line="240" w:lineRule="auto"/>
              <w:ind w:firstLine="10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Гафурийский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</w:t>
            </w:r>
          </w:p>
          <w:p w:rsidR="00EB5DBB" w:rsidRPr="00EB5DBB" w:rsidRDefault="00EB5DBB" w:rsidP="00EB5DBB">
            <w:pPr>
              <w:spacing w:after="0" w:line="240" w:lineRule="auto"/>
              <w:ind w:firstLine="10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Республики Башкортостан </w:t>
            </w:r>
          </w:p>
          <w:p w:rsidR="00EB5DBB" w:rsidRPr="00EB5DBB" w:rsidRDefault="00EB5DBB" w:rsidP="00EB5DBB">
            <w:pPr>
              <w:spacing w:after="0" w:line="240" w:lineRule="auto"/>
              <w:ind w:firstLine="16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сентября </w:t>
            </w: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2020г.</w:t>
            </w:r>
          </w:p>
          <w:p w:rsidR="00EB5DBB" w:rsidRPr="00EB5DBB" w:rsidRDefault="00EB5DBB" w:rsidP="00EB5DBB">
            <w:pPr>
              <w:spacing w:after="0" w:line="240" w:lineRule="auto"/>
              <w:ind w:left="8412" w:firstLine="33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DBB" w:rsidRPr="00EB5DBB" w:rsidRDefault="00EB5DBB" w:rsidP="00EB5DBB">
            <w:pPr>
              <w:spacing w:after="0" w:line="240" w:lineRule="auto"/>
              <w:ind w:left="8412" w:firstLine="33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5DBB" w:rsidRPr="00EB5DBB" w:rsidTr="0030769B">
        <w:trPr>
          <w:trHeight w:val="20"/>
        </w:trPr>
        <w:tc>
          <w:tcPr>
            <w:tcW w:w="14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tabs>
                <w:tab w:val="left" w:pos="136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</w:t>
            </w:r>
            <w:r w:rsidRPr="00EB5DBB">
              <w:rPr>
                <w:rFonts w:ascii="Times New Roman" w:eastAsia="Times New Roman" w:hAnsi="Times New Roman" w:cs="Times New Roman"/>
                <w:b/>
                <w:bCs/>
              </w:rPr>
              <w:t xml:space="preserve">I. Перечень муниципальных услуг, оказываемых органами местного самоуправления сельского поселения </w:t>
            </w:r>
          </w:p>
          <w:p w:rsidR="00EB5DBB" w:rsidRPr="00EB5DBB" w:rsidRDefault="00EB5DBB" w:rsidP="00EB5DBB">
            <w:pPr>
              <w:tabs>
                <w:tab w:val="left" w:pos="13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B5DBB">
              <w:rPr>
                <w:rFonts w:ascii="Times New Roman" w:eastAsia="Times New Roman" w:hAnsi="Times New Roman" w:cs="Times New Roman"/>
                <w:b/>
                <w:bCs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муниципального района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b/>
                <w:bCs/>
              </w:rPr>
              <w:t>Гафурийский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b/>
                <w:bCs/>
              </w:rPr>
              <w:t xml:space="preserve"> район Республики Башкортостан</w:t>
            </w:r>
          </w:p>
          <w:p w:rsidR="00EB5DBB" w:rsidRPr="00EB5DBB" w:rsidRDefault="00EB5DBB" w:rsidP="00EB5DBB">
            <w:pPr>
              <w:tabs>
                <w:tab w:val="left" w:pos="136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Категория (ОМСУ – орган местного самоуправления, МУ – муниципальные </w:t>
            </w:r>
            <w:proofErr w:type="spellStart"/>
            <w:proofErr w:type="gramStart"/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учрежде-ния</w:t>
            </w:r>
            <w:proofErr w:type="spellEnd"/>
            <w:proofErr w:type="gramEnd"/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структурного подразделения органа местного самоуправления, предоставляющего муниципальную услугу (</w:t>
            </w:r>
            <w:proofErr w:type="gramStart"/>
            <w:r w:rsidRPr="00EB5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исполняющий</w:t>
            </w:r>
            <w:proofErr w:type="gramEnd"/>
            <w:r w:rsidRPr="00EB5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Распоряжение Правительства Российской Федерации от 17 декабря 2009 г. № 1993-р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Меж-ведом-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ственное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взаимодействие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предоставления услуги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Предоставление</w:t>
            </w:r>
            <w:r w:rsidRPr="00EB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br/>
              <w:t>услуги в МФЦ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G4"/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bookmarkEnd w:id="0"/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14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Муниципальные услуги</w:t>
            </w:r>
          </w:p>
        </w:tc>
      </w:tr>
      <w:tr w:rsidR="00EB5DBB" w:rsidRPr="00EB5DBB" w:rsidTr="0030769B">
        <w:trPr>
          <w:gridAfter w:val="1"/>
          <w:wAfter w:w="851" w:type="dxa"/>
          <w:trHeight w:val="261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Строительство и архитектура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«Присвоение и аннулирование адресов объекту адресации»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ОМСУ типовая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Правительства РФ от 19 ноября 2014 г. N 1221"Об утверждении Правил присвоения, изменения и аннулирования адресов" с изменениями и дополнениями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№59 от 06.05.2019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«Предоставление разрешения на условно разрешенный вид использования земельного участка или объекта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троительства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ОМСУ типовая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Градостроительный кодекс Российской Федерации" от 29.12.2004 N 190-ФЗ Статья 37.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18  от 01.04.2020г.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«Предоставление разрешения на отклонение от предельных параметров разрешенного строитель-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реконструкции объектов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троительства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ОМСУ типовая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ГрК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Статья 40.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01.08.</w:t>
            </w: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.Жилищно-коммунальное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информации о порядке предоставления жилищно-коммунальных услуг»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B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ОМСУ типова</w:t>
            </w:r>
            <w:r w:rsidRPr="00EB5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Российской Федерации от 29 декабря 2004 г. N 188-ФЗ Жилищный кодекс </w:t>
            </w:r>
            <w:r w:rsidRPr="00EB5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Постановление № 57 от 06.05.2019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B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 Социальное обслуживание и социальная защита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««Предоставление муниципальной услуги  прием заявлений</w:t>
            </w:r>
            <w:proofErr w:type="gram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Услуга ОМСУ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ЖК РФ, Статья 12. Полномочия органов государственной власти Российской Федерации в области жилищных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57 от 14.12.2012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«По предоставлению муниципальной услуги по выдаче актов обследования жилищно-бытовых условий»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Услуга ОМСУ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ЖК РФ, Статья 12. Полномочия органов государственной власти Российской Федерации в области жилищных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51 от 14.12.2012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 Недропользование</w:t>
            </w:r>
            <w:proofErr w:type="gramStart"/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водопользование, лесопользование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«Предоставление порубочного билета и (или) разрешения на пересадку деревьев и кустарников»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ОМСУ типовая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Республики Башкортостан от 20 ноября 2007 года N 486-з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О регулировании лесных отношений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58 от 06.05.2019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 Прочие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«Предоставление мест захоронения на кладбищах СП»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ОМСУ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ФЗ РФ от 12.01.1996 №8-ФЗ « 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52 от 14.12.2012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«Выдача документов (выписки из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похозяйственной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книги, справок и иных документов)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Услуга ОМСУ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Федеральным законом от 6 октября 2003 года №131-Ф3 «Об общих принципах организации местного самоуправления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Постановление № 57 от 14.10.2012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«Предоставление муниципальной преференции».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ОМСУ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"О защите конкуренции" от 26.07.2006 N 135-ФЗ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45 от 31.08.2020г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5DBB" w:rsidRPr="00EB5DBB" w:rsidTr="0030769B">
        <w:trPr>
          <w:gridAfter w:val="1"/>
          <w:wAfter w:w="851" w:type="dxa"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ОМСУ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Налоговый кодекс Российской Федерации (НК РФ)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 июля 1998 года N 146-ФЗ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46 от 01.09.2020г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Бурлинский</w:t>
            </w:r>
            <w:proofErr w:type="spellEnd"/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BB" w:rsidRPr="00EB5DBB" w:rsidRDefault="00EB5DBB" w:rsidP="00EB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DB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EB5DBB" w:rsidRPr="00EB5DBB" w:rsidRDefault="00EB5DBB" w:rsidP="00EB5DB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5DBB" w:rsidRPr="00EB5DBB" w:rsidRDefault="00EB5DBB" w:rsidP="00EB5DB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B5DBB">
        <w:rPr>
          <w:rFonts w:ascii="Times New Roman" w:eastAsia="Times New Roman" w:hAnsi="Times New Roman" w:cs="Times New Roman"/>
          <w:b/>
          <w:sz w:val="18"/>
          <w:szCs w:val="18"/>
        </w:rPr>
        <w:t xml:space="preserve">Всего 11 </w:t>
      </w:r>
      <w:proofErr w:type="spellStart"/>
      <w:r w:rsidRPr="00EB5DBB">
        <w:rPr>
          <w:rFonts w:ascii="Times New Roman" w:eastAsia="Times New Roman" w:hAnsi="Times New Roman" w:cs="Times New Roman"/>
          <w:b/>
          <w:sz w:val="18"/>
          <w:szCs w:val="18"/>
        </w:rPr>
        <w:t>мун</w:t>
      </w:r>
      <w:proofErr w:type="spellEnd"/>
      <w:r w:rsidRPr="00EB5DBB">
        <w:rPr>
          <w:rFonts w:ascii="Times New Roman" w:eastAsia="Times New Roman" w:hAnsi="Times New Roman" w:cs="Times New Roman"/>
          <w:b/>
          <w:sz w:val="18"/>
          <w:szCs w:val="18"/>
        </w:rPr>
        <w:t>. услуг</w:t>
      </w:r>
    </w:p>
    <w:p w:rsidR="00EB5DBB" w:rsidRDefault="00EB5DBB" w:rsidP="00EB5DB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B5DBB">
        <w:rPr>
          <w:rFonts w:ascii="Times New Roman" w:eastAsia="Times New Roman" w:hAnsi="Times New Roman" w:cs="Times New Roman"/>
          <w:sz w:val="18"/>
          <w:szCs w:val="18"/>
        </w:rPr>
        <w:t>из них: 5 типовые</w:t>
      </w:r>
      <w:proofErr w:type="gramEnd"/>
    </w:p>
    <w:p w:rsidR="00EB5DBB" w:rsidRDefault="00EB5DBB" w:rsidP="00EB5DB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5DBB" w:rsidRPr="00EB5DBB" w:rsidRDefault="00EB5DBB" w:rsidP="00EB5DB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EB5DBB">
        <w:rPr>
          <w:rFonts w:ascii="Times New Roman" w:eastAsia="Times New Roman" w:hAnsi="Times New Roman" w:cs="Times New Roman"/>
          <w:sz w:val="18"/>
          <w:szCs w:val="18"/>
        </w:rPr>
        <w:t>Управляющий  делами</w:t>
      </w:r>
      <w:proofErr w:type="gramStart"/>
      <w:r w:rsidRPr="00EB5D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И.М.Суфиянова</w:t>
      </w:r>
      <w:proofErr w:type="spellEnd"/>
      <w:r w:rsidRPr="00EB5D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B5DBB" w:rsidRPr="00EB5DBB" w:rsidRDefault="00EB5DBB" w:rsidP="00E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EB5DBB" w:rsidRPr="00EB5DBB" w:rsidSect="00EB5DBB">
      <w:pgSz w:w="16838" w:h="11905" w:orient="landscape"/>
      <w:pgMar w:top="567" w:right="680" w:bottom="567" w:left="709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C1" w:rsidRDefault="00CE3FC1" w:rsidP="005115D4">
      <w:pPr>
        <w:spacing w:after="0" w:line="240" w:lineRule="auto"/>
      </w:pPr>
      <w:r>
        <w:separator/>
      </w:r>
    </w:p>
  </w:endnote>
  <w:endnote w:type="continuationSeparator" w:id="0">
    <w:p w:rsidR="00CE3FC1" w:rsidRDefault="00CE3FC1" w:rsidP="0051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C1" w:rsidRDefault="00CE3FC1" w:rsidP="005115D4">
      <w:pPr>
        <w:spacing w:after="0" w:line="240" w:lineRule="auto"/>
      </w:pPr>
      <w:r>
        <w:separator/>
      </w:r>
    </w:p>
  </w:footnote>
  <w:footnote w:type="continuationSeparator" w:id="0">
    <w:p w:rsidR="00CE3FC1" w:rsidRDefault="00CE3FC1" w:rsidP="0051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D095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5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15"/>
  </w:num>
  <w:num w:numId="19">
    <w:abstractNumId w:val="21"/>
  </w:num>
  <w:num w:numId="20">
    <w:abstractNumId w:val="16"/>
  </w:num>
  <w:num w:numId="21">
    <w:abstractNumId w:val="27"/>
  </w:num>
  <w:num w:numId="22">
    <w:abstractNumId w:val="17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1"/>
    <w:rsid w:val="000D3E34"/>
    <w:rsid w:val="002333CD"/>
    <w:rsid w:val="002E3D6E"/>
    <w:rsid w:val="00303BC1"/>
    <w:rsid w:val="00365971"/>
    <w:rsid w:val="004453B4"/>
    <w:rsid w:val="004E7CA5"/>
    <w:rsid w:val="005115D4"/>
    <w:rsid w:val="00525D57"/>
    <w:rsid w:val="006D766B"/>
    <w:rsid w:val="00B97061"/>
    <w:rsid w:val="00C05ED1"/>
    <w:rsid w:val="00CE3FC1"/>
    <w:rsid w:val="00D7341C"/>
    <w:rsid w:val="00E07F48"/>
    <w:rsid w:val="00E47CCC"/>
    <w:rsid w:val="00E951AD"/>
    <w:rsid w:val="00E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3E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15D4"/>
  </w:style>
  <w:style w:type="paragraph" w:styleId="a7">
    <w:name w:val="List Paragraph"/>
    <w:basedOn w:val="a"/>
    <w:uiPriority w:val="34"/>
    <w:qFormat/>
    <w:rsid w:val="005115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1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1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5D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5D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51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5115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115D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115D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115D4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5115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15D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115D4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5115D4"/>
  </w:style>
  <w:style w:type="paragraph" w:styleId="af9">
    <w:name w:val="caption"/>
    <w:basedOn w:val="a"/>
    <w:next w:val="a"/>
    <w:uiPriority w:val="35"/>
    <w:unhideWhenUsed/>
    <w:qFormat/>
    <w:rsid w:val="005115D4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3E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15D4"/>
  </w:style>
  <w:style w:type="paragraph" w:styleId="a7">
    <w:name w:val="List Paragraph"/>
    <w:basedOn w:val="a"/>
    <w:uiPriority w:val="34"/>
    <w:qFormat/>
    <w:rsid w:val="005115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1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1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5D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5D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51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5115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115D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115D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115D4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5115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15D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115D4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5115D4"/>
  </w:style>
  <w:style w:type="paragraph" w:styleId="af9">
    <w:name w:val="caption"/>
    <w:basedOn w:val="a"/>
    <w:next w:val="a"/>
    <w:uiPriority w:val="35"/>
    <w:unhideWhenUsed/>
    <w:qFormat/>
    <w:rsid w:val="005115D4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18</cp:revision>
  <cp:lastPrinted>2020-05-13T04:33:00Z</cp:lastPrinted>
  <dcterms:created xsi:type="dcterms:W3CDTF">2019-06-03T04:03:00Z</dcterms:created>
  <dcterms:modified xsi:type="dcterms:W3CDTF">2020-09-08T09:25:00Z</dcterms:modified>
</cp:coreProperties>
</file>