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520"/>
        <w:tblW w:w="10200" w:type="dxa"/>
        <w:tblLayout w:type="fixed"/>
        <w:tblCellMar>
          <w:left w:w="107" w:type="dxa"/>
          <w:right w:w="107" w:type="dxa"/>
        </w:tblCellMar>
        <w:tblLook w:val="04A0" w:firstRow="1" w:lastRow="0" w:firstColumn="1" w:lastColumn="0" w:noHBand="0" w:noVBand="1"/>
      </w:tblPr>
      <w:tblGrid>
        <w:gridCol w:w="4109"/>
        <w:gridCol w:w="1558"/>
        <w:gridCol w:w="4533"/>
      </w:tblGrid>
      <w:tr w:rsidR="002333CD" w:rsidTr="002333CD">
        <w:trPr>
          <w:cantSplit/>
          <w:trHeight w:val="2259"/>
        </w:trPr>
        <w:tc>
          <w:tcPr>
            <w:tcW w:w="4109" w:type="dxa"/>
            <w:hideMark/>
          </w:tcPr>
          <w:p w:rsidR="002333CD" w:rsidRDefault="002333CD">
            <w:pPr>
              <w:pStyle w:val="a3"/>
              <w:spacing w:line="276" w:lineRule="auto"/>
              <w:jc w:val="center"/>
              <w:rPr>
                <w:rFonts w:ascii="Times Cyr Bash Normal" w:hAnsi="Times Cyr Bash Normal"/>
                <w:b/>
                <w:sz w:val="28"/>
                <w:szCs w:val="28"/>
              </w:rPr>
            </w:pPr>
            <w:r>
              <w:rPr>
                <w:rFonts w:ascii="Times Cyr Bash Normal" w:hAnsi="Times Cyr Bash Normal"/>
                <w:b/>
                <w:sz w:val="28"/>
                <w:szCs w:val="28"/>
              </w:rPr>
              <w:t>БАШКОРТОСТАН РЕСПУБЛИКАНЫ</w:t>
            </w:r>
          </w:p>
          <w:p w:rsidR="002333CD" w:rsidRDefault="002333CD">
            <w:pPr>
              <w:pStyle w:val="a3"/>
              <w:spacing w:line="276" w:lineRule="auto"/>
              <w:jc w:val="center"/>
              <w:rPr>
                <w:b/>
                <w:sz w:val="28"/>
                <w:szCs w:val="28"/>
              </w:rPr>
            </w:pPr>
            <w:r>
              <w:rPr>
                <w:b/>
                <w:sz w:val="28"/>
                <w:szCs w:val="28"/>
              </w:rPr>
              <w:t>ГАФУРИ РАЙОНЫ МУНИЦИПАЛЬ РАЙОНЫ</w:t>
            </w:r>
          </w:p>
          <w:p w:rsidR="002333CD" w:rsidRDefault="002333CD">
            <w:pPr>
              <w:pStyle w:val="a3"/>
              <w:spacing w:line="276" w:lineRule="auto"/>
              <w:jc w:val="center"/>
              <w:rPr>
                <w:b/>
                <w:sz w:val="28"/>
                <w:szCs w:val="28"/>
              </w:rPr>
            </w:pPr>
            <w:r>
              <w:rPr>
                <w:b/>
                <w:sz w:val="28"/>
                <w:szCs w:val="28"/>
              </w:rPr>
              <w:t>БУРЛЫ АУЫЛ СОВЕТЫ</w:t>
            </w:r>
          </w:p>
          <w:p w:rsidR="002333CD" w:rsidRDefault="002333CD">
            <w:pPr>
              <w:pStyle w:val="a3"/>
              <w:spacing w:line="276" w:lineRule="auto"/>
              <w:jc w:val="center"/>
              <w:rPr>
                <w:b/>
                <w:sz w:val="28"/>
                <w:szCs w:val="28"/>
              </w:rPr>
            </w:pPr>
            <w:r>
              <w:rPr>
                <w:b/>
                <w:sz w:val="28"/>
                <w:szCs w:val="28"/>
              </w:rPr>
              <w:t xml:space="preserve">АУЫЛ </w:t>
            </w:r>
            <w:r>
              <w:rPr>
                <w:rFonts w:ascii="Times Cyr Bash Normal" w:hAnsi="Times Cyr Bash Normal"/>
                <w:b/>
                <w:sz w:val="28"/>
                <w:szCs w:val="28"/>
              </w:rPr>
              <w:t>БИЛ</w:t>
            </w:r>
            <w:r>
              <w:rPr>
                <w:b/>
                <w:sz w:val="28"/>
                <w:szCs w:val="28"/>
              </w:rPr>
              <w:t>Ә</w:t>
            </w:r>
            <w:r>
              <w:rPr>
                <w:rFonts w:ascii="Times Cyr Bash Normal" w:hAnsi="Times Cyr Bash Normal"/>
                <w:b/>
                <w:sz w:val="28"/>
                <w:szCs w:val="28"/>
              </w:rPr>
              <w:t>М</w:t>
            </w:r>
            <w:r>
              <w:rPr>
                <w:b/>
                <w:sz w:val="28"/>
                <w:szCs w:val="28"/>
              </w:rPr>
              <w:t>Ә</w:t>
            </w:r>
            <w:r>
              <w:rPr>
                <w:rFonts w:ascii="Times Cyr Bash Normal" w:hAnsi="Times Cyr Bash Normal"/>
                <w:b/>
                <w:sz w:val="28"/>
                <w:szCs w:val="28"/>
              </w:rPr>
              <w:t>НЕ</w:t>
            </w:r>
          </w:p>
          <w:p w:rsidR="002333CD" w:rsidRDefault="002333CD">
            <w:pPr>
              <w:pStyle w:val="a3"/>
              <w:spacing w:line="276" w:lineRule="auto"/>
              <w:jc w:val="center"/>
              <w:rPr>
                <w:b/>
                <w:bCs/>
              </w:rPr>
            </w:pPr>
            <w:r>
              <w:rPr>
                <w:b/>
                <w:sz w:val="28"/>
                <w:szCs w:val="28"/>
              </w:rPr>
              <w:t>ХАКИМИӘТЕ</w:t>
            </w:r>
          </w:p>
        </w:tc>
        <w:tc>
          <w:tcPr>
            <w:tcW w:w="1558" w:type="dxa"/>
            <w:hideMark/>
          </w:tcPr>
          <w:p w:rsidR="002333CD" w:rsidRDefault="002333CD">
            <w:pPr>
              <w:pStyle w:val="a3"/>
              <w:spacing w:line="276" w:lineRule="auto"/>
              <w:rPr>
                <w:b/>
              </w:rPr>
            </w:pPr>
            <w:r>
              <w:rPr>
                <w:b/>
                <w:noProof/>
                <w:lang w:eastAsia="ru-RU"/>
              </w:rPr>
              <w:drawing>
                <wp:inline distT="0" distB="0" distL="0" distR="0">
                  <wp:extent cx="800100" cy="1021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1021080"/>
                          </a:xfrm>
                          <a:prstGeom prst="rect">
                            <a:avLst/>
                          </a:prstGeom>
                          <a:noFill/>
                          <a:ln>
                            <a:noFill/>
                          </a:ln>
                        </pic:spPr>
                      </pic:pic>
                    </a:graphicData>
                  </a:graphic>
                </wp:inline>
              </w:drawing>
            </w:r>
          </w:p>
        </w:tc>
        <w:tc>
          <w:tcPr>
            <w:tcW w:w="4533" w:type="dxa"/>
            <w:hideMark/>
          </w:tcPr>
          <w:p w:rsidR="002333CD" w:rsidRDefault="002333CD">
            <w:pPr>
              <w:pStyle w:val="a3"/>
              <w:spacing w:line="276" w:lineRule="auto"/>
              <w:jc w:val="center"/>
              <w:rPr>
                <w:b/>
                <w:sz w:val="28"/>
                <w:szCs w:val="28"/>
              </w:rPr>
            </w:pPr>
            <w:r>
              <w:rPr>
                <w:b/>
                <w:sz w:val="28"/>
                <w:szCs w:val="28"/>
              </w:rPr>
              <w:t>РЕСПУБЛИКА БАШКОРТОСТАН</w:t>
            </w:r>
          </w:p>
          <w:p w:rsidR="002333CD" w:rsidRDefault="002333CD">
            <w:pPr>
              <w:pStyle w:val="a3"/>
              <w:spacing w:line="276" w:lineRule="auto"/>
              <w:rPr>
                <w:b/>
                <w:sz w:val="28"/>
                <w:szCs w:val="28"/>
              </w:rPr>
            </w:pPr>
            <w:r>
              <w:rPr>
                <w:b/>
              </w:rPr>
              <w:t xml:space="preserve">              </w:t>
            </w:r>
            <w:r>
              <w:rPr>
                <w:b/>
                <w:sz w:val="28"/>
                <w:szCs w:val="28"/>
              </w:rPr>
              <w:t>АДМИНИСТРАЦИЯ</w:t>
            </w:r>
          </w:p>
          <w:p w:rsidR="002333CD" w:rsidRDefault="002333CD">
            <w:pPr>
              <w:pStyle w:val="a3"/>
              <w:spacing w:line="276" w:lineRule="auto"/>
              <w:jc w:val="center"/>
              <w:rPr>
                <w:b/>
                <w:sz w:val="28"/>
                <w:szCs w:val="28"/>
              </w:rPr>
            </w:pPr>
            <w:r>
              <w:rPr>
                <w:b/>
                <w:sz w:val="28"/>
                <w:szCs w:val="28"/>
              </w:rPr>
              <w:t>СЕЛЬСКОГО ПОСЕЛЕНИЯ БУРЛИНСКИЙ СЕЛЬСОВЕТ</w:t>
            </w:r>
          </w:p>
          <w:p w:rsidR="002333CD" w:rsidRDefault="002333CD">
            <w:pPr>
              <w:pStyle w:val="a3"/>
              <w:spacing w:line="276" w:lineRule="auto"/>
              <w:jc w:val="center"/>
              <w:rPr>
                <w:b/>
                <w:sz w:val="28"/>
                <w:szCs w:val="28"/>
              </w:rPr>
            </w:pPr>
            <w:r>
              <w:rPr>
                <w:b/>
                <w:sz w:val="28"/>
                <w:szCs w:val="28"/>
              </w:rPr>
              <w:t>МУНИЦИПАЛЬНОГО РАЙОНА</w:t>
            </w:r>
          </w:p>
          <w:p w:rsidR="002333CD" w:rsidRDefault="002333CD">
            <w:pPr>
              <w:pStyle w:val="a3"/>
              <w:spacing w:line="276" w:lineRule="auto"/>
              <w:jc w:val="center"/>
              <w:rPr>
                <w:b/>
              </w:rPr>
            </w:pPr>
            <w:r>
              <w:rPr>
                <w:b/>
                <w:sz w:val="28"/>
                <w:szCs w:val="28"/>
              </w:rPr>
              <w:t>ГАФУРИЙСКИЙ РАЙОН</w:t>
            </w:r>
          </w:p>
        </w:tc>
      </w:tr>
    </w:tbl>
    <w:p w:rsidR="002333CD" w:rsidRDefault="002333CD" w:rsidP="002333CD">
      <w:pPr>
        <w:tabs>
          <w:tab w:val="left" w:pos="709"/>
        </w:tabs>
      </w:pPr>
    </w:p>
    <w:tbl>
      <w:tblPr>
        <w:tblW w:w="0" w:type="auto"/>
        <w:tblLook w:val="04A0" w:firstRow="1" w:lastRow="0" w:firstColumn="1" w:lastColumn="0" w:noHBand="0" w:noVBand="1"/>
      </w:tblPr>
      <w:tblGrid>
        <w:gridCol w:w="3190"/>
        <w:gridCol w:w="3190"/>
        <w:gridCol w:w="3191"/>
      </w:tblGrid>
      <w:tr w:rsidR="002333CD" w:rsidTr="002333CD">
        <w:tc>
          <w:tcPr>
            <w:tcW w:w="3190" w:type="dxa"/>
            <w:hideMark/>
          </w:tcPr>
          <w:p w:rsidR="002333CD" w:rsidRDefault="002333CD">
            <w:pPr>
              <w:widowControl w:val="0"/>
              <w:spacing w:line="252" w:lineRule="auto"/>
              <w:rPr>
                <w:rFonts w:ascii="Times Cyr Bash Normal" w:hAnsi="Times Cyr Bash Normal"/>
                <w:b/>
                <w:color w:val="000000"/>
                <w:sz w:val="28"/>
                <w:szCs w:val="28"/>
                <w:lang w:eastAsia="en-US"/>
              </w:rPr>
            </w:pPr>
            <w:r>
              <w:rPr>
                <w:rFonts w:ascii="Times Cyr Bash Normal" w:hAnsi="Times Cyr Bash Normal"/>
                <w:b/>
                <w:color w:val="000000"/>
                <w:sz w:val="28"/>
                <w:szCs w:val="28"/>
                <w:lang w:eastAsia="en-US"/>
              </w:rPr>
              <w:t xml:space="preserve">             КАРАР</w:t>
            </w:r>
          </w:p>
          <w:p w:rsidR="002333CD" w:rsidRDefault="00E07F48" w:rsidP="002E3D6E">
            <w:pPr>
              <w:widowControl w:val="0"/>
              <w:spacing w:line="252" w:lineRule="auto"/>
              <w:jc w:val="center"/>
              <w:rPr>
                <w:color w:val="000000"/>
                <w:sz w:val="28"/>
                <w:szCs w:val="28"/>
                <w:lang w:eastAsia="en-US"/>
              </w:rPr>
            </w:pPr>
            <w:r>
              <w:rPr>
                <w:color w:val="000000"/>
                <w:sz w:val="28"/>
                <w:szCs w:val="28"/>
                <w:lang w:eastAsia="en-US"/>
              </w:rPr>
              <w:t>«</w:t>
            </w:r>
            <w:r w:rsidR="002E3D6E">
              <w:rPr>
                <w:color w:val="000000"/>
                <w:sz w:val="28"/>
                <w:szCs w:val="28"/>
                <w:lang w:eastAsia="en-US"/>
              </w:rPr>
              <w:t>01</w:t>
            </w:r>
            <w:r w:rsidR="002333CD">
              <w:rPr>
                <w:color w:val="000000"/>
                <w:sz w:val="28"/>
                <w:szCs w:val="28"/>
                <w:lang w:eastAsia="en-US"/>
              </w:rPr>
              <w:t xml:space="preserve">» </w:t>
            </w:r>
            <w:r w:rsidR="002E3D6E">
              <w:rPr>
                <w:color w:val="000000"/>
                <w:sz w:val="28"/>
                <w:szCs w:val="28"/>
                <w:lang w:eastAsia="en-US"/>
              </w:rPr>
              <w:t>сентябрь</w:t>
            </w:r>
            <w:r>
              <w:rPr>
                <w:color w:val="000000"/>
                <w:sz w:val="28"/>
                <w:szCs w:val="28"/>
                <w:lang w:eastAsia="en-US"/>
              </w:rPr>
              <w:t xml:space="preserve"> </w:t>
            </w:r>
            <w:r w:rsidR="00E47CCC">
              <w:rPr>
                <w:color w:val="000000"/>
                <w:sz w:val="28"/>
                <w:szCs w:val="28"/>
                <w:lang w:eastAsia="en-US"/>
              </w:rPr>
              <w:t>2020</w:t>
            </w:r>
            <w:r w:rsidR="002333CD">
              <w:rPr>
                <w:color w:val="000000"/>
                <w:sz w:val="28"/>
                <w:szCs w:val="28"/>
                <w:lang w:eastAsia="en-US"/>
              </w:rPr>
              <w:t xml:space="preserve"> й.</w:t>
            </w:r>
          </w:p>
        </w:tc>
        <w:tc>
          <w:tcPr>
            <w:tcW w:w="3190" w:type="dxa"/>
          </w:tcPr>
          <w:p w:rsidR="002333CD" w:rsidRDefault="002333CD">
            <w:pPr>
              <w:widowControl w:val="0"/>
              <w:spacing w:line="252" w:lineRule="auto"/>
              <w:jc w:val="both"/>
              <w:rPr>
                <w:b/>
                <w:color w:val="000000"/>
                <w:sz w:val="28"/>
                <w:szCs w:val="28"/>
                <w:lang w:eastAsia="en-US"/>
              </w:rPr>
            </w:pPr>
          </w:p>
          <w:p w:rsidR="002333CD" w:rsidRDefault="00C05ED1" w:rsidP="00D7341C">
            <w:pPr>
              <w:widowControl w:val="0"/>
              <w:spacing w:line="252" w:lineRule="auto"/>
              <w:ind w:firstLine="480"/>
              <w:jc w:val="both"/>
              <w:rPr>
                <w:color w:val="000000"/>
                <w:sz w:val="28"/>
                <w:szCs w:val="28"/>
                <w:lang w:eastAsia="en-US"/>
              </w:rPr>
            </w:pPr>
            <w:r>
              <w:rPr>
                <w:color w:val="000000"/>
                <w:sz w:val="28"/>
                <w:szCs w:val="28"/>
                <w:lang w:eastAsia="en-US"/>
              </w:rPr>
              <w:t xml:space="preserve">     № </w:t>
            </w:r>
            <w:r w:rsidR="005115D4">
              <w:rPr>
                <w:color w:val="000000"/>
                <w:sz w:val="28"/>
                <w:szCs w:val="28"/>
                <w:lang w:eastAsia="en-US"/>
              </w:rPr>
              <w:t>47</w:t>
            </w:r>
          </w:p>
        </w:tc>
        <w:tc>
          <w:tcPr>
            <w:tcW w:w="3191" w:type="dxa"/>
            <w:hideMark/>
          </w:tcPr>
          <w:p w:rsidR="002333CD" w:rsidRDefault="002333CD">
            <w:pPr>
              <w:widowControl w:val="0"/>
              <w:spacing w:line="252" w:lineRule="auto"/>
              <w:jc w:val="center"/>
              <w:rPr>
                <w:rFonts w:ascii="Times Cyr Bash Normal" w:hAnsi="Times Cyr Bash Normal"/>
                <w:b/>
                <w:color w:val="000000"/>
                <w:sz w:val="28"/>
                <w:szCs w:val="28"/>
                <w:lang w:eastAsia="en-US"/>
              </w:rPr>
            </w:pPr>
            <w:r>
              <w:rPr>
                <w:rFonts w:ascii="Times Cyr Bash Normal" w:hAnsi="Times Cyr Bash Normal"/>
                <w:b/>
                <w:color w:val="000000"/>
                <w:sz w:val="28"/>
                <w:szCs w:val="28"/>
                <w:lang w:eastAsia="en-US"/>
              </w:rPr>
              <w:t>ПОСТАНОВЛЕНИЕ</w:t>
            </w:r>
          </w:p>
          <w:p w:rsidR="002333CD" w:rsidRDefault="00E47CCC" w:rsidP="002E3D6E">
            <w:pPr>
              <w:widowControl w:val="0"/>
              <w:spacing w:line="252" w:lineRule="auto"/>
              <w:jc w:val="center"/>
              <w:rPr>
                <w:color w:val="000000"/>
                <w:sz w:val="28"/>
                <w:szCs w:val="28"/>
                <w:lang w:eastAsia="en-US"/>
              </w:rPr>
            </w:pPr>
            <w:r>
              <w:rPr>
                <w:color w:val="000000"/>
                <w:sz w:val="28"/>
                <w:szCs w:val="28"/>
                <w:lang w:eastAsia="en-US"/>
              </w:rPr>
              <w:t>«</w:t>
            </w:r>
            <w:r w:rsidR="002E3D6E">
              <w:rPr>
                <w:color w:val="000000"/>
                <w:sz w:val="28"/>
                <w:szCs w:val="28"/>
                <w:lang w:eastAsia="en-US"/>
              </w:rPr>
              <w:t>01</w:t>
            </w:r>
            <w:r w:rsidR="002333CD">
              <w:rPr>
                <w:color w:val="000000"/>
                <w:sz w:val="28"/>
                <w:szCs w:val="28"/>
                <w:lang w:eastAsia="en-US"/>
              </w:rPr>
              <w:t>»</w:t>
            </w:r>
            <w:r w:rsidR="002E3D6E">
              <w:rPr>
                <w:color w:val="000000"/>
                <w:sz w:val="28"/>
                <w:szCs w:val="28"/>
                <w:lang w:eastAsia="en-US"/>
              </w:rPr>
              <w:t xml:space="preserve"> сентября</w:t>
            </w:r>
            <w:r w:rsidR="002333CD">
              <w:rPr>
                <w:color w:val="000000"/>
                <w:sz w:val="28"/>
                <w:szCs w:val="28"/>
                <w:lang w:eastAsia="en-US"/>
              </w:rPr>
              <w:t xml:space="preserve"> 20</w:t>
            </w:r>
            <w:r>
              <w:rPr>
                <w:color w:val="000000"/>
                <w:sz w:val="28"/>
                <w:szCs w:val="28"/>
                <w:lang w:eastAsia="en-US"/>
              </w:rPr>
              <w:t>20</w:t>
            </w:r>
            <w:r w:rsidR="002333CD">
              <w:rPr>
                <w:color w:val="000000"/>
                <w:sz w:val="28"/>
                <w:szCs w:val="28"/>
                <w:lang w:eastAsia="en-US"/>
              </w:rPr>
              <w:t>г.</w:t>
            </w:r>
          </w:p>
        </w:tc>
      </w:tr>
    </w:tbl>
    <w:p w:rsidR="002333CD" w:rsidRDefault="002333CD" w:rsidP="002333CD">
      <w:pPr>
        <w:spacing w:before="195" w:after="195" w:line="341" w:lineRule="atLeast"/>
        <w:jc w:val="both"/>
        <w:rPr>
          <w:rFonts w:ascii="Times New Roman" w:eastAsia="Times New Roman" w:hAnsi="Times New Roman" w:cs="Times New Roman"/>
          <w:b/>
          <w:bCs/>
          <w:color w:val="303F50"/>
          <w:spacing w:val="-3"/>
          <w:sz w:val="28"/>
          <w:szCs w:val="28"/>
        </w:rPr>
      </w:pPr>
      <w:r>
        <w:rPr>
          <w:rFonts w:ascii="Times New Roman" w:eastAsia="Times New Roman" w:hAnsi="Times New Roman" w:cs="Times New Roman"/>
          <w:b/>
          <w:bCs/>
          <w:color w:val="303F50"/>
          <w:spacing w:val="-3"/>
          <w:sz w:val="28"/>
          <w:szCs w:val="28"/>
        </w:rPr>
        <w:t>______________________</w:t>
      </w:r>
      <w:r w:rsidR="000D3E34">
        <w:rPr>
          <w:rFonts w:ascii="Times New Roman" w:eastAsia="Times New Roman" w:hAnsi="Times New Roman" w:cs="Times New Roman"/>
          <w:b/>
          <w:bCs/>
          <w:color w:val="303F50"/>
          <w:spacing w:val="-3"/>
          <w:sz w:val="28"/>
          <w:szCs w:val="28"/>
        </w:rPr>
        <w:t>______________________</w:t>
      </w:r>
      <w:r w:rsidR="002E3D6E">
        <w:rPr>
          <w:rFonts w:ascii="Times New Roman" w:eastAsia="Times New Roman" w:hAnsi="Times New Roman" w:cs="Times New Roman"/>
          <w:b/>
          <w:bCs/>
          <w:color w:val="303F50"/>
          <w:spacing w:val="-3"/>
          <w:sz w:val="28"/>
          <w:szCs w:val="28"/>
        </w:rPr>
        <w:t>____________________</w:t>
      </w:r>
    </w:p>
    <w:p w:rsidR="005115D4" w:rsidRPr="005115D4" w:rsidRDefault="005115D4" w:rsidP="005115D4">
      <w:pPr>
        <w:pStyle w:val="a3"/>
        <w:jc w:val="center"/>
        <w:rPr>
          <w:b/>
        </w:rPr>
      </w:pPr>
      <w:r w:rsidRPr="005115D4">
        <w:rPr>
          <w:b/>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115D4" w:rsidRPr="005115D4" w:rsidRDefault="005115D4" w:rsidP="005115D4">
      <w:pPr>
        <w:pStyle w:val="a3"/>
        <w:jc w:val="center"/>
        <w:rPr>
          <w:b/>
        </w:rPr>
      </w:pPr>
      <w:r w:rsidRPr="005115D4">
        <w:rPr>
          <w:b/>
        </w:rPr>
        <w:t xml:space="preserve">в Администрации сельского поселения </w:t>
      </w:r>
      <w:proofErr w:type="spellStart"/>
      <w:r w:rsidRPr="005115D4">
        <w:rPr>
          <w:b/>
        </w:rPr>
        <w:t>Бурлинский</w:t>
      </w:r>
      <w:proofErr w:type="spellEnd"/>
      <w:r w:rsidRPr="005115D4">
        <w:rPr>
          <w:b/>
        </w:rPr>
        <w:t xml:space="preserve"> сельсовет муниципального района </w:t>
      </w:r>
      <w:proofErr w:type="spellStart"/>
      <w:r w:rsidRPr="005115D4">
        <w:rPr>
          <w:b/>
        </w:rPr>
        <w:t>Гафурийский</w:t>
      </w:r>
      <w:proofErr w:type="spellEnd"/>
      <w:r w:rsidRPr="005115D4">
        <w:rPr>
          <w:b/>
        </w:rPr>
        <w:t xml:space="preserve"> район</w:t>
      </w:r>
    </w:p>
    <w:p w:rsidR="005115D4" w:rsidRPr="005115D4" w:rsidRDefault="005115D4" w:rsidP="005115D4">
      <w:pPr>
        <w:widowControl w:val="0"/>
        <w:autoSpaceDE w:val="0"/>
        <w:autoSpaceDN w:val="0"/>
        <w:adjustRightInd w:val="0"/>
        <w:spacing w:after="0" w:line="240" w:lineRule="auto"/>
        <w:jc w:val="center"/>
        <w:rPr>
          <w:rFonts w:ascii="Times New Roman" w:eastAsiaTheme="minorHAnsi" w:hAnsi="Times New Roman" w:cs="Times New Roman"/>
          <w:b/>
          <w:bCs/>
          <w:sz w:val="20"/>
          <w:szCs w:val="20"/>
          <w:lang w:eastAsia="en-US"/>
        </w:rPr>
      </w:pPr>
    </w:p>
    <w:p w:rsidR="005115D4" w:rsidRPr="005115D4" w:rsidRDefault="005115D4" w:rsidP="005115D4">
      <w:pPr>
        <w:tabs>
          <w:tab w:val="left" w:pos="2835"/>
        </w:tabs>
        <w:autoSpaceDE w:val="0"/>
        <w:autoSpaceDN w:val="0"/>
        <w:adjustRightInd w:val="0"/>
        <w:spacing w:after="0" w:line="240" w:lineRule="auto"/>
        <w:jc w:val="both"/>
        <w:rPr>
          <w:rFonts w:ascii="Times New Roman" w:eastAsiaTheme="minorHAnsi" w:hAnsi="Times New Roman" w:cs="Times New Roman"/>
          <w:sz w:val="16"/>
          <w:szCs w:val="28"/>
          <w:lang w:eastAsia="en-US"/>
        </w:rPr>
      </w:pPr>
      <w:r>
        <w:rPr>
          <w:rFonts w:ascii="Times New Roman" w:eastAsia="Times New Roman" w:hAnsi="Times New Roman" w:cs="Times New Roman"/>
          <w:b/>
          <w:sz w:val="28"/>
          <w:szCs w:val="28"/>
        </w:rPr>
        <w:t xml:space="preserve">        </w:t>
      </w:r>
      <w:proofErr w:type="gramStart"/>
      <w:r w:rsidRPr="005115D4">
        <w:rPr>
          <w:rFonts w:ascii="Times New Roman" w:eastAsiaTheme="minorHAnsi" w:hAnsi="Times New Roman" w:cs="Times New Roman"/>
          <w:sz w:val="28"/>
          <w:szCs w:val="28"/>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rFonts w:ascii="Times New Roman" w:eastAsiaTheme="minorHAnsi" w:hAnsi="Times New Roman" w:cs="Times New Roman"/>
          <w:sz w:val="28"/>
          <w:szCs w:val="28"/>
          <w:lang w:eastAsia="en-US"/>
        </w:rPr>
        <w:t xml:space="preserve">сельского поселения </w:t>
      </w:r>
      <w:proofErr w:type="spellStart"/>
      <w:r>
        <w:rPr>
          <w:rFonts w:ascii="Times New Roman" w:eastAsiaTheme="minorHAnsi" w:hAnsi="Times New Roman" w:cs="Times New Roman"/>
          <w:sz w:val="28"/>
          <w:szCs w:val="28"/>
          <w:lang w:eastAsia="en-US"/>
        </w:rPr>
        <w:t>Бурлинский</w:t>
      </w:r>
      <w:proofErr w:type="spellEnd"/>
      <w:r>
        <w:rPr>
          <w:rFonts w:ascii="Times New Roman" w:eastAsiaTheme="minorHAnsi" w:hAnsi="Times New Roman" w:cs="Times New Roman"/>
          <w:sz w:val="28"/>
          <w:szCs w:val="28"/>
          <w:lang w:eastAsia="en-US"/>
        </w:rPr>
        <w:t xml:space="preserve"> сельсовет муниципального района </w:t>
      </w:r>
      <w:proofErr w:type="spellStart"/>
      <w:r>
        <w:rPr>
          <w:rFonts w:ascii="Times New Roman" w:eastAsiaTheme="minorHAnsi" w:hAnsi="Times New Roman" w:cs="Times New Roman"/>
          <w:sz w:val="28"/>
          <w:szCs w:val="28"/>
          <w:lang w:eastAsia="en-US"/>
        </w:rPr>
        <w:t>Гафурийский</w:t>
      </w:r>
      <w:proofErr w:type="spellEnd"/>
      <w:r>
        <w:rPr>
          <w:rFonts w:ascii="Times New Roman" w:eastAsiaTheme="minorHAnsi" w:hAnsi="Times New Roman" w:cs="Times New Roman"/>
          <w:sz w:val="28"/>
          <w:szCs w:val="28"/>
          <w:lang w:eastAsia="en-US"/>
        </w:rPr>
        <w:t xml:space="preserve"> район Республики Башкортостан</w:t>
      </w:r>
      <w:proofErr w:type="gramEnd"/>
    </w:p>
    <w:p w:rsidR="005115D4" w:rsidRPr="005115D4" w:rsidRDefault="005115D4" w:rsidP="005115D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115D4" w:rsidRPr="005115D4" w:rsidRDefault="005115D4" w:rsidP="005115D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115D4">
        <w:rPr>
          <w:rFonts w:ascii="Times New Roman" w:eastAsia="Times New Roman" w:hAnsi="Times New Roman" w:cs="Times New Roman"/>
          <w:sz w:val="28"/>
          <w:szCs w:val="28"/>
        </w:rPr>
        <w:t>ПОСТАНОВЛЯЕТ:</w:t>
      </w:r>
    </w:p>
    <w:p w:rsidR="005115D4" w:rsidRPr="005115D4" w:rsidRDefault="005115D4" w:rsidP="005115D4">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1.Утвердить Административный регламент предоставления муниципальной услуги </w:t>
      </w:r>
      <w:r w:rsidRPr="005115D4">
        <w:rPr>
          <w:rFonts w:ascii="Times New Roman" w:hAnsi="Times New Roman" w:cs="Times New Roman"/>
          <w:bCs/>
          <w:sz w:val="28"/>
          <w:szCs w:val="28"/>
          <w:lang w:eastAsia="en-US"/>
        </w:rPr>
        <w:t>«</w:t>
      </w:r>
      <w:r w:rsidRPr="005115D4">
        <w:rPr>
          <w:rFonts w:ascii="Times New Roman" w:eastAsiaTheme="minorHAnsi" w:hAnsi="Times New Roman" w:cs="Times New Roman"/>
          <w:bCs/>
          <w:sz w:val="28"/>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115D4">
        <w:rPr>
          <w:rFonts w:ascii="Times New Roman" w:hAnsi="Times New Roman" w:cs="Times New Roman"/>
          <w:bCs/>
          <w:sz w:val="28"/>
          <w:szCs w:val="28"/>
          <w:lang w:eastAsia="en-US"/>
        </w:rPr>
        <w:t>»</w:t>
      </w:r>
    </w:p>
    <w:p w:rsidR="005115D4" w:rsidRPr="005115D4" w:rsidRDefault="005115D4" w:rsidP="005115D4">
      <w:pPr>
        <w:tabs>
          <w:tab w:val="left" w:pos="2835"/>
        </w:tabs>
        <w:autoSpaceDE w:val="0"/>
        <w:autoSpaceDN w:val="0"/>
        <w:adjustRightInd w:val="0"/>
        <w:spacing w:after="0" w:line="240" w:lineRule="auto"/>
        <w:jc w:val="both"/>
        <w:rPr>
          <w:rFonts w:ascii="Times New Roman" w:eastAsiaTheme="minorHAnsi" w:hAnsi="Times New Roman" w:cs="Times New Roman"/>
          <w:sz w:val="16"/>
          <w:szCs w:val="28"/>
          <w:lang w:eastAsia="en-US"/>
        </w:rPr>
      </w:pPr>
      <w:r w:rsidRPr="005115D4">
        <w:rPr>
          <w:rFonts w:ascii="Times New Roman" w:eastAsiaTheme="minorHAnsi" w:hAnsi="Times New Roman" w:cs="Times New Roman"/>
          <w:bCs/>
          <w:sz w:val="28"/>
          <w:szCs w:val="28"/>
          <w:lang w:eastAsia="en-US"/>
        </w:rPr>
        <w:t xml:space="preserve">в </w:t>
      </w:r>
      <w:r w:rsidRPr="005115D4">
        <w:rPr>
          <w:rFonts w:ascii="Times New Roman" w:eastAsiaTheme="minorHAnsi" w:hAnsi="Times New Roman" w:cs="Times New Roman"/>
          <w:sz w:val="28"/>
          <w:szCs w:val="28"/>
          <w:lang w:eastAsia="en-US"/>
        </w:rPr>
        <w:t>Администраци</w:t>
      </w:r>
      <w:r>
        <w:rPr>
          <w:rFonts w:ascii="Times New Roman" w:eastAsiaTheme="minorHAnsi" w:hAnsi="Times New Roman" w:cs="Times New Roman"/>
          <w:sz w:val="28"/>
          <w:szCs w:val="28"/>
          <w:lang w:eastAsia="en-US"/>
        </w:rPr>
        <w:t>и</w:t>
      </w:r>
      <w:r w:rsidRPr="005115D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сельского поселения </w:t>
      </w:r>
      <w:proofErr w:type="spellStart"/>
      <w:r>
        <w:rPr>
          <w:rFonts w:ascii="Times New Roman" w:eastAsiaTheme="minorHAnsi" w:hAnsi="Times New Roman" w:cs="Times New Roman"/>
          <w:sz w:val="28"/>
          <w:szCs w:val="28"/>
          <w:lang w:eastAsia="en-US"/>
        </w:rPr>
        <w:t>Бурлинский</w:t>
      </w:r>
      <w:proofErr w:type="spellEnd"/>
      <w:r>
        <w:rPr>
          <w:rFonts w:ascii="Times New Roman" w:eastAsiaTheme="minorHAnsi" w:hAnsi="Times New Roman" w:cs="Times New Roman"/>
          <w:sz w:val="28"/>
          <w:szCs w:val="28"/>
          <w:lang w:eastAsia="en-US"/>
        </w:rPr>
        <w:t xml:space="preserve"> сельсовет муниципального района </w:t>
      </w:r>
      <w:proofErr w:type="spellStart"/>
      <w:r>
        <w:rPr>
          <w:rFonts w:ascii="Times New Roman" w:eastAsiaTheme="minorHAnsi" w:hAnsi="Times New Roman" w:cs="Times New Roman"/>
          <w:sz w:val="28"/>
          <w:szCs w:val="28"/>
          <w:lang w:eastAsia="en-US"/>
        </w:rPr>
        <w:t>Гафурийский</w:t>
      </w:r>
      <w:proofErr w:type="spellEnd"/>
      <w:r>
        <w:rPr>
          <w:rFonts w:ascii="Times New Roman" w:eastAsiaTheme="minorHAnsi" w:hAnsi="Times New Roman" w:cs="Times New Roman"/>
          <w:sz w:val="28"/>
          <w:szCs w:val="28"/>
          <w:lang w:eastAsia="en-US"/>
        </w:rPr>
        <w:t xml:space="preserve"> район Республики Башкортостан</w:t>
      </w:r>
    </w:p>
    <w:p w:rsidR="005115D4" w:rsidRPr="005115D4" w:rsidRDefault="005115D4" w:rsidP="005115D4">
      <w:pPr>
        <w:widowControl w:val="0"/>
        <w:tabs>
          <w:tab w:val="left" w:pos="567"/>
        </w:tabs>
        <w:spacing w:after="0" w:line="240" w:lineRule="auto"/>
        <w:contextualSpacing/>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 Настоящее постановление вступает в силу на следующий день, после дня его официального опубликования (обнародования)</w:t>
      </w:r>
      <w:r w:rsidR="001E5B1A">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 xml:space="preserve"> </w:t>
      </w:r>
    </w:p>
    <w:p w:rsidR="005115D4" w:rsidRPr="005115D4" w:rsidRDefault="005115D4" w:rsidP="005115D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115D4">
        <w:rPr>
          <w:rFonts w:ascii="Times New Roman" w:eastAsia="Times New Roman" w:hAnsi="Times New Roman" w:cs="Times New Roman"/>
          <w:sz w:val="28"/>
          <w:szCs w:val="28"/>
        </w:rPr>
        <w:t>3. Настоящее постановление опубликовать (обнародовать) (указывается источник официального опубликования либо место обнародования).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4. </w:t>
      </w:r>
      <w:proofErr w:type="gramStart"/>
      <w:r w:rsidRPr="005115D4">
        <w:rPr>
          <w:rFonts w:ascii="Times New Roman" w:eastAsiaTheme="minorHAnsi" w:hAnsi="Times New Roman" w:cs="Times New Roman"/>
          <w:sz w:val="28"/>
          <w:szCs w:val="28"/>
          <w:lang w:eastAsia="en-US"/>
        </w:rPr>
        <w:t>Контроль за</w:t>
      </w:r>
      <w:proofErr w:type="gramEnd"/>
      <w:r w:rsidRPr="005115D4">
        <w:rPr>
          <w:rFonts w:ascii="Times New Roman" w:eastAsiaTheme="minorHAnsi" w:hAnsi="Times New Roman" w:cs="Times New Roman"/>
          <w:sz w:val="28"/>
          <w:szCs w:val="28"/>
          <w:lang w:eastAsia="en-US"/>
        </w:rPr>
        <w:t xml:space="preserve"> исполнением настоящего постановления </w:t>
      </w:r>
      <w:r>
        <w:rPr>
          <w:rFonts w:ascii="Times New Roman" w:eastAsiaTheme="minorHAnsi" w:hAnsi="Times New Roman" w:cs="Times New Roman"/>
          <w:sz w:val="28"/>
          <w:szCs w:val="28"/>
          <w:lang w:eastAsia="en-US"/>
        </w:rPr>
        <w:t>оставляю за собой.</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spacing w:after="0" w:line="240" w:lineRule="auto"/>
        <w:ind w:firstLine="567"/>
        <w:jc w:val="both"/>
        <w:rPr>
          <w:rFonts w:ascii="Times New Roman" w:eastAsiaTheme="minorHAnsi" w:hAnsi="Times New Roman" w:cs="Times New Roman"/>
          <w:sz w:val="28"/>
          <w:szCs w:val="28"/>
          <w:lang w:eastAsia="en-US"/>
        </w:rPr>
      </w:pPr>
    </w:p>
    <w:p w:rsidR="005115D4" w:rsidRPr="005115D4" w:rsidRDefault="005115D4" w:rsidP="005115D4">
      <w:pPr>
        <w:spacing w:after="0" w:line="240" w:lineRule="auto"/>
        <w:ind w:firstLine="567"/>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Глава сельского поселения:                                              </w:t>
      </w:r>
      <w:proofErr w:type="spellStart"/>
      <w:r>
        <w:rPr>
          <w:rFonts w:ascii="Times New Roman" w:eastAsiaTheme="minorHAnsi" w:hAnsi="Times New Roman" w:cs="Times New Roman"/>
          <w:sz w:val="28"/>
          <w:szCs w:val="28"/>
          <w:lang w:eastAsia="en-US"/>
        </w:rPr>
        <w:t>Хайретдинов</w:t>
      </w:r>
      <w:proofErr w:type="spellEnd"/>
      <w:r>
        <w:rPr>
          <w:rFonts w:ascii="Times New Roman" w:eastAsiaTheme="minorHAnsi" w:hAnsi="Times New Roman" w:cs="Times New Roman"/>
          <w:sz w:val="28"/>
          <w:szCs w:val="28"/>
          <w:lang w:eastAsia="en-US"/>
        </w:rPr>
        <w:t xml:space="preserve"> А.К.</w:t>
      </w:r>
    </w:p>
    <w:p w:rsidR="005115D4" w:rsidRPr="005115D4" w:rsidRDefault="005115D4" w:rsidP="005115D4">
      <w:pPr>
        <w:spacing w:after="0" w:line="240" w:lineRule="auto"/>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br w:type="page"/>
      </w:r>
    </w:p>
    <w:p w:rsidR="005115D4" w:rsidRPr="005115D4" w:rsidRDefault="005115D4" w:rsidP="005115D4">
      <w:pPr>
        <w:tabs>
          <w:tab w:val="left" w:pos="7425"/>
        </w:tabs>
        <w:spacing w:after="0" w:line="240" w:lineRule="auto"/>
        <w:ind w:firstLine="851"/>
        <w:jc w:val="right"/>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lastRenderedPageBreak/>
        <w:t>Утвержден</w:t>
      </w:r>
    </w:p>
    <w:p w:rsidR="005115D4" w:rsidRPr="005115D4" w:rsidRDefault="005115D4" w:rsidP="005115D4">
      <w:pPr>
        <w:widowControl w:val="0"/>
        <w:autoSpaceDE w:val="0"/>
        <w:autoSpaceDN w:val="0"/>
        <w:adjustRightInd w:val="0"/>
        <w:spacing w:after="0" w:line="240" w:lineRule="auto"/>
        <w:ind w:firstLine="851"/>
        <w:jc w:val="right"/>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постановлением Администрации</w:t>
      </w:r>
    </w:p>
    <w:p w:rsidR="005115D4" w:rsidRDefault="005115D4" w:rsidP="005115D4">
      <w:pPr>
        <w:widowControl w:val="0"/>
        <w:autoSpaceDE w:val="0"/>
        <w:autoSpaceDN w:val="0"/>
        <w:adjustRightInd w:val="0"/>
        <w:spacing w:after="0" w:line="240" w:lineRule="auto"/>
        <w:ind w:firstLine="851"/>
        <w:jc w:val="right"/>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СП </w:t>
      </w:r>
      <w:proofErr w:type="spellStart"/>
      <w:r>
        <w:rPr>
          <w:rFonts w:ascii="Times New Roman" w:eastAsiaTheme="minorHAnsi" w:hAnsi="Times New Roman" w:cs="Times New Roman"/>
          <w:b/>
          <w:sz w:val="28"/>
          <w:szCs w:val="28"/>
          <w:lang w:eastAsia="en-US"/>
        </w:rPr>
        <w:t>Бурлинский</w:t>
      </w:r>
      <w:proofErr w:type="spellEnd"/>
      <w:r>
        <w:rPr>
          <w:rFonts w:ascii="Times New Roman" w:eastAsiaTheme="minorHAnsi" w:hAnsi="Times New Roman" w:cs="Times New Roman"/>
          <w:b/>
          <w:sz w:val="28"/>
          <w:szCs w:val="28"/>
          <w:lang w:eastAsia="en-US"/>
        </w:rPr>
        <w:t xml:space="preserve"> сельсовет </w:t>
      </w:r>
    </w:p>
    <w:p w:rsidR="005115D4" w:rsidRPr="005115D4" w:rsidRDefault="005115D4" w:rsidP="005115D4">
      <w:pPr>
        <w:widowControl w:val="0"/>
        <w:autoSpaceDE w:val="0"/>
        <w:autoSpaceDN w:val="0"/>
        <w:adjustRightInd w:val="0"/>
        <w:spacing w:after="0" w:line="240" w:lineRule="auto"/>
        <w:ind w:firstLine="851"/>
        <w:jc w:val="right"/>
        <w:rPr>
          <w:rFonts w:ascii="Times New Roman" w:eastAsiaTheme="minorHAnsi" w:hAnsi="Times New Roman" w:cs="Times New Roman"/>
          <w:b/>
          <w:bCs/>
          <w:sz w:val="20"/>
          <w:szCs w:val="28"/>
          <w:lang w:eastAsia="en-US"/>
        </w:rPr>
      </w:pPr>
      <w:r>
        <w:rPr>
          <w:rFonts w:ascii="Times New Roman" w:eastAsiaTheme="minorHAnsi" w:hAnsi="Times New Roman" w:cs="Times New Roman"/>
          <w:b/>
          <w:sz w:val="28"/>
          <w:szCs w:val="28"/>
          <w:lang w:eastAsia="en-US"/>
        </w:rPr>
        <w:t xml:space="preserve">МР </w:t>
      </w:r>
      <w:proofErr w:type="spellStart"/>
      <w:r>
        <w:rPr>
          <w:rFonts w:ascii="Times New Roman" w:eastAsiaTheme="minorHAnsi" w:hAnsi="Times New Roman" w:cs="Times New Roman"/>
          <w:b/>
          <w:sz w:val="28"/>
          <w:szCs w:val="28"/>
          <w:lang w:eastAsia="en-US"/>
        </w:rPr>
        <w:t>Гафурийский</w:t>
      </w:r>
      <w:proofErr w:type="spellEnd"/>
      <w:r>
        <w:rPr>
          <w:rFonts w:ascii="Times New Roman" w:eastAsiaTheme="minorHAnsi" w:hAnsi="Times New Roman" w:cs="Times New Roman"/>
          <w:b/>
          <w:sz w:val="28"/>
          <w:szCs w:val="28"/>
          <w:lang w:eastAsia="en-US"/>
        </w:rPr>
        <w:t xml:space="preserve"> район РБ</w:t>
      </w:r>
    </w:p>
    <w:p w:rsidR="005115D4" w:rsidRPr="005115D4" w:rsidRDefault="005115D4" w:rsidP="005115D4">
      <w:pPr>
        <w:widowControl w:val="0"/>
        <w:autoSpaceDE w:val="0"/>
        <w:autoSpaceDN w:val="0"/>
        <w:adjustRightInd w:val="0"/>
        <w:spacing w:after="0" w:line="240" w:lineRule="auto"/>
        <w:ind w:firstLine="851"/>
        <w:jc w:val="right"/>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 xml:space="preserve">от </w:t>
      </w:r>
      <w:r>
        <w:rPr>
          <w:rFonts w:ascii="Times New Roman" w:eastAsiaTheme="minorHAnsi" w:hAnsi="Times New Roman" w:cs="Times New Roman"/>
          <w:b/>
          <w:sz w:val="28"/>
          <w:szCs w:val="28"/>
          <w:lang w:eastAsia="en-US"/>
        </w:rPr>
        <w:t xml:space="preserve">01 сентября </w:t>
      </w:r>
      <w:r w:rsidRPr="005115D4">
        <w:rPr>
          <w:rFonts w:ascii="Times New Roman" w:eastAsiaTheme="minorHAnsi" w:hAnsi="Times New Roman" w:cs="Times New Roman"/>
          <w:b/>
          <w:sz w:val="28"/>
          <w:szCs w:val="28"/>
          <w:lang w:eastAsia="en-US"/>
        </w:rPr>
        <w:t>20</w:t>
      </w:r>
      <w:r>
        <w:rPr>
          <w:rFonts w:ascii="Times New Roman" w:eastAsiaTheme="minorHAnsi" w:hAnsi="Times New Roman" w:cs="Times New Roman"/>
          <w:b/>
          <w:sz w:val="28"/>
          <w:szCs w:val="28"/>
          <w:lang w:eastAsia="en-US"/>
        </w:rPr>
        <w:t xml:space="preserve">20 </w:t>
      </w:r>
      <w:r w:rsidRPr="005115D4">
        <w:rPr>
          <w:rFonts w:ascii="Times New Roman" w:eastAsiaTheme="minorHAnsi" w:hAnsi="Times New Roman" w:cs="Times New Roman"/>
          <w:b/>
          <w:sz w:val="28"/>
          <w:szCs w:val="28"/>
          <w:lang w:eastAsia="en-US"/>
        </w:rPr>
        <w:t>года №</w:t>
      </w:r>
      <w:r>
        <w:rPr>
          <w:rFonts w:ascii="Times New Roman" w:eastAsiaTheme="minorHAnsi" w:hAnsi="Times New Roman" w:cs="Times New Roman"/>
          <w:b/>
          <w:sz w:val="28"/>
          <w:szCs w:val="28"/>
          <w:lang w:eastAsia="en-US"/>
        </w:rPr>
        <w:t xml:space="preserve"> 47</w:t>
      </w:r>
    </w:p>
    <w:p w:rsidR="005115D4" w:rsidRPr="005115D4" w:rsidRDefault="005115D4" w:rsidP="005115D4">
      <w:pPr>
        <w:widowControl w:val="0"/>
        <w:spacing w:after="0" w:line="240" w:lineRule="auto"/>
        <w:ind w:firstLine="567"/>
        <w:contextualSpacing/>
        <w:jc w:val="center"/>
        <w:rPr>
          <w:rFonts w:ascii="Times New Roman" w:eastAsiaTheme="minorHAnsi" w:hAnsi="Times New Roman" w:cs="Times New Roman"/>
          <w:b/>
          <w:sz w:val="28"/>
          <w:szCs w:val="28"/>
          <w:lang w:eastAsia="en-US"/>
        </w:rPr>
      </w:pPr>
    </w:p>
    <w:p w:rsidR="005115D4" w:rsidRPr="005115D4" w:rsidRDefault="005115D4" w:rsidP="005115D4">
      <w:pPr>
        <w:widowControl w:val="0"/>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5115D4">
        <w:rPr>
          <w:rFonts w:ascii="Times New Roman" w:eastAsiaTheme="minorHAnsi" w:hAnsi="Times New Roman" w:cs="Times New Roman"/>
          <w:b/>
          <w:sz w:val="28"/>
          <w:szCs w:val="28"/>
          <w:lang w:eastAsia="en-US"/>
        </w:rPr>
        <w:t xml:space="preserve">Административный регламент предоставления муниципальной услуги </w:t>
      </w:r>
      <w:r w:rsidRPr="005115D4">
        <w:rPr>
          <w:rFonts w:ascii="Times New Roman" w:hAnsi="Times New Roman" w:cs="Times New Roman"/>
          <w:b/>
          <w:bCs/>
          <w:sz w:val="28"/>
          <w:szCs w:val="28"/>
          <w:lang w:eastAsia="en-US"/>
        </w:rPr>
        <w:t>«</w:t>
      </w:r>
      <w:r w:rsidRPr="005115D4">
        <w:rPr>
          <w:rFonts w:ascii="Times New Roman" w:eastAsiaTheme="minorHAnsi" w:hAnsi="Times New Roman" w:cs="Times New Roman"/>
          <w:b/>
          <w:bCs/>
          <w:sz w:val="28"/>
          <w:szCs w:val="28"/>
          <w:lang w:eastAsia="en-US"/>
        </w:rPr>
        <w:t>Предоставление</w:t>
      </w:r>
      <w:r w:rsidRPr="005115D4" w:rsidDel="00A8426E">
        <w:rPr>
          <w:rFonts w:ascii="Times New Roman" w:eastAsiaTheme="minorHAnsi" w:hAnsi="Times New Roman" w:cs="Times New Roman"/>
          <w:b/>
          <w:bCs/>
          <w:sz w:val="28"/>
          <w:szCs w:val="28"/>
          <w:lang w:eastAsia="en-US"/>
        </w:rPr>
        <w:t xml:space="preserve"> </w:t>
      </w:r>
      <w:r w:rsidRPr="005115D4">
        <w:rPr>
          <w:rFonts w:ascii="Times New Roman" w:eastAsiaTheme="minorHAnsi" w:hAnsi="Times New Roman" w:cs="Times New Roman"/>
          <w:b/>
          <w:bCs/>
          <w:sz w:val="28"/>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5115D4">
        <w:rPr>
          <w:rFonts w:ascii="Times New Roman" w:hAnsi="Times New Roman" w:cs="Times New Roman"/>
          <w:b/>
          <w:bCs/>
          <w:sz w:val="28"/>
          <w:szCs w:val="28"/>
          <w:lang w:eastAsia="en-US"/>
        </w:rPr>
        <w:t xml:space="preserve">» </w:t>
      </w:r>
      <w:r w:rsidRPr="005115D4">
        <w:rPr>
          <w:rFonts w:ascii="Times New Roman" w:eastAsiaTheme="minorHAnsi" w:hAnsi="Times New Roman" w:cs="Times New Roman"/>
          <w:b/>
          <w:bCs/>
          <w:sz w:val="28"/>
          <w:szCs w:val="28"/>
          <w:lang w:eastAsia="en-US"/>
        </w:rPr>
        <w:t xml:space="preserve">в </w:t>
      </w:r>
      <w:r w:rsidRPr="005115D4">
        <w:rPr>
          <w:rFonts w:ascii="Times New Roman" w:eastAsiaTheme="minorHAnsi" w:hAnsi="Times New Roman" w:cs="Times New Roman"/>
          <w:b/>
          <w:sz w:val="28"/>
          <w:szCs w:val="28"/>
        </w:rPr>
        <w:t xml:space="preserve">Администрации сельского поселения </w:t>
      </w:r>
      <w:proofErr w:type="spellStart"/>
      <w:r w:rsidRPr="005115D4">
        <w:rPr>
          <w:rFonts w:ascii="Times New Roman" w:eastAsiaTheme="minorHAnsi" w:hAnsi="Times New Roman" w:cs="Times New Roman"/>
          <w:b/>
          <w:sz w:val="28"/>
          <w:szCs w:val="28"/>
        </w:rPr>
        <w:t>Бурлинский</w:t>
      </w:r>
      <w:proofErr w:type="spellEnd"/>
      <w:r w:rsidRPr="005115D4">
        <w:rPr>
          <w:rFonts w:ascii="Times New Roman" w:eastAsiaTheme="minorHAnsi" w:hAnsi="Times New Roman" w:cs="Times New Roman"/>
          <w:b/>
          <w:sz w:val="28"/>
          <w:szCs w:val="28"/>
        </w:rPr>
        <w:t xml:space="preserve"> сельсовет муниципального района </w:t>
      </w:r>
      <w:proofErr w:type="spellStart"/>
      <w:r w:rsidRPr="005115D4">
        <w:rPr>
          <w:rFonts w:ascii="Times New Roman" w:eastAsiaTheme="minorHAnsi" w:hAnsi="Times New Roman" w:cs="Times New Roman"/>
          <w:b/>
          <w:sz w:val="28"/>
          <w:szCs w:val="28"/>
        </w:rPr>
        <w:t>Гафурийский</w:t>
      </w:r>
      <w:proofErr w:type="spellEnd"/>
      <w:r w:rsidRPr="005115D4">
        <w:rPr>
          <w:rFonts w:ascii="Times New Roman" w:eastAsiaTheme="minorHAnsi" w:hAnsi="Times New Roman" w:cs="Times New Roman"/>
          <w:b/>
          <w:sz w:val="28"/>
          <w:szCs w:val="28"/>
        </w:rPr>
        <w:t xml:space="preserve"> район</w:t>
      </w:r>
    </w:p>
    <w:p w:rsidR="005115D4" w:rsidRPr="005115D4" w:rsidRDefault="005115D4" w:rsidP="005115D4">
      <w:pPr>
        <w:widowControl w:val="0"/>
        <w:autoSpaceDE w:val="0"/>
        <w:autoSpaceDN w:val="0"/>
        <w:adjustRightInd w:val="0"/>
        <w:spacing w:after="0" w:line="240" w:lineRule="auto"/>
        <w:ind w:firstLine="851"/>
        <w:jc w:val="center"/>
        <w:rPr>
          <w:rFonts w:ascii="Times New Roman" w:eastAsiaTheme="minorHAnsi" w:hAnsi="Times New Roman" w:cs="Times New Roman"/>
          <w:b/>
          <w:bCs/>
          <w:sz w:val="28"/>
          <w:szCs w:val="28"/>
          <w:lang w:eastAsia="en-US"/>
        </w:rPr>
      </w:pPr>
    </w:p>
    <w:p w:rsidR="005115D4" w:rsidRPr="005115D4" w:rsidRDefault="005115D4" w:rsidP="005115D4">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p>
    <w:p w:rsidR="005115D4" w:rsidRPr="005115D4" w:rsidRDefault="005115D4" w:rsidP="005115D4">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r w:rsidRPr="005115D4">
        <w:rPr>
          <w:rFonts w:ascii="Times New Roman" w:eastAsiaTheme="minorHAnsi" w:hAnsi="Times New Roman" w:cs="Times New Roman"/>
          <w:b/>
          <w:bCs/>
          <w:sz w:val="28"/>
          <w:szCs w:val="28"/>
          <w:lang w:eastAsia="en-US"/>
        </w:rPr>
        <w:t>I. Общие положения</w:t>
      </w:r>
    </w:p>
    <w:p w:rsidR="005115D4" w:rsidRPr="005115D4" w:rsidRDefault="005115D4" w:rsidP="005115D4">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center"/>
        <w:outlineLvl w:val="1"/>
        <w:rPr>
          <w:rFonts w:ascii="Times New Roman" w:eastAsiaTheme="minorHAnsi" w:hAnsi="Times New Roman" w:cs="Times New Roman"/>
          <w:b/>
          <w:bCs/>
          <w:sz w:val="28"/>
          <w:szCs w:val="28"/>
          <w:lang w:eastAsia="en-US"/>
        </w:rPr>
      </w:pPr>
      <w:r w:rsidRPr="005115D4">
        <w:rPr>
          <w:rFonts w:ascii="Times New Roman" w:eastAsiaTheme="minorHAnsi" w:hAnsi="Times New Roman" w:cs="Times New Roman"/>
          <w:b/>
          <w:bCs/>
          <w:sz w:val="28"/>
          <w:szCs w:val="28"/>
          <w:lang w:eastAsia="en-US"/>
        </w:rPr>
        <w:t>Предмет регулирования Административного регламента</w:t>
      </w:r>
    </w:p>
    <w:p w:rsidR="005115D4" w:rsidRPr="005115D4" w:rsidRDefault="005115D4" w:rsidP="005115D4">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5115D4">
        <w:rPr>
          <w:rFonts w:ascii="Times New Roman" w:eastAsiaTheme="minorHAnsi" w:hAnsi="Times New Roman" w:cs="Times New Roman"/>
          <w:sz w:val="28"/>
          <w:szCs w:val="28"/>
          <w:lang w:eastAsia="en-US"/>
        </w:rPr>
        <w:t>1.1Административный регламент предоставления муниципальной услуги «</w:t>
      </w:r>
      <w:r w:rsidRPr="005115D4">
        <w:rPr>
          <w:rFonts w:ascii="Times New Roman" w:eastAsiaTheme="minorHAnsi" w:hAnsi="Times New Roman" w:cs="Times New Roman"/>
          <w:bCs/>
          <w:sz w:val="28"/>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115D4">
        <w:rPr>
          <w:rFonts w:ascii="Times New Roman" w:eastAsiaTheme="minorHAnsi" w:hAnsi="Times New Roman" w:cs="Times New Roman"/>
          <w:sz w:val="28"/>
          <w:szCs w:val="28"/>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5115D4">
        <w:rPr>
          <w:rFonts w:ascii="Times New Roman" w:eastAsiaTheme="minorHAnsi" w:hAnsi="Times New Roman" w:cs="Times New Roman"/>
          <w:bCs/>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5115D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в</w:t>
      </w:r>
      <w:r w:rsidRPr="005115D4">
        <w:rPr>
          <w:rFonts w:ascii="Times New Roman" w:eastAsiaTheme="minorHAnsi" w:hAnsi="Times New Roman" w:cs="Times New Roman"/>
          <w:b/>
        </w:rPr>
        <w:t xml:space="preserve"> </w:t>
      </w:r>
      <w:r w:rsidRPr="005115D4">
        <w:rPr>
          <w:rFonts w:ascii="Times New Roman" w:eastAsiaTheme="minorHAnsi" w:hAnsi="Times New Roman" w:cs="Times New Roman"/>
          <w:sz w:val="28"/>
          <w:szCs w:val="28"/>
        </w:rPr>
        <w:t xml:space="preserve">Администрации сельского поселения </w:t>
      </w:r>
      <w:proofErr w:type="spellStart"/>
      <w:r w:rsidRPr="005115D4">
        <w:rPr>
          <w:rFonts w:ascii="Times New Roman" w:eastAsiaTheme="minorHAnsi" w:hAnsi="Times New Roman" w:cs="Times New Roman"/>
          <w:sz w:val="28"/>
          <w:szCs w:val="28"/>
        </w:rPr>
        <w:t>Бурлинский</w:t>
      </w:r>
      <w:proofErr w:type="spellEnd"/>
      <w:r w:rsidRPr="005115D4">
        <w:rPr>
          <w:rFonts w:ascii="Times New Roman" w:eastAsiaTheme="minorHAnsi" w:hAnsi="Times New Roman" w:cs="Times New Roman"/>
          <w:sz w:val="28"/>
          <w:szCs w:val="28"/>
        </w:rPr>
        <w:t xml:space="preserve"> сельсовет</w:t>
      </w:r>
      <w:proofErr w:type="gramEnd"/>
      <w:r w:rsidRPr="005115D4">
        <w:rPr>
          <w:rFonts w:ascii="Times New Roman" w:eastAsiaTheme="minorHAnsi" w:hAnsi="Times New Roman" w:cs="Times New Roman"/>
          <w:sz w:val="28"/>
          <w:szCs w:val="28"/>
        </w:rPr>
        <w:t xml:space="preserve"> муниципального района </w:t>
      </w:r>
      <w:proofErr w:type="spellStart"/>
      <w:r w:rsidRPr="005115D4">
        <w:rPr>
          <w:rFonts w:ascii="Times New Roman" w:eastAsiaTheme="minorHAnsi" w:hAnsi="Times New Roman" w:cs="Times New Roman"/>
          <w:sz w:val="28"/>
          <w:szCs w:val="28"/>
        </w:rPr>
        <w:t>Гафурийский</w:t>
      </w:r>
      <w:proofErr w:type="spellEnd"/>
      <w:r w:rsidRPr="005115D4">
        <w:rPr>
          <w:rFonts w:ascii="Times New Roman" w:eastAsiaTheme="minorHAnsi" w:hAnsi="Times New Roman" w:cs="Times New Roman"/>
          <w:sz w:val="28"/>
          <w:szCs w:val="28"/>
        </w:rPr>
        <w:t xml:space="preserve"> район</w:t>
      </w:r>
      <w:r w:rsidRPr="005115D4">
        <w:rPr>
          <w:rFonts w:ascii="Times New Roman" w:eastAsiaTheme="minorHAnsi" w:hAnsi="Times New Roman" w:cs="Times New Roman"/>
          <w:sz w:val="28"/>
          <w:szCs w:val="28"/>
          <w:lang w:eastAsia="en-US"/>
        </w:rPr>
        <w:t xml:space="preserve"> (далее соответственно – Административный регламент, муниципальная услуга).</w:t>
      </w:r>
    </w:p>
    <w:p w:rsidR="005115D4" w:rsidRPr="005115D4" w:rsidRDefault="005115D4" w:rsidP="005115D4">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contextualSpacing/>
        <w:jc w:val="center"/>
        <w:outlineLvl w:val="0"/>
        <w:rPr>
          <w:rFonts w:ascii="Times New Roman" w:eastAsiaTheme="minorHAnsi" w:hAnsi="Times New Roman" w:cs="Times New Roman"/>
          <w:b/>
          <w:bCs/>
          <w:sz w:val="28"/>
          <w:szCs w:val="28"/>
          <w:lang w:eastAsia="en-US"/>
        </w:rPr>
      </w:pPr>
      <w:r w:rsidRPr="005115D4">
        <w:rPr>
          <w:rFonts w:ascii="Times New Roman" w:eastAsiaTheme="minorHAnsi" w:hAnsi="Times New Roman" w:cs="Times New Roman"/>
          <w:b/>
          <w:bCs/>
          <w:sz w:val="28"/>
          <w:szCs w:val="28"/>
          <w:lang w:eastAsia="en-US"/>
        </w:rPr>
        <w:t>Круг заявителей</w:t>
      </w:r>
    </w:p>
    <w:p w:rsidR="005115D4" w:rsidRPr="005115D4" w:rsidRDefault="005115D4" w:rsidP="005115D4">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1.2. Заявителями являются физические лица, в том числе зарегистрированные в качестве  индивидуальных предпринимателей, и юридические лица, являющиеся:</w:t>
      </w:r>
    </w:p>
    <w:p w:rsidR="005115D4" w:rsidRPr="005115D4" w:rsidRDefault="005115D4" w:rsidP="005115D4">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5115D4" w:rsidRPr="005115D4" w:rsidRDefault="005115D4" w:rsidP="005115D4">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5115D4">
        <w:rPr>
          <w:rFonts w:ascii="Times New Roman" w:eastAsiaTheme="minorHAnsi" w:hAnsi="Times New Roman" w:cs="Times New Roman"/>
          <w:sz w:val="28"/>
          <w:szCs w:val="28"/>
          <w:lang w:eastAsia="en-US"/>
        </w:rPr>
        <w:t xml:space="preserve">1.2.2 </w:t>
      </w:r>
      <w:r w:rsidRPr="005115D4">
        <w:rPr>
          <w:rFonts w:ascii="Times New Roman" w:eastAsiaTheme="minorHAnsi" w:hAnsi="Times New Roman" w:cs="Times New Roman"/>
          <w:bCs/>
          <w:sz w:val="28"/>
          <w:szCs w:val="28"/>
          <w:lang w:eastAsia="en-U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5115D4" w:rsidRPr="005115D4" w:rsidRDefault="005115D4" w:rsidP="005115D4">
      <w:pPr>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r w:rsidRPr="005115D4">
        <w:rPr>
          <w:rFonts w:ascii="Times New Roman" w:eastAsiaTheme="minorHAnsi" w:hAnsi="Times New Roman" w:cs="Times New Roman"/>
          <w:b/>
          <w:bCs/>
          <w:sz w:val="28"/>
          <w:szCs w:val="28"/>
          <w:lang w:eastAsia="en-US"/>
        </w:rPr>
        <w:lastRenderedPageBreak/>
        <w:t>Требования к порядку информирования о предоставлении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1.4. Информирование о порядке предоставления муниципальной услуги осуществляется: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 xml:space="preserve">непосредственно при личном приеме заявителя в </w:t>
      </w:r>
      <w:r w:rsidRPr="005115D4">
        <w:rPr>
          <w:rFonts w:ascii="Times New Roman" w:eastAsiaTheme="minorHAnsi" w:hAnsi="Times New Roman" w:cs="Times New Roman"/>
          <w:sz w:val="28"/>
          <w:szCs w:val="28"/>
        </w:rPr>
        <w:t xml:space="preserve">Администрации сельского поселения </w:t>
      </w:r>
      <w:proofErr w:type="spellStart"/>
      <w:r w:rsidRPr="005115D4">
        <w:rPr>
          <w:rFonts w:ascii="Times New Roman" w:eastAsiaTheme="minorHAnsi" w:hAnsi="Times New Roman" w:cs="Times New Roman"/>
          <w:sz w:val="28"/>
          <w:szCs w:val="28"/>
        </w:rPr>
        <w:t>Бурлинский</w:t>
      </w:r>
      <w:proofErr w:type="spellEnd"/>
      <w:r w:rsidRPr="005115D4">
        <w:rPr>
          <w:rFonts w:ascii="Times New Roman" w:eastAsiaTheme="minorHAnsi" w:hAnsi="Times New Roman" w:cs="Times New Roman"/>
          <w:sz w:val="28"/>
          <w:szCs w:val="28"/>
        </w:rPr>
        <w:t xml:space="preserve"> сельсовет муниципального района </w:t>
      </w:r>
      <w:proofErr w:type="spellStart"/>
      <w:r w:rsidRPr="005115D4">
        <w:rPr>
          <w:rFonts w:ascii="Times New Roman" w:eastAsiaTheme="minorHAnsi" w:hAnsi="Times New Roman" w:cs="Times New Roman"/>
          <w:sz w:val="28"/>
          <w:szCs w:val="28"/>
        </w:rPr>
        <w:t>Гафурийский</w:t>
      </w:r>
      <w:proofErr w:type="spellEnd"/>
      <w:r w:rsidRPr="005115D4">
        <w:rPr>
          <w:rFonts w:ascii="Times New Roman" w:eastAsiaTheme="minorHAnsi" w:hAnsi="Times New Roman" w:cs="Times New Roman"/>
          <w:sz w:val="28"/>
          <w:szCs w:val="28"/>
        </w:rPr>
        <w:t xml:space="preserve"> район</w:t>
      </w:r>
      <w:r w:rsidRPr="005115D4">
        <w:rPr>
          <w:rFonts w:ascii="Times New Roman" w:eastAsiaTheme="minorHAnsi" w:hAnsi="Times New Roman" w:cs="Times New Roman"/>
          <w:sz w:val="28"/>
          <w:szCs w:val="28"/>
          <w:lang w:eastAsia="en-US"/>
        </w:rPr>
        <w:t xml:space="preserve">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по телефону в Администрации (Уполномоченном органе) или многофункциональном центре;</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письменно, в том числе посредством электронной почты, факсимильной связи;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посредством размещения в открытой и доступной форме информации: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на Портале государственных и муниципальных услуг (функций) Республики Башкортостан (www.gosuslugi.bashkortostan.ru) (далее – РПГУ);</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на официальных сайтах Администрации (Уполномоченного органа) </w:t>
      </w:r>
      <w:r w:rsidR="001E5B1A">
        <w:rPr>
          <w:rFonts w:ascii="Times New Roman" w:eastAsiaTheme="minorHAnsi" w:hAnsi="Times New Roman" w:cs="Times New Roman"/>
          <w:sz w:val="28"/>
          <w:szCs w:val="28"/>
          <w:lang w:eastAsia="en-US"/>
        </w:rPr>
        <w:t>http://sp-burly.ru</w:t>
      </w:r>
      <w:r w:rsidRPr="005115D4">
        <w:rPr>
          <w:rFonts w:ascii="Times New Roman" w:eastAsiaTheme="minorHAnsi" w:hAnsi="Times New Roman" w:cs="Times New Roman"/>
          <w:sz w:val="28"/>
          <w:szCs w:val="28"/>
          <w:lang w:eastAsia="en-US"/>
        </w:rPr>
        <w:t xml:space="preserve"> (указать адрес официального сайта);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посредством размещения информации на информационных стендах Администрации (Уполномоченного органа) или многофункционального центра.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1.5. Информирование осуществляется по вопросам, касающимся: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способов подачи заявления о предоставлении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документов, необходимых для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порядка и сроков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5115D4">
        <w:rPr>
          <w:rFonts w:ascii="Times New Roman" w:eastAsiaTheme="minorHAnsi" w:hAnsi="Times New Roman" w:cs="Times New Roman"/>
          <w:sz w:val="28"/>
          <w:szCs w:val="28"/>
          <w:lang w:eastAsia="en-US"/>
        </w:rPr>
        <w:t>обратившихся</w:t>
      </w:r>
      <w:proofErr w:type="gramEnd"/>
      <w:r w:rsidRPr="005115D4">
        <w:rPr>
          <w:rFonts w:ascii="Times New Roman" w:eastAsiaTheme="minorHAnsi" w:hAnsi="Times New Roman" w:cs="Times New Roman"/>
          <w:sz w:val="28"/>
          <w:szCs w:val="28"/>
          <w:lang w:eastAsia="en-US"/>
        </w:rPr>
        <w:t xml:space="preserve"> по интересующим вопросам.</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5115D4">
        <w:rPr>
          <w:rFonts w:ascii="Times New Roman" w:eastAsiaTheme="minorHAnsi" w:hAnsi="Times New Roman" w:cs="Times New Roman"/>
          <w:sz w:val="28"/>
          <w:szCs w:val="28"/>
          <w:lang w:eastAsia="en-US"/>
        </w:rPr>
        <w:lastRenderedPageBreak/>
        <w:t>(последнее – при наличии) и должности специалиста, принявшего телефонный звонок.</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Если специалист Администрации (Уполномоченного органа) не может самостоятельно дать ответ, телефонный звонок</w:t>
      </w:r>
      <w:r w:rsidRPr="005115D4">
        <w:rPr>
          <w:rFonts w:ascii="Times New Roman" w:eastAsiaTheme="minorHAnsi" w:hAnsi="Times New Roman" w:cs="Times New Roman"/>
          <w:i/>
          <w:sz w:val="28"/>
          <w:szCs w:val="28"/>
          <w:lang w:eastAsia="en-US"/>
        </w:rPr>
        <w:t xml:space="preserve"> </w:t>
      </w:r>
      <w:r w:rsidRPr="005115D4">
        <w:rPr>
          <w:rFonts w:ascii="Times New Roman" w:eastAsiaTheme="minorHAnsi" w:hAnsi="Times New Roman" w:cs="Times New Roman"/>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изложить обращение в письменной форме; </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назначить другое время для консультаций.</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Продолжительность информирования по телефону не должна превышать 10 минут.</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Информирование осуществляется в соответствии с графиком приема граждан.</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115D4">
          <w:rPr>
            <w:rFonts w:ascii="Times New Roman" w:eastAsiaTheme="minorHAnsi" w:hAnsi="Times New Roman" w:cs="Times New Roman"/>
            <w:sz w:val="28"/>
            <w:szCs w:val="28"/>
            <w:lang w:eastAsia="en-US"/>
          </w:rPr>
          <w:t>пункте</w:t>
        </w:r>
      </w:hyperlink>
      <w:r w:rsidRPr="005115D4">
        <w:rPr>
          <w:rFonts w:ascii="Times New Roman" w:eastAsiaTheme="minorHAnsi" w:hAnsi="Times New Roman" w:cs="Times New Roman"/>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1.8. На РПГУ размещается следующая информация: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наименование (в том числе краткое)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наименование органа (организации), предоставляющего муниципальную услугу;</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наименования органов власти и организаций, участвующих в предоставлении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115D4">
        <w:rPr>
          <w:rFonts w:ascii="Times New Roman" w:eastAsiaTheme="minorHAnsi" w:hAnsi="Times New Roman" w:cs="Times New Roman"/>
          <w:sz w:val="28"/>
          <w:szCs w:val="28"/>
          <w:lang w:eastAsia="en-US"/>
        </w:rPr>
        <w:t>кст пр</w:t>
      </w:r>
      <w:proofErr w:type="gramEnd"/>
      <w:r w:rsidRPr="005115D4">
        <w:rPr>
          <w:rFonts w:ascii="Times New Roman" w:eastAsiaTheme="minorHAnsi" w:hAnsi="Times New Roman" w:cs="Times New Roman"/>
          <w:sz w:val="28"/>
          <w:szCs w:val="28"/>
          <w:lang w:eastAsia="en-US"/>
        </w:rPr>
        <w:t>оекта административного регламента);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способы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описание результата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категория заявителей, которым предоставляется муниципальная услуга;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lastRenderedPageBreak/>
        <w:t>-</w:t>
      </w:r>
      <w:r w:rsidRPr="005115D4">
        <w:rPr>
          <w:rFonts w:ascii="Times New Roman" w:eastAsiaTheme="minorHAnsi" w:hAnsi="Times New Roman" w:cs="Times New Roman"/>
          <w:sz w:val="28"/>
          <w:szCs w:val="28"/>
          <w:lang w:eastAsia="en-US"/>
        </w:rPr>
        <w:tab/>
        <w:t>срок, в течение которого заявление о предоставлении муниципальной услуги должно быть зарегистрировано;</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максимальный срок ожидания в очереди при подаче заявления о предоставлении муниципальной услуги лично;</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 xml:space="preserve">сведения о </w:t>
      </w:r>
      <w:proofErr w:type="spellStart"/>
      <w:r w:rsidRPr="005115D4">
        <w:rPr>
          <w:rFonts w:ascii="Times New Roman" w:eastAsiaTheme="minorHAnsi" w:hAnsi="Times New Roman" w:cs="Times New Roman"/>
          <w:sz w:val="28"/>
          <w:szCs w:val="28"/>
          <w:lang w:eastAsia="en-US"/>
        </w:rPr>
        <w:t>возмездности</w:t>
      </w:r>
      <w:proofErr w:type="spellEnd"/>
      <w:r w:rsidRPr="005115D4">
        <w:rPr>
          <w:rFonts w:ascii="Times New Roman" w:eastAsiaTheme="minorHAnsi" w:hAnsi="Times New Roman" w:cs="Times New Roman"/>
          <w:sz w:val="28"/>
          <w:szCs w:val="28"/>
          <w:lang w:eastAsia="en-US"/>
        </w:rPr>
        <w:t xml:space="preserve"> (безвозмездности)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показатели доступности и качества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5115D4">
        <w:rPr>
          <w:rFonts w:ascii="Times New Roman" w:eastAsiaTheme="minorHAns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lastRenderedPageBreak/>
        <w:t>-</w:t>
      </w:r>
      <w:r w:rsidRPr="005115D4">
        <w:rPr>
          <w:rFonts w:ascii="Times New Roman" w:eastAsiaTheme="minorHAnsi" w:hAnsi="Times New Roman" w:cs="Times New Roman"/>
          <w:sz w:val="28"/>
          <w:szCs w:val="28"/>
          <w:lang w:eastAsia="en-US"/>
        </w:rPr>
        <w:tab/>
        <w:t>порядок и способы подачи заявления о предоставлении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порядок и способы предварительной записи на подачу заявления о предоставлении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информация по вопросам предоставления услуг, которые являются необходимыми и обязательными для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1.10. На информационных стендах Администрации (Уполномоченного органа) подлежит размещению информация: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адреса официального сайта, а также электронной почты и (или) формы обратной связи Администрации (Уполномоченного органа);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сроки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образцы заполнения заявления и приложений к заявлениям;</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исчерпывающий перечень документов, необходимых для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исчерпывающий перечень оснований для отказа в приеме документов, необходимых для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исчерпывающий перечень оснований для приостановления или отказа в предоставлении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порядок и способы подачи заявления о предоставлении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порядок и способы получения разъяснений по порядку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порядок записи на личный прием к должностным лицам;</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w:t>
      </w:r>
      <w:r w:rsidRPr="005115D4">
        <w:rPr>
          <w:rFonts w:ascii="Times New Roman" w:eastAsiaTheme="minorHAnsi" w:hAnsi="Times New Roman" w:cs="Times New Roman"/>
          <w:sz w:val="28"/>
          <w:szCs w:val="28"/>
          <w:lang w:eastAsia="en-US"/>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lastRenderedPageBreak/>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115D4" w:rsidRPr="005115D4" w:rsidRDefault="005115D4" w:rsidP="005115D4">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Порядок, форма, место размещения и способы</w:t>
      </w:r>
    </w:p>
    <w:p w:rsidR="005115D4" w:rsidRPr="005115D4" w:rsidRDefault="005115D4" w:rsidP="005115D4">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5115D4">
        <w:rPr>
          <w:rFonts w:ascii="Times New Roman" w:eastAsiaTheme="minorHAnsi" w:hAnsi="Times New Roman" w:cs="Times New Roman"/>
          <w:b/>
          <w:sz w:val="28"/>
          <w:szCs w:val="28"/>
          <w:lang w:eastAsia="en-US"/>
        </w:rPr>
        <w:t>получения справочной информации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5115D4">
        <w:rPr>
          <w:rFonts w:ascii="Times New Roman" w:eastAsiaTheme="minorHAnsi" w:hAnsi="Times New Roman" w:cs="Times New Roman"/>
          <w:sz w:val="28"/>
          <w:szCs w:val="28"/>
          <w:lang w:eastAsia="en-US"/>
        </w:rPr>
        <w:t>1.14. С</w:t>
      </w:r>
      <w:r w:rsidRPr="005115D4">
        <w:rPr>
          <w:rFonts w:ascii="Times New Roman" w:eastAsiaTheme="minorHAnsi" w:hAnsi="Times New Roman" w:cs="Times New Roman"/>
          <w:bCs/>
          <w:sz w:val="28"/>
          <w:szCs w:val="28"/>
          <w:lang w:eastAsia="en-US"/>
        </w:rPr>
        <w:t xml:space="preserve">правочная информация об </w:t>
      </w:r>
      <w:r w:rsidRPr="005115D4">
        <w:rPr>
          <w:rFonts w:ascii="Times New Roman" w:eastAsiaTheme="minorHAnsi" w:hAnsi="Times New Roman" w:cs="Times New Roman"/>
          <w:sz w:val="28"/>
          <w:szCs w:val="28"/>
          <w:lang w:eastAsia="en-US"/>
        </w:rPr>
        <w:t xml:space="preserve">Администрации (Уполномоченном органе), структурных подразделениях, предоставляющих муниципальную услугу, </w:t>
      </w:r>
      <w:r w:rsidRPr="005115D4">
        <w:rPr>
          <w:rFonts w:ascii="Times New Roman" w:eastAsiaTheme="minorHAnsi" w:hAnsi="Times New Roman" w:cs="Times New Roman"/>
          <w:bCs/>
          <w:sz w:val="28"/>
          <w:szCs w:val="28"/>
          <w:lang w:eastAsia="en-US"/>
        </w:rPr>
        <w:t xml:space="preserve">размещена </w:t>
      </w:r>
      <w:proofErr w:type="gramStart"/>
      <w:r w:rsidRPr="005115D4">
        <w:rPr>
          <w:rFonts w:ascii="Times New Roman" w:eastAsiaTheme="minorHAnsi" w:hAnsi="Times New Roman" w:cs="Times New Roman"/>
          <w:bCs/>
          <w:sz w:val="28"/>
          <w:szCs w:val="28"/>
          <w:lang w:eastAsia="en-US"/>
        </w:rPr>
        <w:t>на</w:t>
      </w:r>
      <w:proofErr w:type="gramEnd"/>
      <w:r w:rsidRPr="005115D4">
        <w:rPr>
          <w:rFonts w:ascii="Times New Roman" w:eastAsiaTheme="minorHAnsi" w:hAnsi="Times New Roman" w:cs="Times New Roman"/>
          <w:bCs/>
          <w:sz w:val="28"/>
          <w:szCs w:val="28"/>
          <w:lang w:eastAsia="en-US"/>
        </w:rPr>
        <w:t>:</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5115D4">
        <w:rPr>
          <w:rFonts w:ascii="Times New Roman" w:eastAsiaTheme="minorHAnsi" w:hAnsi="Times New Roman" w:cs="Times New Roman"/>
          <w:bCs/>
          <w:sz w:val="28"/>
          <w:szCs w:val="28"/>
          <w:lang w:eastAsia="en-US"/>
        </w:rPr>
        <w:t xml:space="preserve">информационных </w:t>
      </w:r>
      <w:proofErr w:type="gramStart"/>
      <w:r w:rsidRPr="005115D4">
        <w:rPr>
          <w:rFonts w:ascii="Times New Roman" w:eastAsiaTheme="minorHAnsi" w:hAnsi="Times New Roman" w:cs="Times New Roman"/>
          <w:bCs/>
          <w:sz w:val="28"/>
          <w:szCs w:val="28"/>
          <w:lang w:eastAsia="en-US"/>
        </w:rPr>
        <w:t>стендах</w:t>
      </w:r>
      <w:proofErr w:type="gramEnd"/>
      <w:r w:rsidRPr="005115D4">
        <w:rPr>
          <w:rFonts w:ascii="Times New Roman" w:eastAsiaTheme="minorHAnsi" w:hAnsi="Times New Roman" w:cs="Times New Roman"/>
          <w:bCs/>
          <w:sz w:val="28"/>
          <w:szCs w:val="28"/>
          <w:lang w:eastAsia="en-US"/>
        </w:rPr>
        <w:t xml:space="preserve"> Администрации (Уполномоченного органа);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5115D4">
        <w:rPr>
          <w:rFonts w:ascii="Times New Roman" w:eastAsiaTheme="minorHAnsi" w:hAnsi="Times New Roman" w:cs="Times New Roman"/>
          <w:bCs/>
          <w:sz w:val="28"/>
          <w:szCs w:val="28"/>
          <w:lang w:eastAsia="en-US"/>
        </w:rPr>
        <w:t xml:space="preserve">официальном </w:t>
      </w:r>
      <w:proofErr w:type="gramStart"/>
      <w:r w:rsidRPr="005115D4">
        <w:rPr>
          <w:rFonts w:ascii="Times New Roman" w:eastAsiaTheme="minorHAnsi" w:hAnsi="Times New Roman" w:cs="Times New Roman"/>
          <w:bCs/>
          <w:sz w:val="28"/>
          <w:szCs w:val="28"/>
          <w:lang w:eastAsia="en-US"/>
        </w:rPr>
        <w:t>сайте</w:t>
      </w:r>
      <w:proofErr w:type="gramEnd"/>
      <w:r w:rsidRPr="005115D4">
        <w:rPr>
          <w:rFonts w:ascii="Times New Roman" w:eastAsiaTheme="minorHAnsi" w:hAnsi="Times New Roman" w:cs="Times New Roman"/>
          <w:bCs/>
          <w:sz w:val="28"/>
          <w:szCs w:val="28"/>
          <w:lang w:eastAsia="en-US"/>
        </w:rPr>
        <w:t xml:space="preserve"> </w:t>
      </w:r>
      <w:r w:rsidRPr="005115D4">
        <w:rPr>
          <w:rFonts w:ascii="Times New Roman" w:eastAsiaTheme="minorHAnsi" w:hAnsi="Times New Roman" w:cs="Times New Roman"/>
          <w:sz w:val="28"/>
          <w:szCs w:val="28"/>
          <w:lang w:eastAsia="en-US"/>
        </w:rPr>
        <w:t>Администрации (Уполномоченного органа)</w:t>
      </w:r>
      <w:r w:rsidRPr="005115D4">
        <w:rPr>
          <w:rFonts w:ascii="Times New Roman" w:eastAsiaTheme="minorHAnsi" w:hAnsi="Times New Roman" w:cs="Times New Roman"/>
          <w:bCs/>
          <w:sz w:val="28"/>
          <w:szCs w:val="28"/>
          <w:lang w:eastAsia="en-US"/>
        </w:rPr>
        <w:t xml:space="preserve"> в информационно-телекоммуникационной сети Интернет </w:t>
      </w:r>
      <w:r w:rsidRPr="005115D4">
        <w:rPr>
          <w:rFonts w:ascii="Times New Roman" w:eastAsiaTheme="minorHAnsi" w:hAnsi="Times New Roman" w:cs="Times New Roman"/>
          <w:bCs/>
          <w:sz w:val="28"/>
          <w:szCs w:val="28"/>
          <w:lang w:val="en-US" w:eastAsia="en-US"/>
        </w:rPr>
        <w:t>www</w:t>
      </w:r>
      <w:r w:rsidRPr="005115D4">
        <w:rPr>
          <w:rFonts w:ascii="Times New Roman" w:eastAsiaTheme="minorHAnsi" w:hAnsi="Times New Roman" w:cs="Times New Roman"/>
          <w:bCs/>
          <w:sz w:val="28"/>
          <w:szCs w:val="28"/>
          <w:lang w:eastAsia="en-US"/>
        </w:rPr>
        <w:t xml:space="preserve">. </w:t>
      </w:r>
      <w:r w:rsidR="001E5B1A">
        <w:rPr>
          <w:rFonts w:ascii="Times New Roman" w:eastAsiaTheme="minorHAnsi" w:hAnsi="Times New Roman" w:cs="Times New Roman"/>
          <w:bCs/>
          <w:sz w:val="28"/>
          <w:szCs w:val="28"/>
          <w:lang w:eastAsia="en-US"/>
        </w:rPr>
        <w:t>http://sp-burly</w:t>
      </w:r>
      <w:r w:rsidRPr="005115D4">
        <w:rPr>
          <w:rFonts w:ascii="Times New Roman" w:eastAsiaTheme="minorHAnsi" w:hAnsi="Times New Roman" w:cs="Times New Roman"/>
          <w:bCs/>
          <w:sz w:val="28"/>
          <w:szCs w:val="28"/>
          <w:lang w:eastAsia="en-US"/>
        </w:rPr>
        <w:t>.</w:t>
      </w:r>
      <w:proofErr w:type="spellStart"/>
      <w:r w:rsidRPr="005115D4">
        <w:rPr>
          <w:rFonts w:ascii="Times New Roman" w:eastAsiaTheme="minorHAnsi" w:hAnsi="Times New Roman" w:cs="Times New Roman"/>
          <w:bCs/>
          <w:sz w:val="28"/>
          <w:szCs w:val="28"/>
          <w:lang w:val="en-US" w:eastAsia="en-US"/>
        </w:rPr>
        <w:t>ru</w:t>
      </w:r>
      <w:proofErr w:type="spellEnd"/>
      <w:r w:rsidRPr="005115D4">
        <w:rPr>
          <w:rFonts w:ascii="Times New Roman" w:eastAsiaTheme="minorHAnsi" w:hAnsi="Times New Roman" w:cs="Times New Roman"/>
          <w:bCs/>
          <w:sz w:val="28"/>
          <w:szCs w:val="28"/>
          <w:lang w:eastAsia="en-US"/>
        </w:rPr>
        <w:t xml:space="preserve">                    (далее – официальный сайт);</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bCs/>
          <w:sz w:val="28"/>
          <w:szCs w:val="28"/>
          <w:lang w:eastAsia="en-US"/>
        </w:rPr>
        <w:t xml:space="preserve">в </w:t>
      </w:r>
      <w:r w:rsidRPr="005115D4">
        <w:rPr>
          <w:rFonts w:ascii="Times New Roman" w:eastAsiaTheme="minorHAnsi" w:hAnsi="Times New Roman" w:cs="Times New Roman"/>
          <w:sz w:val="28"/>
          <w:szCs w:val="28"/>
          <w:lang w:eastAsia="en-US"/>
        </w:rPr>
        <w:t>государственной информационной системе «Реестр государственных и муниципальных услуг (функций) Республики Башкортостан» и</w:t>
      </w:r>
      <w:r w:rsidRPr="005115D4">
        <w:rPr>
          <w:rFonts w:ascii="Times New Roman" w:eastAsiaTheme="minorHAnsi" w:hAnsi="Times New Roman" w:cs="Times New Roman"/>
          <w:bCs/>
          <w:sz w:val="28"/>
          <w:szCs w:val="28"/>
          <w:lang w:eastAsia="en-US"/>
        </w:rPr>
        <w:t xml:space="preserve"> на </w:t>
      </w:r>
      <w:r w:rsidRPr="005115D4">
        <w:rPr>
          <w:rFonts w:ascii="Times New Roman" w:eastAsiaTheme="minorHAnsi" w:hAnsi="Times New Roman" w:cs="Times New Roman"/>
          <w:sz w:val="28"/>
          <w:szCs w:val="28"/>
          <w:lang w:eastAsia="en-US"/>
        </w:rPr>
        <w:t>РПГУ</w:t>
      </w:r>
      <w:r w:rsidRPr="005115D4">
        <w:rPr>
          <w:rFonts w:ascii="Times New Roman" w:eastAsiaTheme="minorHAnsi" w:hAnsi="Times New Roman" w:cs="Times New Roman"/>
          <w:bCs/>
          <w:sz w:val="28"/>
          <w:szCs w:val="28"/>
          <w:lang w:eastAsia="en-US"/>
        </w:rPr>
        <w:t xml:space="preserve">. </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5115D4">
        <w:rPr>
          <w:rFonts w:ascii="Times New Roman" w:eastAsiaTheme="minorHAnsi" w:hAnsi="Times New Roman" w:cs="Times New Roman"/>
          <w:bCs/>
          <w:sz w:val="28"/>
          <w:szCs w:val="28"/>
          <w:lang w:eastAsia="en-US"/>
        </w:rPr>
        <w:t>Справочной является информация: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справочные телефоны структурных </w:t>
      </w:r>
      <w:bookmarkStart w:id="0" w:name="_GoBack"/>
      <w:bookmarkEnd w:id="0"/>
      <w:r w:rsidRPr="005115D4">
        <w:rPr>
          <w:rFonts w:ascii="Times New Roman" w:eastAsiaTheme="minorHAnsi" w:hAnsi="Times New Roman" w:cs="Times New Roman"/>
          <w:sz w:val="28"/>
          <w:szCs w:val="28"/>
          <w:lang w:eastAsia="en-US"/>
        </w:rPr>
        <w:t xml:space="preserve">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b/>
          <w:bCs/>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b/>
          <w:bCs/>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b/>
          <w:bCs/>
          <w:sz w:val="28"/>
          <w:szCs w:val="28"/>
          <w:lang w:eastAsia="en-US"/>
        </w:rPr>
      </w:pPr>
    </w:p>
    <w:p w:rsidR="005115D4" w:rsidRPr="005115D4" w:rsidRDefault="005115D4" w:rsidP="005115D4">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r w:rsidRPr="005115D4">
        <w:rPr>
          <w:rFonts w:ascii="Times New Roman" w:eastAsiaTheme="minorHAnsi" w:hAnsi="Times New Roman" w:cs="Times New Roman"/>
          <w:b/>
          <w:bCs/>
          <w:sz w:val="28"/>
          <w:szCs w:val="28"/>
          <w:lang w:eastAsia="en-US"/>
        </w:rPr>
        <w:t>II. Стандарт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center"/>
        <w:outlineLvl w:val="1"/>
        <w:rPr>
          <w:rFonts w:ascii="Times New Roman" w:eastAsiaTheme="minorHAnsi" w:hAnsi="Times New Roman" w:cs="Times New Roman"/>
          <w:b/>
          <w:bCs/>
          <w:sz w:val="28"/>
          <w:szCs w:val="28"/>
          <w:lang w:eastAsia="en-US"/>
        </w:rPr>
      </w:pPr>
      <w:r w:rsidRPr="005115D4">
        <w:rPr>
          <w:rFonts w:ascii="Times New Roman" w:eastAsiaTheme="minorHAnsi" w:hAnsi="Times New Roman" w:cs="Times New Roman"/>
          <w:b/>
          <w:bCs/>
          <w:sz w:val="28"/>
          <w:szCs w:val="28"/>
          <w:lang w:eastAsia="en-US"/>
        </w:rPr>
        <w:t>Наименование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2.1. Предоставление</w:t>
      </w:r>
      <w:r w:rsidRPr="005115D4">
        <w:rPr>
          <w:rFonts w:ascii="Times New Roman" w:eastAsiaTheme="minorHAnsi" w:hAnsi="Times New Roman" w:cs="Times New Roman"/>
          <w:bCs/>
          <w:sz w:val="28"/>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5115D4">
        <w:rPr>
          <w:rFonts w:ascii="Times New Roman" w:eastAsiaTheme="minorHAnsi" w:hAnsi="Times New Roman" w:cs="Times New Roman"/>
          <w:sz w:val="28"/>
          <w:szCs w:val="28"/>
          <w:lang w:eastAsia="en-US"/>
        </w:rPr>
        <w:t>.</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en-US"/>
        </w:rPr>
      </w:pPr>
      <w:r w:rsidRPr="005115D4">
        <w:rPr>
          <w:rFonts w:ascii="Times New Roman" w:eastAsia="Calibri" w:hAnsi="Times New Roman" w:cs="Times New Roman"/>
          <w:b/>
          <w:sz w:val="28"/>
          <w:szCs w:val="28"/>
          <w:lang w:eastAsia="en-US"/>
        </w:rPr>
        <w:t xml:space="preserve">Наименование органа местного самоуправления (организации), </w:t>
      </w:r>
      <w:r w:rsidRPr="005115D4">
        <w:rPr>
          <w:rFonts w:ascii="Times New Roman" w:eastAsia="Calibri" w:hAnsi="Times New Roman" w:cs="Times New Roman"/>
          <w:b/>
          <w:sz w:val="28"/>
          <w:szCs w:val="28"/>
          <w:lang w:eastAsia="en-US"/>
        </w:rPr>
        <w:lastRenderedPageBreak/>
        <w:t>предоставляющего (щей) муниципальную услугу</w:t>
      </w:r>
    </w:p>
    <w:p w:rsidR="005115D4" w:rsidRPr="005115D4" w:rsidRDefault="005115D4" w:rsidP="005115D4">
      <w:pPr>
        <w:widowControl w:val="0"/>
        <w:tabs>
          <w:tab w:val="left" w:pos="567"/>
        </w:tabs>
        <w:spacing w:after="0" w:line="240" w:lineRule="auto"/>
        <w:ind w:firstLine="709"/>
        <w:contextualSpacing/>
        <w:jc w:val="center"/>
        <w:rPr>
          <w:rFonts w:ascii="Times New Roman" w:eastAsia="Calibri" w:hAnsi="Times New Roman" w:cs="Times New Roman"/>
          <w:b/>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15D4">
        <w:rPr>
          <w:rFonts w:ascii="Times New Roman" w:eastAsia="Calibri" w:hAnsi="Times New Roman" w:cs="Times New Roman"/>
          <w:sz w:val="28"/>
          <w:szCs w:val="28"/>
          <w:lang w:eastAsia="en-US"/>
        </w:rPr>
        <w:t xml:space="preserve">2.2. Муниципальная услуга предоставляется Администрацией </w:t>
      </w:r>
      <w:r w:rsidRPr="005115D4">
        <w:rPr>
          <w:rFonts w:ascii="Times New Roman" w:eastAsiaTheme="minorHAnsi" w:hAnsi="Times New Roman" w:cs="Times New Roman"/>
          <w:sz w:val="28"/>
          <w:szCs w:val="28"/>
        </w:rPr>
        <w:t xml:space="preserve">сельского поселения </w:t>
      </w:r>
      <w:proofErr w:type="spellStart"/>
      <w:r w:rsidRPr="005115D4">
        <w:rPr>
          <w:rFonts w:ascii="Times New Roman" w:eastAsiaTheme="minorHAnsi" w:hAnsi="Times New Roman" w:cs="Times New Roman"/>
          <w:sz w:val="28"/>
          <w:szCs w:val="28"/>
        </w:rPr>
        <w:t>Бурлинский</w:t>
      </w:r>
      <w:proofErr w:type="spellEnd"/>
      <w:r w:rsidRPr="005115D4">
        <w:rPr>
          <w:rFonts w:ascii="Times New Roman" w:eastAsiaTheme="minorHAnsi" w:hAnsi="Times New Roman" w:cs="Times New Roman"/>
          <w:sz w:val="28"/>
          <w:szCs w:val="28"/>
        </w:rPr>
        <w:t xml:space="preserve"> сельсовет муниципального района </w:t>
      </w:r>
      <w:proofErr w:type="spellStart"/>
      <w:r w:rsidRPr="005115D4">
        <w:rPr>
          <w:rFonts w:ascii="Times New Roman" w:eastAsiaTheme="minorHAnsi" w:hAnsi="Times New Roman" w:cs="Times New Roman"/>
          <w:sz w:val="28"/>
          <w:szCs w:val="28"/>
        </w:rPr>
        <w:t>Гафурийский</w:t>
      </w:r>
      <w:proofErr w:type="spellEnd"/>
      <w:r w:rsidRPr="005115D4">
        <w:rPr>
          <w:rFonts w:ascii="Times New Roman" w:eastAsiaTheme="minorHAnsi" w:hAnsi="Times New Roman" w:cs="Times New Roman"/>
          <w:sz w:val="28"/>
          <w:szCs w:val="28"/>
        </w:rPr>
        <w:t xml:space="preserve"> район</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5115D4">
        <w:rPr>
          <w:rFonts w:ascii="Times New Roman" w:eastAsiaTheme="minorHAnsi" w:hAnsi="Times New Roman" w:cs="Times New Roman"/>
          <w:sz w:val="28"/>
          <w:szCs w:val="28"/>
          <w:lang w:eastAsia="en-US"/>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5115D4">
        <w:rPr>
          <w:rFonts w:ascii="Times New Roman" w:eastAsiaTheme="minorHAnsi" w:hAnsi="Times New Roman" w:cs="Times New Roman"/>
          <w:bCs/>
          <w:sz w:val="28"/>
          <w:szCs w:val="28"/>
          <w:lang w:eastAsia="en-US"/>
        </w:rPr>
        <w:t>на территории</w:t>
      </w:r>
      <w:r w:rsidRPr="005115D4">
        <w:rPr>
          <w:rFonts w:eastAsiaTheme="minorHAnsi"/>
          <w:b/>
        </w:rPr>
        <w:t xml:space="preserve"> </w:t>
      </w:r>
      <w:r w:rsidRPr="005115D4">
        <w:rPr>
          <w:rFonts w:ascii="Times New Roman" w:eastAsiaTheme="minorHAnsi" w:hAnsi="Times New Roman" w:cs="Times New Roman"/>
          <w:sz w:val="28"/>
          <w:szCs w:val="28"/>
        </w:rPr>
        <w:t xml:space="preserve">Администрация сельского поселения </w:t>
      </w:r>
      <w:proofErr w:type="spellStart"/>
      <w:r w:rsidRPr="005115D4">
        <w:rPr>
          <w:rFonts w:ascii="Times New Roman" w:eastAsiaTheme="minorHAnsi" w:hAnsi="Times New Roman" w:cs="Times New Roman"/>
          <w:sz w:val="28"/>
          <w:szCs w:val="28"/>
        </w:rPr>
        <w:t>Бурлинский</w:t>
      </w:r>
      <w:proofErr w:type="spellEnd"/>
      <w:r w:rsidRPr="005115D4">
        <w:rPr>
          <w:rFonts w:ascii="Times New Roman" w:eastAsiaTheme="minorHAnsi" w:hAnsi="Times New Roman" w:cs="Times New Roman"/>
          <w:sz w:val="28"/>
          <w:szCs w:val="28"/>
        </w:rPr>
        <w:t xml:space="preserve"> сельсовет муниципального района </w:t>
      </w:r>
      <w:proofErr w:type="spellStart"/>
      <w:r w:rsidRPr="005115D4">
        <w:rPr>
          <w:rFonts w:ascii="Times New Roman" w:eastAsiaTheme="minorHAnsi" w:hAnsi="Times New Roman" w:cs="Times New Roman"/>
          <w:sz w:val="28"/>
          <w:szCs w:val="28"/>
        </w:rPr>
        <w:t>Гафурийский</w:t>
      </w:r>
      <w:proofErr w:type="spellEnd"/>
      <w:r w:rsidRPr="005115D4">
        <w:rPr>
          <w:rFonts w:ascii="Times New Roman" w:eastAsiaTheme="minorHAnsi" w:hAnsi="Times New Roman" w:cs="Times New Roman"/>
          <w:sz w:val="28"/>
          <w:szCs w:val="28"/>
        </w:rPr>
        <w:t xml:space="preserve"> район</w:t>
      </w:r>
      <w:r w:rsidRPr="005115D4">
        <w:rPr>
          <w:rFonts w:ascii="Times New Roman" w:eastAsiaTheme="minorHAnsi" w:hAnsi="Times New Roman" w:cs="Times New Roman"/>
          <w:bCs/>
          <w:sz w:val="28"/>
          <w:szCs w:val="28"/>
          <w:lang w:eastAsia="en-US"/>
        </w:rPr>
        <w:t xml:space="preserve"> (далее – Комиссия).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115D4" w:rsidRPr="005115D4" w:rsidRDefault="005115D4" w:rsidP="005115D4">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5115D4">
        <w:rPr>
          <w:rFonts w:ascii="Times New Roman" w:eastAsiaTheme="minorHAnsi" w:hAnsi="Times New Roman" w:cs="Times New Roman"/>
          <w:sz w:val="28"/>
          <w:szCs w:val="28"/>
          <w:lang w:eastAsia="en-US"/>
        </w:rPr>
        <w:t xml:space="preserve">При предоставлении муниципальной услуги Администрация (Уполномоченный орган) взаимодействует  </w:t>
      </w:r>
      <w:proofErr w:type="gramStart"/>
      <w:r w:rsidRPr="005115D4">
        <w:rPr>
          <w:rFonts w:ascii="Times New Roman" w:eastAsiaTheme="minorHAnsi" w:hAnsi="Times New Roman" w:cs="Times New Roman"/>
          <w:sz w:val="28"/>
          <w:szCs w:val="28"/>
          <w:lang w:eastAsia="en-US"/>
        </w:rPr>
        <w:t>с</w:t>
      </w:r>
      <w:proofErr w:type="gramEnd"/>
      <w:r w:rsidRPr="005115D4">
        <w:rPr>
          <w:rFonts w:ascii="Times New Roman" w:eastAsia="Times New Roman" w:hAnsi="Times New Roman" w:cs="Times New Roman"/>
          <w:sz w:val="28"/>
          <w:szCs w:val="28"/>
        </w:rPr>
        <w:t>:</w:t>
      </w:r>
    </w:p>
    <w:p w:rsidR="005115D4" w:rsidRPr="005115D4" w:rsidRDefault="005115D4" w:rsidP="005115D4">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5115D4">
        <w:rPr>
          <w:rFonts w:ascii="Times New Roman" w:eastAsia="Times New Roman" w:hAnsi="Times New Roman" w:cs="Times New Roman"/>
          <w:sz w:val="28"/>
          <w:szCs w:val="28"/>
        </w:rPr>
        <w:t>Федеральной службой государственной регистрации, кадастра и картографии (</w:t>
      </w:r>
      <w:proofErr w:type="spellStart"/>
      <w:r w:rsidRPr="005115D4">
        <w:rPr>
          <w:rFonts w:ascii="Times New Roman" w:eastAsia="Times New Roman" w:hAnsi="Times New Roman" w:cs="Times New Roman"/>
          <w:sz w:val="28"/>
          <w:szCs w:val="28"/>
        </w:rPr>
        <w:t>Росреестр</w:t>
      </w:r>
      <w:proofErr w:type="spellEnd"/>
      <w:r w:rsidRPr="005115D4">
        <w:rPr>
          <w:rFonts w:ascii="Times New Roman" w:eastAsia="Times New Roman" w:hAnsi="Times New Roman" w:cs="Times New Roman"/>
          <w:sz w:val="28"/>
          <w:szCs w:val="28"/>
        </w:rPr>
        <w:t>);</w:t>
      </w:r>
    </w:p>
    <w:p w:rsidR="005115D4" w:rsidRPr="005115D4" w:rsidRDefault="005115D4" w:rsidP="005115D4">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5115D4">
        <w:rPr>
          <w:rFonts w:ascii="Times New Roman" w:eastAsia="Times New Roman" w:hAnsi="Times New Roman" w:cs="Times New Roman"/>
          <w:sz w:val="28"/>
          <w:szCs w:val="28"/>
        </w:rPr>
        <w:t>Федеральной налоговой службой;</w:t>
      </w:r>
    </w:p>
    <w:p w:rsidR="005115D4" w:rsidRPr="005115D4" w:rsidRDefault="005115D4" w:rsidP="005115D4">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5115D4">
        <w:rPr>
          <w:rFonts w:ascii="Times New Roman" w:eastAsia="Times New Roman" w:hAnsi="Times New Roman" w:cs="Times New Roman"/>
          <w:sz w:val="28"/>
          <w:szCs w:val="28"/>
        </w:rPr>
        <w:t>Управлением по государственной охране объектов культурного наследия Республики Башкортостан.</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15D4">
        <w:rPr>
          <w:rFonts w:ascii="Times New Roman" w:eastAsia="Calibri" w:hAnsi="Times New Roman" w:cs="Times New Roman"/>
          <w:sz w:val="28"/>
          <w:szCs w:val="28"/>
          <w:lang w:eastAsia="en-US"/>
        </w:rPr>
        <w:t>_____________________________________________________________.</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5115D4">
        <w:rPr>
          <w:rFonts w:ascii="Times New Roman" w:eastAsia="Calibri" w:hAnsi="Times New Roman" w:cs="Times New Roman"/>
          <w:sz w:val="20"/>
          <w:szCs w:val="20"/>
          <w:lang w:eastAsia="en-US"/>
        </w:rPr>
        <w:t xml:space="preserve">           (при необходимости указываются иные органы власти и организации).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r w:rsidRPr="005115D4">
        <w:rPr>
          <w:rFonts w:ascii="Times New Roman" w:eastAsiaTheme="minorHAnsi" w:hAnsi="Times New Roman" w:cs="Times New Roman"/>
          <w:b/>
          <w:bCs/>
          <w:sz w:val="28"/>
          <w:szCs w:val="28"/>
          <w:lang w:eastAsia="en-US"/>
        </w:rPr>
        <w:t>Описание результата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2.5. Результатом предоставления муниципальной услуги является:</w:t>
      </w:r>
    </w:p>
    <w:p w:rsidR="005115D4" w:rsidRPr="005115D4" w:rsidRDefault="005115D4" w:rsidP="005115D4">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bCs/>
          <w:sz w:val="28"/>
          <w:szCs w:val="28"/>
          <w:lang w:eastAsia="en-U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5115D4">
        <w:rPr>
          <w:rFonts w:ascii="Times New Roman" w:eastAsiaTheme="minorHAnsi" w:hAnsi="Times New Roman" w:cs="Times New Roman"/>
          <w:sz w:val="28"/>
          <w:szCs w:val="28"/>
          <w:lang w:eastAsia="en-US"/>
        </w:rPr>
        <w:t>;</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мотивированный отказ в выдаче </w:t>
      </w:r>
      <w:r w:rsidRPr="005115D4">
        <w:rPr>
          <w:rFonts w:ascii="Times New Roman" w:eastAsiaTheme="minorHAnsi" w:hAnsi="Times New Roman" w:cs="Times New Roman"/>
          <w:bCs/>
          <w:sz w:val="28"/>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5115D4">
        <w:rPr>
          <w:rFonts w:ascii="Times New Roman" w:eastAsiaTheme="minorHAnsi" w:hAnsi="Times New Roman" w:cs="Times New Roman"/>
          <w:sz w:val="28"/>
          <w:szCs w:val="28"/>
          <w:lang w:eastAsia="en-US"/>
        </w:rPr>
        <w:t>.</w:t>
      </w:r>
    </w:p>
    <w:p w:rsidR="005115D4" w:rsidRPr="005115D4" w:rsidRDefault="005115D4" w:rsidP="005115D4">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p>
    <w:p w:rsidR="005115D4" w:rsidRPr="005115D4" w:rsidRDefault="005115D4" w:rsidP="005115D4">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r w:rsidRPr="005115D4">
        <w:rPr>
          <w:rFonts w:ascii="Times New Roman" w:eastAsiaTheme="minorHAnsi" w:hAnsi="Times New Roman" w:cs="Times New Roman"/>
          <w:b/>
          <w:bCs/>
          <w:sz w:val="28"/>
          <w:szCs w:val="28"/>
          <w:lang w:eastAsia="en-US"/>
        </w:rPr>
        <w:t xml:space="preserve">Срок предоставления </w:t>
      </w:r>
      <w:r w:rsidRPr="005115D4">
        <w:rPr>
          <w:rFonts w:ascii="Times New Roman" w:eastAsiaTheme="minorHAnsi" w:hAnsi="Times New Roman" w:cs="Times New Roman"/>
          <w:b/>
          <w:sz w:val="28"/>
          <w:szCs w:val="28"/>
          <w:lang w:eastAsia="en-US"/>
        </w:rPr>
        <w:t>муниципальной</w:t>
      </w:r>
      <w:r w:rsidRPr="005115D4">
        <w:rPr>
          <w:rFonts w:ascii="Times New Roman" w:eastAsiaTheme="minorHAnsi" w:hAnsi="Times New Roman" w:cs="Times New Roman"/>
          <w:b/>
          <w:bCs/>
          <w:sz w:val="28"/>
          <w:szCs w:val="28"/>
          <w:lang w:eastAsia="en-US"/>
        </w:rPr>
        <w:t xml:space="preserve"> услуги, в том числе с учетом необходимости обращения в организации, участвующие в предоставлении </w:t>
      </w:r>
      <w:r w:rsidRPr="005115D4">
        <w:rPr>
          <w:rFonts w:ascii="Times New Roman" w:eastAsiaTheme="minorHAnsi" w:hAnsi="Times New Roman" w:cs="Times New Roman"/>
          <w:b/>
          <w:sz w:val="28"/>
          <w:szCs w:val="28"/>
          <w:lang w:eastAsia="en-US"/>
        </w:rPr>
        <w:t>муниципальной</w:t>
      </w:r>
      <w:r w:rsidRPr="005115D4">
        <w:rPr>
          <w:rFonts w:ascii="Times New Roman" w:eastAsiaTheme="minorHAnsi" w:hAnsi="Times New Roman" w:cs="Times New Roman"/>
          <w:b/>
          <w:bCs/>
          <w:sz w:val="28"/>
          <w:szCs w:val="28"/>
          <w:lang w:eastAsia="en-US"/>
        </w:rPr>
        <w:t xml:space="preserve"> услуги, срок приостановления предоставления</w:t>
      </w:r>
      <w:r w:rsidRPr="005115D4">
        <w:rPr>
          <w:rFonts w:ascii="Times New Roman" w:eastAsiaTheme="minorHAnsi" w:hAnsi="Times New Roman" w:cs="Times New Roman"/>
          <w:b/>
          <w:sz w:val="28"/>
          <w:szCs w:val="28"/>
          <w:lang w:eastAsia="en-US"/>
        </w:rPr>
        <w:t xml:space="preserve"> муниципальной</w:t>
      </w:r>
      <w:r w:rsidRPr="005115D4">
        <w:rPr>
          <w:rFonts w:ascii="Times New Roman" w:eastAsiaTheme="minorHAnsi" w:hAnsi="Times New Roman" w:cs="Times New Roman"/>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115D4">
        <w:rPr>
          <w:rFonts w:ascii="Times New Roman" w:eastAsiaTheme="minorHAnsi" w:hAnsi="Times New Roman" w:cs="Times New Roman"/>
          <w:b/>
          <w:sz w:val="28"/>
          <w:szCs w:val="28"/>
          <w:lang w:eastAsia="en-US"/>
        </w:rPr>
        <w:t>муниципальной</w:t>
      </w:r>
      <w:r w:rsidRPr="005115D4">
        <w:rPr>
          <w:rFonts w:ascii="Times New Roman" w:eastAsiaTheme="minorHAnsi" w:hAnsi="Times New Roman" w:cs="Times New Roman"/>
          <w:b/>
          <w:bCs/>
          <w:sz w:val="28"/>
          <w:szCs w:val="28"/>
          <w:lang w:eastAsia="en-US"/>
        </w:rPr>
        <w:t xml:space="preserve"> услуги</w:t>
      </w:r>
    </w:p>
    <w:p w:rsidR="005115D4" w:rsidRPr="005115D4" w:rsidRDefault="005115D4" w:rsidP="005115D4">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2.6. Срок предоставления муниципальной услуги «Выдача разрешения на отклонение от предельных параметров разрешенного строительства, реконструкции </w:t>
      </w:r>
      <w:r w:rsidRPr="005115D4">
        <w:rPr>
          <w:rFonts w:ascii="Times New Roman" w:eastAsiaTheme="minorHAnsi" w:hAnsi="Times New Roman" w:cs="Times New Roman"/>
          <w:sz w:val="28"/>
          <w:szCs w:val="28"/>
          <w:lang w:eastAsia="en-US"/>
        </w:rPr>
        <w:lastRenderedPageBreak/>
        <w:t>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направление сообщения о проведении общественных обсуждений или публичных слушаний (за исключением случая, указанного в пункте 1.2.2)</w:t>
      </w:r>
      <w:r w:rsidRPr="005115D4">
        <w:rPr>
          <w:rFonts w:ascii="Times New Roman" w:eastAsiaTheme="minorHAnsi" w:hAnsi="Times New Roman" w:cs="Times New Roman"/>
          <w:sz w:val="28"/>
          <w:szCs w:val="28"/>
          <w:vertAlign w:val="superscript"/>
          <w:lang w:eastAsia="en-US"/>
        </w:rPr>
        <w:footnoteReference w:id="1"/>
      </w:r>
      <w:r w:rsidRPr="005115D4">
        <w:rPr>
          <w:rFonts w:ascii="Times New Roman" w:eastAsiaTheme="minorHAnsi" w:hAnsi="Times New Roman" w:cs="Times New Roman"/>
          <w:sz w:val="28"/>
          <w:szCs w:val="28"/>
          <w:lang w:eastAsia="en-US"/>
        </w:rPr>
        <w:t xml:space="preserve">, по проекту решения о предоставлении разрешения </w:t>
      </w:r>
      <w:r w:rsidRPr="005115D4">
        <w:rPr>
          <w:rFonts w:ascii="Times New Roman" w:eastAsiaTheme="minorHAnsi" w:hAnsi="Times New Roman" w:cs="Times New Roman"/>
          <w:bCs/>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5115D4">
        <w:rPr>
          <w:rFonts w:ascii="Times New Roman" w:eastAsiaTheme="minorHAnsi" w:hAnsi="Times New Roman" w:cs="Times New Roman"/>
          <w:sz w:val="28"/>
          <w:szCs w:val="28"/>
          <w:lang w:eastAsia="en-US"/>
        </w:rPr>
        <w:t xml:space="preserve"> не позднее чем через семь рабочих дней со дня поступления заявления заинтересованного лица о предоставлении такого разрешения;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5115D4">
        <w:rPr>
          <w:rFonts w:ascii="Times New Roman" w:eastAsiaTheme="minorHAnsi" w:hAnsi="Times New Roman" w:cs="Times New Roman"/>
          <w:sz w:val="28"/>
          <w:szCs w:val="28"/>
          <w:lang w:eastAsia="en-US"/>
        </w:rPr>
        <w:t>проведения общественных обсуждений или публичных слушаний (за исключением случая, указанного в пункте 1.2.2),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5115D4">
        <w:rPr>
          <w:rFonts w:ascii="Times New Roman" w:eastAsiaTheme="minorHAnsi" w:hAnsi="Times New Roman" w:cs="Times New Roman"/>
          <w:sz w:val="28"/>
          <w:szCs w:val="28"/>
          <w:lang w:eastAsia="en-US"/>
        </w:rPr>
        <w:t xml:space="preserve"> - ____</w:t>
      </w:r>
      <w:r w:rsidRPr="005115D4">
        <w:rPr>
          <w:rFonts w:ascii="Times New Roman" w:eastAsiaTheme="minorHAnsi" w:hAnsi="Times New Roman" w:cs="Times New Roman"/>
          <w:sz w:val="28"/>
          <w:szCs w:val="28"/>
          <w:vertAlign w:val="superscript"/>
          <w:lang w:eastAsia="en-US"/>
        </w:rPr>
        <w:footnoteReference w:id="2"/>
      </w:r>
      <w:r w:rsidRPr="005115D4">
        <w:rPr>
          <w:rFonts w:ascii="Times New Roman" w:eastAsiaTheme="minorHAnsi" w:hAnsi="Times New Roman" w:cs="Times New Roman"/>
          <w:sz w:val="16"/>
          <w:szCs w:val="16"/>
          <w:lang w:eastAsia="en-US"/>
        </w:rPr>
        <w:t>»</w:t>
      </w:r>
      <w:proofErr w:type="gramEnd"/>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5115D4">
        <w:rPr>
          <w:rFonts w:ascii="Times New Roman" w:eastAsiaTheme="minorHAnsi" w:hAnsi="Times New Roman" w:cs="Times New Roman"/>
          <w:sz w:val="28"/>
          <w:szCs w:val="28"/>
          <w:lang w:eastAsia="en-US"/>
        </w:rPr>
        <w:t>принятие решения о предоставлении</w:t>
      </w:r>
      <w:r w:rsidRPr="005115D4">
        <w:rPr>
          <w:rFonts w:ascii="Times New Roman" w:eastAsiaTheme="minorHAnsi" w:hAnsi="Times New Roman" w:cs="Times New Roman"/>
          <w:bCs/>
          <w:sz w:val="28"/>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5115D4">
        <w:rPr>
          <w:rFonts w:ascii="Times New Roman" w:eastAsiaTheme="minorHAnsi" w:hAnsi="Times New Roman" w:cs="Times New Roman"/>
          <w:sz w:val="28"/>
          <w:szCs w:val="28"/>
          <w:lang w:eastAsia="en-US"/>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5115D4">
        <w:rPr>
          <w:rFonts w:ascii="Times New Roman" w:eastAsiaTheme="minorHAnsi" w:hAnsi="Times New Roman" w:cs="Times New Roman"/>
          <w:bCs/>
          <w:sz w:val="28"/>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5115D4">
        <w:rPr>
          <w:rFonts w:ascii="Times New Roman" w:eastAsiaTheme="minorHAnsi" w:hAnsi="Times New Roman" w:cs="Times New Roman"/>
          <w:sz w:val="28"/>
          <w:szCs w:val="28"/>
          <w:lang w:eastAsia="en-US"/>
        </w:rPr>
        <w:t xml:space="preserve"> или об отказе в предоставлении такого разрешения с указанием причин принятого</w:t>
      </w:r>
      <w:proofErr w:type="gramEnd"/>
      <w:r w:rsidRPr="005115D4">
        <w:rPr>
          <w:rFonts w:ascii="Times New Roman" w:eastAsiaTheme="minorHAnsi" w:hAnsi="Times New Roman" w:cs="Times New Roman"/>
          <w:sz w:val="28"/>
          <w:szCs w:val="28"/>
          <w:lang w:eastAsia="en-US"/>
        </w:rPr>
        <w:t xml:space="preserve"> решения.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Срок направления (выдачи) разрешения </w:t>
      </w:r>
      <w:r w:rsidRPr="005115D4">
        <w:rPr>
          <w:rFonts w:ascii="Times New Roman" w:eastAsiaTheme="minorHAnsi" w:hAnsi="Times New Roman" w:cs="Times New Roman"/>
          <w:bCs/>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5115D4">
        <w:rPr>
          <w:rFonts w:ascii="Times New Roman" w:eastAsiaTheme="minorHAnsi" w:hAnsi="Times New Roman" w:cs="Times New Roman"/>
          <w:sz w:val="28"/>
          <w:szCs w:val="28"/>
          <w:lang w:eastAsia="en-US"/>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Датой поступления заявления о в</w:t>
      </w:r>
      <w:r w:rsidRPr="005115D4">
        <w:rPr>
          <w:rFonts w:ascii="Times New Roman" w:eastAsiaTheme="minorHAnsi" w:hAnsi="Times New Roman" w:cs="Times New Roman"/>
          <w:bCs/>
          <w:sz w:val="28"/>
          <w:szCs w:val="28"/>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5115D4">
        <w:rPr>
          <w:rFonts w:ascii="Times New Roman" w:eastAsiaTheme="minorHAnsi" w:hAnsi="Times New Roman" w:cs="Times New Roman"/>
          <w:sz w:val="28"/>
          <w:szCs w:val="28"/>
          <w:lang w:eastAsia="en-US"/>
        </w:rPr>
        <w:t xml:space="preserve"> при личном обращении заявителя в адрес Комиссии считается день подачи заявления о в</w:t>
      </w:r>
      <w:r w:rsidRPr="005115D4">
        <w:rPr>
          <w:rFonts w:ascii="Times New Roman" w:eastAsiaTheme="minorHAnsi" w:hAnsi="Times New Roman" w:cs="Times New Roman"/>
          <w:bCs/>
          <w:sz w:val="28"/>
          <w:szCs w:val="28"/>
          <w:lang w:eastAsia="en-US"/>
        </w:rPr>
        <w:t xml:space="preserve">ыдаче разрешения на  отклонение от </w:t>
      </w:r>
      <w:r w:rsidRPr="005115D4">
        <w:rPr>
          <w:rFonts w:ascii="Times New Roman" w:eastAsiaTheme="minorHAnsi" w:hAnsi="Times New Roman" w:cs="Times New Roman"/>
          <w:bCs/>
          <w:sz w:val="28"/>
          <w:szCs w:val="28"/>
          <w:lang w:eastAsia="en-US"/>
        </w:rPr>
        <w:lastRenderedPageBreak/>
        <w:t xml:space="preserve">предельных параметров разрешенного строительства, реконструкции объектов капитального </w:t>
      </w:r>
      <w:proofErr w:type="gramStart"/>
      <w:r w:rsidRPr="005115D4">
        <w:rPr>
          <w:rFonts w:ascii="Times New Roman" w:eastAsiaTheme="minorHAnsi" w:hAnsi="Times New Roman" w:cs="Times New Roman"/>
          <w:bCs/>
          <w:sz w:val="28"/>
          <w:szCs w:val="28"/>
          <w:lang w:eastAsia="en-US"/>
        </w:rPr>
        <w:t>строительства</w:t>
      </w:r>
      <w:proofErr w:type="gramEnd"/>
      <w:r w:rsidRPr="005115D4">
        <w:rPr>
          <w:rFonts w:ascii="Times New Roman" w:eastAsiaTheme="minorHAnsi" w:hAnsi="Times New Roman" w:cs="Times New Roman"/>
          <w:sz w:val="28"/>
          <w:szCs w:val="28"/>
          <w:lang w:eastAsia="en-US"/>
        </w:rPr>
        <w:t xml:space="preserve"> с приложением предусмотренных подпунктом 2.8 Административного регламента надлежащим образом оформленных документов.</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Все заявления о в</w:t>
      </w:r>
      <w:r w:rsidRPr="005115D4">
        <w:rPr>
          <w:rFonts w:ascii="Times New Roman" w:eastAsiaTheme="minorHAnsi" w:hAnsi="Times New Roman" w:cs="Times New Roman"/>
          <w:bCs/>
          <w:sz w:val="28"/>
          <w:szCs w:val="28"/>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5115D4">
        <w:rPr>
          <w:rFonts w:ascii="Times New Roman" w:eastAsiaTheme="minorHAnsi" w:hAnsi="Times New Roman" w:cs="Times New Roman"/>
          <w:sz w:val="28"/>
          <w:szCs w:val="28"/>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r w:rsidRPr="005115D4">
        <w:rPr>
          <w:rFonts w:ascii="Times New Roman" w:eastAsiaTheme="minorHAnsi" w:hAnsi="Times New Roman" w:cs="Times New Roman"/>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5115D4" w:rsidRPr="005115D4" w:rsidRDefault="005115D4" w:rsidP="005115D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5115D4" w:rsidRPr="005115D4" w:rsidRDefault="005115D4" w:rsidP="005115D4">
      <w:pPr>
        <w:autoSpaceDE w:val="0"/>
        <w:autoSpaceDN w:val="0"/>
        <w:adjustRightInd w:val="0"/>
        <w:spacing w:after="0" w:line="240" w:lineRule="auto"/>
        <w:ind w:firstLine="709"/>
        <w:jc w:val="both"/>
        <w:outlineLvl w:val="0"/>
        <w:rPr>
          <w:rFonts w:ascii="Times New Roman" w:eastAsiaTheme="minorHAnsi" w:hAnsi="Times New Roman" w:cs="Times New Roman"/>
          <w:b/>
          <w:bCs/>
          <w:sz w:val="28"/>
          <w:szCs w:val="28"/>
          <w:lang w:eastAsia="en-US"/>
        </w:rPr>
      </w:pPr>
    </w:p>
    <w:p w:rsidR="005115D4" w:rsidRPr="005115D4" w:rsidRDefault="005115D4" w:rsidP="005115D4">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r w:rsidRPr="005115D4">
        <w:rPr>
          <w:rFonts w:ascii="Times New Roman" w:eastAsiaTheme="minorHAnsi" w:hAnsi="Times New Roman" w:cs="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115D4" w:rsidRPr="005115D4" w:rsidRDefault="005115D4" w:rsidP="005115D4">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bookmarkStart w:id="1" w:name="Par0"/>
      <w:bookmarkEnd w:id="1"/>
      <w:r w:rsidRPr="005115D4">
        <w:rPr>
          <w:rFonts w:ascii="Times New Roman" w:eastAsiaTheme="minorHAnsi" w:hAnsi="Times New Roman" w:cs="Times New Roman"/>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5115D4">
        <w:rPr>
          <w:rFonts w:ascii="Times New Roman" w:eastAsiaTheme="minorHAnsi" w:hAnsi="Times New Roman" w:cs="Times New Roman"/>
          <w:bCs/>
          <w:sz w:val="28"/>
          <w:szCs w:val="28"/>
          <w:lang w:eastAsia="en-US"/>
        </w:rPr>
        <w:t xml:space="preserve">2.8.1. заявление о </w:t>
      </w:r>
      <w:r w:rsidRPr="005115D4">
        <w:rPr>
          <w:rFonts w:ascii="Times New Roman" w:eastAsiaTheme="minorHAnsi" w:hAnsi="Times New Roman" w:cs="Times New Roman"/>
          <w:sz w:val="28"/>
          <w:szCs w:val="28"/>
          <w:lang w:eastAsia="en-US"/>
        </w:rPr>
        <w:t xml:space="preserve">выдаче </w:t>
      </w:r>
      <w:r w:rsidRPr="005115D4">
        <w:rPr>
          <w:rFonts w:ascii="Times New Roman" w:eastAsiaTheme="minorHAnsi" w:hAnsi="Times New Roman" w:cs="Times New Roman"/>
          <w:bCs/>
          <w:sz w:val="28"/>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5115D4">
        <w:rPr>
          <w:rFonts w:ascii="Times New Roman" w:eastAsiaTheme="minorHAnsi" w:hAnsi="Times New Roman" w:cs="Times New Roman"/>
          <w:sz w:val="28"/>
          <w:szCs w:val="28"/>
          <w:lang w:eastAsia="en-US"/>
        </w:rPr>
        <w:t xml:space="preserve"> </w:t>
      </w:r>
      <w:r w:rsidRPr="005115D4">
        <w:rPr>
          <w:rFonts w:ascii="Times New Roman" w:eastAsiaTheme="minorHAnsi" w:hAnsi="Times New Roman" w:cs="Times New Roman"/>
          <w:bCs/>
          <w:sz w:val="28"/>
          <w:szCs w:val="28"/>
          <w:lang w:eastAsia="en-US"/>
        </w:rPr>
        <w:t>по форме, согласно приложению № 1 к настоящему Административному регламенту, поданное в Комиссию следующими способами:</w:t>
      </w:r>
    </w:p>
    <w:p w:rsidR="005115D4" w:rsidRPr="005115D4" w:rsidRDefault="005115D4" w:rsidP="005115D4">
      <w:pPr>
        <w:numPr>
          <w:ilvl w:val="0"/>
          <w:numId w:val="20"/>
        </w:numPr>
        <w:tabs>
          <w:tab w:val="left" w:pos="1134"/>
        </w:tab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115D4" w:rsidRPr="005115D4" w:rsidRDefault="005115D4" w:rsidP="005115D4">
      <w:pPr>
        <w:numPr>
          <w:ilvl w:val="0"/>
          <w:numId w:val="20"/>
        </w:numPr>
        <w:tabs>
          <w:tab w:val="left" w:pos="1134"/>
        </w:tab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путем заполнения формы запроса через «Личный кабинет» РПГУ (далее – отправление в электронной форме).</w:t>
      </w:r>
    </w:p>
    <w:p w:rsidR="005115D4" w:rsidRPr="005115D4" w:rsidRDefault="005115D4" w:rsidP="005115D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115D4">
        <w:rPr>
          <w:rFonts w:ascii="Times New Roman" w:eastAsia="Times New Roman" w:hAnsi="Times New Roman" w:cs="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115D4">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Администрацию;</w:t>
      </w:r>
    </w:p>
    <w:p w:rsidR="005115D4" w:rsidRPr="005115D4" w:rsidRDefault="005115D4" w:rsidP="005115D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115D4">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5115D4" w:rsidRPr="005115D4" w:rsidRDefault="005115D4" w:rsidP="005115D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115D4">
        <w:rPr>
          <w:rFonts w:ascii="Times New Roman" w:eastAsia="Times New Roman" w:hAnsi="Times New Roman" w:cs="Times New Roman"/>
          <w:sz w:val="28"/>
          <w:szCs w:val="28"/>
        </w:rPr>
        <w:lastRenderedPageBreak/>
        <w:t>в виде бумажного документа, который направляется Заявителю посредством почтового отправления;</w:t>
      </w:r>
    </w:p>
    <w:p w:rsidR="005115D4" w:rsidRPr="005115D4" w:rsidRDefault="005115D4" w:rsidP="005115D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115D4">
        <w:rPr>
          <w:rFonts w:ascii="Times New Roman" w:eastAsia="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 виде электронного документа, который направляется Заявителю в «Личный кабинет» РПГУ.</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bCs/>
          <w:sz w:val="28"/>
          <w:szCs w:val="28"/>
          <w:lang w:eastAsia="en-US"/>
        </w:rPr>
        <w:t>2.8.2. Д</w:t>
      </w:r>
      <w:r w:rsidRPr="005115D4">
        <w:rPr>
          <w:rFonts w:ascii="Times New Roman" w:eastAsiaTheme="minorHAnsi" w:hAnsi="Times New Roman" w:cs="Times New Roman"/>
          <w:sz w:val="28"/>
          <w:szCs w:val="28"/>
          <w:lang w:eastAsia="en-US"/>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2.8.3. Документ, подтверждающий полномочия представителя, в случае обращения за получением муниципальной услуги представителя.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2.8.4. </w:t>
      </w:r>
      <w:proofErr w:type="gramStart"/>
      <w:r w:rsidRPr="005115D4">
        <w:rPr>
          <w:rFonts w:ascii="Times New Roman" w:eastAsiaTheme="minorHAnsi" w:hAnsi="Times New Roman" w:cs="Times New Roman"/>
          <w:sz w:val="28"/>
          <w:szCs w:val="28"/>
          <w:lang w:eastAsia="en-US"/>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2.8.5. _______________</w:t>
      </w:r>
      <w:r w:rsidRPr="005115D4">
        <w:rPr>
          <w:rFonts w:ascii="Times New Roman" w:eastAsiaTheme="minorHAnsi" w:hAnsi="Times New Roman" w:cs="Times New Roman"/>
          <w:sz w:val="28"/>
          <w:szCs w:val="28"/>
          <w:vertAlign w:val="superscript"/>
          <w:lang w:eastAsia="en-US"/>
        </w:rPr>
        <w:footnoteReference w:id="3"/>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proofErr w:type="gramStart"/>
      <w:r w:rsidRPr="005115D4">
        <w:rPr>
          <w:rFonts w:ascii="Times New Roman" w:eastAsiaTheme="minorHAnsi" w:hAnsi="Times New Roman" w:cs="Times New Roman"/>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115D4" w:rsidRPr="005115D4" w:rsidRDefault="005115D4" w:rsidP="005115D4">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2.9. Для предоставления муниципальной услуги заявитель вправе представить: </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w:t>
      </w:r>
      <w:r w:rsidRPr="005115D4">
        <w:rPr>
          <w:rFonts w:ascii="Times New Roman" w:eastAsiaTheme="minorHAnsi" w:hAnsi="Times New Roman" w:cs="Times New Roman"/>
          <w:sz w:val="28"/>
          <w:szCs w:val="28"/>
          <w:lang w:eastAsia="en-US"/>
        </w:rPr>
        <w:lastRenderedPageBreak/>
        <w:t>Единого государственного реестра индивидуальных предпринимателей (для индивидуальных предпринимателей).</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center"/>
        <w:rPr>
          <w:rFonts w:ascii="Times New Roman" w:eastAsiaTheme="minorHAnsi" w:hAnsi="Times New Roman" w:cs="Times New Roman"/>
          <w:b/>
          <w:sz w:val="32"/>
          <w:szCs w:val="28"/>
          <w:lang w:eastAsia="en-US"/>
        </w:rPr>
      </w:pPr>
      <w:r w:rsidRPr="005115D4">
        <w:rPr>
          <w:rFonts w:ascii="Times New Roman" w:eastAsiaTheme="minorHAnsi" w:hAnsi="Times New Roman" w:cs="Times New Roman"/>
          <w:b/>
          <w:sz w:val="28"/>
          <w:szCs w:val="28"/>
          <w:lang w:eastAsia="en-US"/>
        </w:rPr>
        <w:t>Указание на запрет требовать от заявителя</w:t>
      </w:r>
    </w:p>
    <w:p w:rsidR="005115D4" w:rsidRPr="005115D4" w:rsidRDefault="005115D4" w:rsidP="005115D4">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2.11. При предоставлении муниципальной услуги запрещается требовать от заявителя:</w:t>
      </w:r>
    </w:p>
    <w:p w:rsidR="005115D4" w:rsidRPr="005115D4" w:rsidRDefault="005115D4" w:rsidP="005115D4">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15D4" w:rsidRPr="005115D4" w:rsidRDefault="005115D4" w:rsidP="005115D4">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5115D4">
        <w:rPr>
          <w:rFonts w:ascii="Times New Roman" w:eastAsiaTheme="minorHAnsi" w:hAnsi="Times New Roman" w:cs="Times New Roman"/>
          <w:sz w:val="28"/>
          <w:szCs w:val="28"/>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5115D4" w:rsidRPr="005115D4" w:rsidRDefault="005115D4" w:rsidP="005115D4">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5115D4">
        <w:rPr>
          <w:rFonts w:ascii="Times New Roman" w:eastAsiaTheme="minorHAnsi" w:hAnsi="Times New Roman" w:cs="Times New Roman"/>
          <w:sz w:val="28"/>
          <w:szCs w:val="28"/>
          <w:lang w:eastAsia="en-US"/>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5115D4">
          <w:rPr>
            <w:rFonts w:ascii="Times New Roman" w:eastAsiaTheme="minorHAnsi" w:hAnsi="Times New Roman" w:cs="Times New Roman"/>
            <w:sz w:val="28"/>
            <w:szCs w:val="28"/>
            <w:lang w:eastAsia="en-US"/>
          </w:rPr>
          <w:t>части 1 статьи 9</w:t>
        </w:r>
      </w:hyperlink>
      <w:r w:rsidRPr="005115D4">
        <w:rPr>
          <w:rFonts w:ascii="Times New Roman" w:eastAsiaTheme="minorHAnsi" w:hAnsi="Times New Roman" w:cs="Times New Roman"/>
          <w:sz w:val="28"/>
          <w:szCs w:val="28"/>
          <w:lang w:eastAsia="en-US"/>
        </w:rPr>
        <w:t xml:space="preserve"> Федерального закона  № 210-ФЗ;</w:t>
      </w:r>
      <w:proofErr w:type="gramEnd"/>
    </w:p>
    <w:p w:rsidR="005115D4" w:rsidRPr="005115D4" w:rsidRDefault="005115D4" w:rsidP="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15D4" w:rsidRPr="005115D4" w:rsidRDefault="005115D4" w:rsidP="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15D4" w:rsidRPr="005115D4" w:rsidRDefault="005115D4" w:rsidP="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15D4" w:rsidRPr="005115D4" w:rsidRDefault="005115D4" w:rsidP="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15D4" w:rsidRPr="005115D4" w:rsidRDefault="005115D4" w:rsidP="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proofErr w:type="gramStart"/>
      <w:r w:rsidRPr="005115D4">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w:t>
      </w:r>
      <w:r w:rsidRPr="005115D4">
        <w:rPr>
          <w:rFonts w:ascii="Times New Roman" w:eastAsiaTheme="minorHAnsi" w:hAnsi="Times New Roman" w:cs="Times New Roman"/>
          <w:sz w:val="28"/>
          <w:szCs w:val="28"/>
          <w:lang w:eastAsia="en-US"/>
        </w:rPr>
        <w:lastRenderedPageBreak/>
        <w:t>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5115D4">
        <w:rPr>
          <w:rFonts w:ascii="Times New Roman" w:eastAsiaTheme="minorHAnsi" w:hAnsi="Times New Roman" w:cs="Times New Roman"/>
          <w:sz w:val="28"/>
          <w:szCs w:val="28"/>
          <w:lang w:eastAsia="en-US"/>
        </w:rPr>
        <w:t xml:space="preserve"> </w:t>
      </w:r>
      <w:proofErr w:type="gramStart"/>
      <w:r w:rsidRPr="005115D4">
        <w:rPr>
          <w:rFonts w:ascii="Times New Roman" w:eastAsiaTheme="minorHAnsi" w:hAnsi="Times New Roman" w:cs="Times New Roman"/>
          <w:sz w:val="28"/>
          <w:szCs w:val="28"/>
          <w:lang w:eastAsia="en-US"/>
        </w:rPr>
        <w:t>отказе</w:t>
      </w:r>
      <w:proofErr w:type="gramEnd"/>
      <w:r w:rsidRPr="005115D4">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15D4">
        <w:rPr>
          <w:rFonts w:ascii="Times New Roman" w:eastAsia="Calibri" w:hAnsi="Times New Roman" w:cs="Times New Roman"/>
          <w:sz w:val="28"/>
          <w:szCs w:val="28"/>
          <w:lang w:eastAsia="en-US"/>
        </w:rPr>
        <w:t>2.12. При предоставлении муниципальных услуг в электронной форме с использованием РПГУ запрещено:</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15D4">
        <w:rPr>
          <w:rFonts w:ascii="Times New Roman" w:eastAsia="Calibri" w:hAnsi="Times New Roman" w:cs="Times New Roman"/>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15D4">
        <w:rPr>
          <w:rFonts w:ascii="Times New Roman" w:eastAsia="Calibri" w:hAnsi="Times New Roman" w:cs="Times New Roman"/>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15D4">
        <w:rPr>
          <w:rFonts w:ascii="Times New Roman" w:eastAsia="Calibri" w:hAnsi="Times New Roman" w:cs="Times New Roman"/>
          <w:sz w:val="28"/>
          <w:szCs w:val="28"/>
          <w:lang w:eastAsia="en-US"/>
        </w:rPr>
        <w:t>требовать от заявителя совершения иных действий, кроме прохождения идентификац</w:t>
      </w:r>
      <w:proofErr w:type="gramStart"/>
      <w:r w:rsidRPr="005115D4">
        <w:rPr>
          <w:rFonts w:ascii="Times New Roman" w:eastAsia="Calibri" w:hAnsi="Times New Roman" w:cs="Times New Roman"/>
          <w:sz w:val="28"/>
          <w:szCs w:val="28"/>
          <w:lang w:eastAsia="en-US"/>
        </w:rPr>
        <w:t>ии и ау</w:t>
      </w:r>
      <w:proofErr w:type="gramEnd"/>
      <w:r w:rsidRPr="005115D4">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15D4">
        <w:rPr>
          <w:rFonts w:ascii="Times New Roman" w:eastAsia="Calibri" w:hAnsi="Times New Roman" w:cs="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r w:rsidRPr="005115D4">
        <w:rPr>
          <w:rFonts w:ascii="Times New Roman" w:eastAsiaTheme="minorHAnsi" w:hAnsi="Times New Roman" w:cs="Times New Roman"/>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2.13.1 Уведомление об отказе в приеме документов, необходимых </w:t>
      </w:r>
      <w:r w:rsidRPr="005115D4">
        <w:rPr>
          <w:rFonts w:ascii="Times New Roman" w:eastAsiaTheme="minorHAnsi" w:hAnsi="Times New Roman" w:cs="Times New Roman"/>
          <w:sz w:val="28"/>
          <w:szCs w:val="28"/>
          <w:lang w:eastAsia="en-US"/>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2.14 Заявление, поданное в форме электронного документа с использованием РПГУ, к рассмотрению не принимается, если: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5115D4">
        <w:rPr>
          <w:rFonts w:ascii="Times New Roman" w:eastAsiaTheme="minorHAnsi" w:hAnsi="Times New Roman" w:cs="Times New Roman"/>
          <w:bCs/>
          <w:sz w:val="28"/>
          <w:szCs w:val="28"/>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5115D4">
        <w:rPr>
          <w:rFonts w:ascii="Times New Roman" w:eastAsiaTheme="minorHAnsi" w:hAnsi="Times New Roman" w:cs="Times New Roman"/>
          <w:sz w:val="28"/>
          <w:szCs w:val="28"/>
          <w:lang w:eastAsia="en-US"/>
        </w:rPr>
        <w:t>, поданным в электронной форме с использованием РПГУ.</w:t>
      </w:r>
    </w:p>
    <w:p w:rsidR="005115D4" w:rsidRPr="005115D4" w:rsidRDefault="005115D4" w:rsidP="005115D4">
      <w:pPr>
        <w:spacing w:after="0" w:line="240" w:lineRule="auto"/>
        <w:ind w:firstLine="709"/>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r w:rsidRPr="005115D4">
        <w:rPr>
          <w:rFonts w:ascii="Times New Roman" w:eastAsiaTheme="minorHAnsi" w:hAnsi="Times New Roman" w:cs="Times New Roman"/>
          <w:b/>
          <w:bCs/>
          <w:sz w:val="28"/>
          <w:szCs w:val="28"/>
          <w:lang w:eastAsia="en-US"/>
        </w:rPr>
        <w:t>Исчерпывающий перечень оснований для приостановления или отказа в предоставлении муниципальной услуги</w:t>
      </w:r>
    </w:p>
    <w:p w:rsidR="005115D4" w:rsidRPr="005115D4" w:rsidRDefault="005115D4" w:rsidP="005115D4">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2.15. Основания для приостановления предоставления муниципальной услуги отсутствуют.</w:t>
      </w:r>
    </w:p>
    <w:p w:rsidR="005115D4" w:rsidRPr="005115D4" w:rsidRDefault="005115D4" w:rsidP="005115D4">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Основания для отказа в предоставлении муниципальной услуги:</w:t>
      </w:r>
    </w:p>
    <w:p w:rsidR="005115D4" w:rsidRPr="005115D4" w:rsidRDefault="005115D4" w:rsidP="005115D4">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наложение земель лесного фонда на границы рассматриваемого земельного участка;</w:t>
      </w:r>
    </w:p>
    <w:p w:rsidR="005115D4" w:rsidRPr="005115D4" w:rsidRDefault="005115D4" w:rsidP="005115D4">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на территорию (часть территории) поселения, городского округа правила землепользования и застройки не утверждены;</w:t>
      </w:r>
    </w:p>
    <w:p w:rsidR="005115D4" w:rsidRPr="005115D4" w:rsidRDefault="005115D4" w:rsidP="005115D4">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5115D4">
        <w:rPr>
          <w:rFonts w:ascii="Times New Roman" w:eastAsiaTheme="minorHAnsi" w:hAnsi="Times New Roman" w:cs="Times New Roman"/>
          <w:sz w:val="28"/>
          <w:szCs w:val="28"/>
          <w:lang w:eastAsia="en-US"/>
        </w:rPr>
        <w:t>приаэродромной</w:t>
      </w:r>
      <w:proofErr w:type="spellEnd"/>
      <w:r w:rsidRPr="005115D4">
        <w:rPr>
          <w:rFonts w:ascii="Times New Roman" w:eastAsiaTheme="minorHAnsi" w:hAnsi="Times New Roman" w:cs="Times New Roman"/>
          <w:sz w:val="28"/>
          <w:szCs w:val="28"/>
          <w:lang w:eastAsia="en-US"/>
        </w:rPr>
        <w:t xml:space="preserve"> территории;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5115D4">
        <w:rPr>
          <w:rFonts w:ascii="Times New Roman" w:eastAsiaTheme="minorHAnsi" w:hAnsi="Times New Roman" w:cs="Times New Roman"/>
          <w:sz w:val="28"/>
          <w:szCs w:val="28"/>
          <w:lang w:eastAsia="en-US"/>
        </w:rPr>
        <w:t>архитектурным решениям</w:t>
      </w:r>
      <w:proofErr w:type="gramEnd"/>
      <w:r w:rsidRPr="005115D4">
        <w:rPr>
          <w:rFonts w:ascii="Times New Roman" w:eastAsiaTheme="minorHAnsi" w:hAnsi="Times New Roman" w:cs="Times New Roman"/>
          <w:sz w:val="28"/>
          <w:szCs w:val="28"/>
          <w:lang w:eastAsia="en-US"/>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115D4" w:rsidRPr="005115D4" w:rsidRDefault="005115D4" w:rsidP="005115D4">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115D4" w:rsidRPr="005115D4" w:rsidRDefault="005115D4" w:rsidP="005115D4">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земельный участок, в отношении которого испрашивается разрешение, принадлежит к нескольким территориальным зонам;</w:t>
      </w:r>
    </w:p>
    <w:p w:rsidR="005115D4" w:rsidRPr="005115D4" w:rsidRDefault="005115D4" w:rsidP="005115D4">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земельный участок зарезервирован для муниципальных нужд;</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5115D4">
        <w:rPr>
          <w:rFonts w:ascii="Times New Roman" w:eastAsiaTheme="minorHAnsi" w:hAnsi="Times New Roman" w:cs="Times New Roman"/>
          <w:sz w:val="28"/>
          <w:szCs w:val="28"/>
          <w:lang w:eastAsia="en-US"/>
        </w:rPr>
        <w:t>указанных</w:t>
      </w:r>
      <w:proofErr w:type="gramEnd"/>
      <w:r w:rsidRPr="005115D4">
        <w:rPr>
          <w:rFonts w:ascii="Times New Roman" w:eastAsiaTheme="minorHAnsi" w:hAnsi="Times New Roman" w:cs="Times New Roman"/>
          <w:sz w:val="28"/>
          <w:szCs w:val="28"/>
          <w:lang w:eastAsia="en-US"/>
        </w:rPr>
        <w:t xml:space="preserve"> в </w:t>
      </w:r>
      <w:hyperlink r:id="rId10" w:history="1">
        <w:r w:rsidRPr="005115D4">
          <w:rPr>
            <w:rFonts w:ascii="Times New Roman" w:eastAsiaTheme="minorHAnsi" w:hAnsi="Times New Roman" w:cs="Times New Roman"/>
            <w:sz w:val="28"/>
            <w:szCs w:val="28"/>
            <w:lang w:eastAsia="en-US"/>
          </w:rPr>
          <w:t>части 2 статьи 55.32</w:t>
        </w:r>
      </w:hyperlink>
      <w:r w:rsidRPr="005115D4">
        <w:rPr>
          <w:rFonts w:ascii="Times New Roman" w:eastAsiaTheme="minorHAnsi" w:hAnsi="Times New Roman" w:cs="Times New Roman"/>
          <w:sz w:val="28"/>
          <w:szCs w:val="28"/>
          <w:lang w:eastAsia="en-US"/>
        </w:rPr>
        <w:t xml:space="preserve"> Градостроительного кодекса Российской Федерации;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непредставление документов, указанных в пункте 2.8.1, 2.8.4 и 2.8.5 Административного регламента.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r w:rsidRPr="005115D4">
        <w:rPr>
          <w:rFonts w:ascii="Times New Roman" w:eastAsiaTheme="minorHAnsi" w:hAnsi="Times New Roman" w:cs="Times New Roman"/>
          <w:b/>
          <w:bCs/>
          <w:sz w:val="28"/>
          <w:szCs w:val="28"/>
          <w:lang w:eastAsia="en-US"/>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2.16. </w:t>
      </w:r>
      <w:proofErr w:type="gramStart"/>
      <w:r w:rsidRPr="005115D4">
        <w:rPr>
          <w:rFonts w:ascii="Times New Roman" w:eastAsiaTheme="minorHAnsi" w:hAnsi="Times New Roman" w:cs="Times New Roman"/>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outlineLvl w:val="0"/>
        <w:rPr>
          <w:rFonts w:ascii="Times New Roman" w:eastAsiaTheme="minorHAnsi" w:hAnsi="Times New Roman" w:cs="Times New Roman"/>
          <w:b/>
          <w:bCs/>
          <w:sz w:val="28"/>
          <w:szCs w:val="28"/>
          <w:lang w:eastAsia="en-US"/>
        </w:rPr>
      </w:pPr>
      <w:r w:rsidRPr="005115D4">
        <w:rPr>
          <w:rFonts w:ascii="Times New Roman" w:eastAsiaTheme="minorHAnsi" w:hAnsi="Times New Roman" w:cs="Times New Roman"/>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2.17. Предоставление муниципальной услуги осуществляется на безвозмездной основе.</w:t>
      </w:r>
    </w:p>
    <w:p w:rsidR="005115D4" w:rsidRPr="005115D4" w:rsidRDefault="005115D4" w:rsidP="005115D4">
      <w:pPr>
        <w:spacing w:after="0" w:line="240" w:lineRule="auto"/>
        <w:ind w:firstLine="709"/>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r w:rsidRPr="005115D4">
        <w:rPr>
          <w:rFonts w:ascii="Times New Roman" w:eastAsiaTheme="minorHAnsi" w:hAnsi="Times New Roman" w:cs="Times New Roman"/>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2.18. Плата за предоставление услуг, которые являются необходимыми и обязательными для предоставления </w:t>
      </w:r>
      <w:r w:rsidRPr="005115D4">
        <w:rPr>
          <w:rFonts w:ascii="Times New Roman" w:eastAsiaTheme="minorHAnsi" w:hAnsi="Times New Roman" w:cs="Times New Roman"/>
          <w:bCs/>
          <w:sz w:val="28"/>
          <w:szCs w:val="28"/>
          <w:lang w:eastAsia="en-US"/>
        </w:rPr>
        <w:t>муниципальной</w:t>
      </w:r>
      <w:r w:rsidRPr="005115D4">
        <w:rPr>
          <w:rFonts w:ascii="Times New Roman" w:eastAsiaTheme="minorHAnsi" w:hAnsi="Times New Roman" w:cs="Times New Roman"/>
          <w:sz w:val="28"/>
          <w:szCs w:val="28"/>
          <w:lang w:eastAsia="en-US"/>
        </w:rPr>
        <w:t xml:space="preserve"> услуги, не взимается в связи с отсутствием таких услуг.</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r w:rsidRPr="005115D4">
        <w:rPr>
          <w:rFonts w:ascii="Times New Roman" w:eastAsiaTheme="minorHAnsi" w:hAnsi="Times New Roman" w:cs="Times New Roman"/>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Максимальный срок ожидания в очереди не превышает 15 минут.</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center"/>
        <w:outlineLvl w:val="0"/>
        <w:rPr>
          <w:rFonts w:ascii="Times New Roman" w:eastAsiaTheme="minorHAnsi" w:hAnsi="Times New Roman" w:cs="Times New Roman"/>
          <w:b/>
          <w:bCs/>
          <w:sz w:val="28"/>
          <w:szCs w:val="28"/>
          <w:lang w:eastAsia="en-US"/>
        </w:rPr>
      </w:pPr>
      <w:r w:rsidRPr="005115D4">
        <w:rPr>
          <w:rFonts w:ascii="Times New Roman" w:eastAsiaTheme="minorHAnsi" w:hAnsi="Times New Roman" w:cs="Times New Roman"/>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2.20. Все заявления о в</w:t>
      </w:r>
      <w:r w:rsidRPr="005115D4">
        <w:rPr>
          <w:rFonts w:ascii="Times New Roman" w:eastAsiaTheme="minorHAnsi" w:hAnsi="Times New Roman" w:cs="Times New Roman"/>
          <w:bCs/>
          <w:sz w:val="28"/>
          <w:szCs w:val="28"/>
          <w:lang w:eastAsia="en-U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5115D4">
        <w:rPr>
          <w:rFonts w:ascii="Times New Roman" w:eastAsiaTheme="minorHAnsi" w:hAnsi="Times New Roman" w:cs="Times New Roman"/>
          <w:sz w:val="28"/>
          <w:szCs w:val="28"/>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 xml:space="preserve">Требования к помещениям, в которых предоставляется </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муниципальная услуга</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w:t>
      </w:r>
      <w:r w:rsidRPr="005115D4">
        <w:rPr>
          <w:rFonts w:ascii="Times New Roman" w:eastAsiaTheme="minorHAnsi" w:hAnsi="Times New Roman" w:cs="Times New Roman"/>
          <w:sz w:val="28"/>
          <w:szCs w:val="28"/>
          <w:lang w:eastAsia="en-US"/>
        </w:rPr>
        <w:lastRenderedPageBreak/>
        <w:t>удобство для граждан с точки зрения пешеходной доступности от остановок общественного транспорта.</w:t>
      </w:r>
    </w:p>
    <w:p w:rsidR="005115D4" w:rsidRPr="005115D4" w:rsidRDefault="005115D4" w:rsidP="005115D4">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 случае</w:t>
      </w:r>
      <w:proofErr w:type="gramStart"/>
      <w:r w:rsidRPr="005115D4">
        <w:rPr>
          <w:rFonts w:ascii="Times New Roman" w:eastAsiaTheme="minorHAnsi" w:hAnsi="Times New Roman" w:cs="Times New Roman"/>
          <w:sz w:val="28"/>
          <w:szCs w:val="28"/>
          <w:lang w:eastAsia="en-US"/>
        </w:rPr>
        <w:t>,</w:t>
      </w:r>
      <w:proofErr w:type="gramEnd"/>
      <w:r w:rsidRPr="005115D4">
        <w:rPr>
          <w:rFonts w:ascii="Times New Roman" w:eastAsiaTheme="minorHAnsi" w:hAnsi="Times New Roman" w:cs="Times New Roman"/>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115D4" w:rsidRPr="005115D4" w:rsidRDefault="005115D4" w:rsidP="005115D4">
      <w:pPr>
        <w:widowControl w:val="0"/>
        <w:numPr>
          <w:ilvl w:val="0"/>
          <w:numId w:val="18"/>
        </w:numPr>
        <w:tabs>
          <w:tab w:val="left" w:pos="567"/>
          <w:tab w:val="left" w:pos="1134"/>
        </w:tabs>
        <w:spacing w:after="0" w:line="240" w:lineRule="auto"/>
        <w:ind w:firstLine="709"/>
        <w:contextualSpacing/>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наименование;</w:t>
      </w:r>
    </w:p>
    <w:p w:rsidR="005115D4" w:rsidRPr="005115D4" w:rsidRDefault="005115D4" w:rsidP="005115D4">
      <w:pPr>
        <w:widowControl w:val="0"/>
        <w:numPr>
          <w:ilvl w:val="0"/>
          <w:numId w:val="18"/>
        </w:numPr>
        <w:tabs>
          <w:tab w:val="left" w:pos="567"/>
          <w:tab w:val="left" w:pos="1134"/>
        </w:tabs>
        <w:spacing w:after="0" w:line="240" w:lineRule="auto"/>
        <w:ind w:firstLine="709"/>
        <w:contextualSpacing/>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местонахождение и юридический адрес;</w:t>
      </w:r>
    </w:p>
    <w:p w:rsidR="005115D4" w:rsidRPr="005115D4" w:rsidRDefault="005115D4" w:rsidP="005115D4">
      <w:pPr>
        <w:widowControl w:val="0"/>
        <w:numPr>
          <w:ilvl w:val="0"/>
          <w:numId w:val="18"/>
        </w:numPr>
        <w:tabs>
          <w:tab w:val="left" w:pos="567"/>
          <w:tab w:val="left" w:pos="1134"/>
        </w:tabs>
        <w:spacing w:after="0" w:line="240" w:lineRule="auto"/>
        <w:ind w:firstLine="709"/>
        <w:contextualSpacing/>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режим работы;</w:t>
      </w:r>
    </w:p>
    <w:p w:rsidR="005115D4" w:rsidRPr="005115D4" w:rsidRDefault="005115D4" w:rsidP="005115D4">
      <w:pPr>
        <w:widowControl w:val="0"/>
        <w:numPr>
          <w:ilvl w:val="0"/>
          <w:numId w:val="18"/>
        </w:numPr>
        <w:tabs>
          <w:tab w:val="left" w:pos="567"/>
          <w:tab w:val="left" w:pos="1134"/>
        </w:tabs>
        <w:spacing w:after="0" w:line="240" w:lineRule="auto"/>
        <w:ind w:firstLine="709"/>
        <w:contextualSpacing/>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график приема;</w:t>
      </w:r>
    </w:p>
    <w:p w:rsidR="005115D4" w:rsidRPr="005115D4" w:rsidRDefault="005115D4" w:rsidP="005115D4">
      <w:pPr>
        <w:widowControl w:val="0"/>
        <w:numPr>
          <w:ilvl w:val="0"/>
          <w:numId w:val="18"/>
        </w:numPr>
        <w:tabs>
          <w:tab w:val="left" w:pos="567"/>
          <w:tab w:val="left" w:pos="1134"/>
        </w:tabs>
        <w:spacing w:after="0" w:line="240" w:lineRule="auto"/>
        <w:ind w:firstLine="709"/>
        <w:contextualSpacing/>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номера телефонов для справок.</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Помещения, в которых предоставляется муниципальная услуга, оснащаются:</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противопожарной системой и средствами пожаротушения;</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системой оповещения о возникновении чрезвычайной ситуации;</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средствами оказания первой медицинской помощи;</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туалетными комнатами для посетителей.</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Места приема Заявителей оборудуются информационными табличками (вывесками) с указанием:</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lastRenderedPageBreak/>
        <w:t>номера кабинета и наименования отдела;</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фамилии, имени и отчества (последнее - при наличии), должности ответственного лица за прием документов;</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графика приема Заявителей.</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При предоставлении муниципальной услуги инвалидам обеспечиваются:</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сопровождение инвалидов, имеющих стойкие расстройства функции зрения и самостоятельного передвижения;</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допуск </w:t>
      </w:r>
      <w:proofErr w:type="spellStart"/>
      <w:r w:rsidRPr="005115D4">
        <w:rPr>
          <w:rFonts w:ascii="Times New Roman" w:eastAsiaTheme="minorHAnsi" w:hAnsi="Times New Roman" w:cs="Times New Roman"/>
          <w:sz w:val="28"/>
          <w:szCs w:val="28"/>
          <w:lang w:eastAsia="en-US"/>
        </w:rPr>
        <w:t>сурдопереводчика</w:t>
      </w:r>
      <w:proofErr w:type="spellEnd"/>
      <w:r w:rsidRPr="005115D4">
        <w:rPr>
          <w:rFonts w:ascii="Times New Roman" w:eastAsiaTheme="minorHAnsi" w:hAnsi="Times New Roman" w:cs="Times New Roman"/>
          <w:sz w:val="28"/>
          <w:szCs w:val="28"/>
          <w:lang w:eastAsia="en-US"/>
        </w:rPr>
        <w:t xml:space="preserve"> и </w:t>
      </w:r>
      <w:proofErr w:type="spellStart"/>
      <w:r w:rsidRPr="005115D4">
        <w:rPr>
          <w:rFonts w:ascii="Times New Roman" w:eastAsiaTheme="minorHAnsi" w:hAnsi="Times New Roman" w:cs="Times New Roman"/>
          <w:sz w:val="28"/>
          <w:szCs w:val="28"/>
          <w:lang w:eastAsia="en-US"/>
        </w:rPr>
        <w:t>тифлосурдопереводчика</w:t>
      </w:r>
      <w:proofErr w:type="spellEnd"/>
      <w:r w:rsidRPr="005115D4">
        <w:rPr>
          <w:rFonts w:ascii="Times New Roman" w:eastAsiaTheme="minorHAnsi" w:hAnsi="Times New Roman" w:cs="Times New Roman"/>
          <w:sz w:val="28"/>
          <w:szCs w:val="28"/>
          <w:lang w:eastAsia="en-US"/>
        </w:rPr>
        <w:t>;</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оказание инвалидам помощи в преодолении барьеров, мешающих получению ими услуг наравне с другими лицами.</w:t>
      </w:r>
    </w:p>
    <w:p w:rsidR="005115D4" w:rsidRPr="005115D4" w:rsidRDefault="005115D4" w:rsidP="005115D4">
      <w:pPr>
        <w:autoSpaceDE w:val="0"/>
        <w:autoSpaceDN w:val="0"/>
        <w:adjustRightInd w:val="0"/>
        <w:spacing w:after="0" w:line="240" w:lineRule="auto"/>
        <w:ind w:firstLine="709"/>
        <w:jc w:val="both"/>
        <w:outlineLvl w:val="0"/>
        <w:rPr>
          <w:rFonts w:ascii="Times New Roman" w:eastAsiaTheme="minorHAnsi" w:hAnsi="Times New Roman" w:cs="Times New Roman"/>
          <w:b/>
          <w:bCs/>
          <w:sz w:val="28"/>
          <w:szCs w:val="28"/>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5115D4">
        <w:rPr>
          <w:rFonts w:ascii="Times New Roman" w:eastAsiaTheme="minorHAnsi" w:hAnsi="Times New Roman" w:cs="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2.22. Основными показателями доступности предоставления муниципальной услуги являются: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lastRenderedPageBreak/>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2.22.4. Возможность получения заявителем уведомлений о предоставлении муниципальной услуги с помощью РПГУ.</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2.23. Основными показателями качества предоставления муниципальной услуги являются: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2.23.3. Отсутствие обоснованных жалоб на действия (бездействие) сотрудников и их некорректное (невнимательное) отношение к заявителям.</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2.23.4. Отсутствие нарушений установленных сроков в процессе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5115D4">
        <w:rPr>
          <w:rFonts w:ascii="Times New Roman" w:eastAsiaTheme="minorHAnsi" w:hAnsi="Times New Roman" w:cs="Times New Roman"/>
          <w:sz w:val="28"/>
          <w:szCs w:val="28"/>
          <w:lang w:eastAsia="en-US"/>
        </w:rPr>
        <w:t>итогам</w:t>
      </w:r>
      <w:proofErr w:type="gramEnd"/>
      <w:r w:rsidRPr="005115D4">
        <w:rPr>
          <w:rFonts w:ascii="Times New Roman" w:eastAsiaTheme="minorHAnsi" w:hAnsi="Times New Roman" w:cs="Times New Roman"/>
          <w:sz w:val="28"/>
          <w:szCs w:val="28"/>
          <w:lang w:eastAsia="en-US"/>
        </w:rPr>
        <w:t xml:space="preserve"> рассмотрения которых вынесены решения об удовлетворении (частичном удовлетворении) требований заявителей.</w:t>
      </w:r>
    </w:p>
    <w:p w:rsidR="005115D4" w:rsidRPr="005115D4" w:rsidRDefault="005115D4" w:rsidP="005115D4">
      <w:pPr>
        <w:spacing w:after="0" w:line="240" w:lineRule="auto"/>
        <w:ind w:firstLine="709"/>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5115D4">
        <w:rPr>
          <w:rFonts w:ascii="Times New Roman" w:eastAsiaTheme="minorHAnsi" w:hAnsi="Times New Roman" w:cs="Times New Roman"/>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2.24. Прием документов и выдача результата предоставления муниципальной услуги могут быть осуществлены в многофункциональном центре.</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5115D4">
        <w:rPr>
          <w:rFonts w:ascii="Times New Roman" w:eastAsiaTheme="minorHAnsi" w:hAnsi="Times New Roman" w:cs="Times New Roman"/>
          <w:sz w:val="28"/>
          <w:szCs w:val="28"/>
          <w:lang w:eastAsia="en-US"/>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w:t>
      </w:r>
      <w:r w:rsidRPr="005115D4">
        <w:rPr>
          <w:rFonts w:ascii="Times New Roman" w:eastAsiaTheme="minorHAnsi" w:hAnsi="Times New Roman" w:cs="Times New Roman"/>
          <w:sz w:val="28"/>
          <w:szCs w:val="28"/>
          <w:lang w:eastAsia="en-US"/>
        </w:rPr>
        <w:lastRenderedPageBreak/>
        <w:t>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5115D4">
        <w:rPr>
          <w:rFonts w:ascii="Times New Roman" w:eastAsiaTheme="minorHAnsi" w:hAnsi="Times New Roman" w:cs="Times New Roman"/>
          <w:sz w:val="28"/>
          <w:szCs w:val="28"/>
          <w:lang w:eastAsia="en-US"/>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2.25. Предоставление муниципальной услуги по экстерриториальному принципу не осуществляется.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widowControl w:val="0"/>
        <w:tabs>
          <w:tab w:val="left" w:pos="567"/>
        </w:tabs>
        <w:spacing w:after="0" w:line="240" w:lineRule="auto"/>
        <w:ind w:firstLine="426"/>
        <w:contextualSpacing/>
        <w:jc w:val="center"/>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val="en-US" w:eastAsia="en-US"/>
        </w:rPr>
        <w:t>III</w:t>
      </w:r>
      <w:r w:rsidRPr="005115D4">
        <w:rPr>
          <w:rFonts w:ascii="Times New Roman" w:eastAsiaTheme="minorHAnsi" w:hAnsi="Times New Roman" w:cs="Times New Roman"/>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115D4" w:rsidRPr="005115D4" w:rsidRDefault="005115D4" w:rsidP="005115D4">
      <w:pPr>
        <w:widowControl w:val="0"/>
        <w:tabs>
          <w:tab w:val="left" w:pos="567"/>
        </w:tabs>
        <w:spacing w:after="0" w:line="240" w:lineRule="auto"/>
        <w:ind w:firstLine="426"/>
        <w:contextualSpacing/>
        <w:jc w:val="center"/>
        <w:rPr>
          <w:rFonts w:ascii="Times New Roman" w:eastAsiaTheme="minorHAnsi" w:hAnsi="Times New Roman" w:cs="Times New Roman"/>
          <w:b/>
          <w:sz w:val="28"/>
          <w:szCs w:val="28"/>
          <w:lang w:eastAsia="en-US"/>
        </w:rPr>
      </w:pPr>
    </w:p>
    <w:p w:rsidR="005115D4" w:rsidRPr="005115D4" w:rsidRDefault="005115D4" w:rsidP="005115D4">
      <w:pPr>
        <w:autoSpaceDE w:val="0"/>
        <w:autoSpaceDN w:val="0"/>
        <w:adjustRightInd w:val="0"/>
        <w:spacing w:after="0" w:line="240" w:lineRule="auto"/>
        <w:ind w:firstLine="540"/>
        <w:jc w:val="center"/>
        <w:outlineLvl w:val="0"/>
        <w:rPr>
          <w:rFonts w:ascii="Times New Roman" w:eastAsiaTheme="minorHAnsi" w:hAnsi="Times New Roman" w:cs="Times New Roman"/>
          <w:b/>
          <w:bCs/>
          <w:sz w:val="28"/>
          <w:szCs w:val="28"/>
          <w:lang w:eastAsia="en-US"/>
        </w:rPr>
      </w:pPr>
      <w:r w:rsidRPr="005115D4">
        <w:rPr>
          <w:rFonts w:ascii="Times New Roman" w:eastAsiaTheme="minorHAnsi" w:hAnsi="Times New Roman" w:cs="Times New Roman"/>
          <w:b/>
          <w:bCs/>
          <w:sz w:val="28"/>
          <w:szCs w:val="28"/>
          <w:lang w:eastAsia="en-US"/>
        </w:rPr>
        <w:t>Исчерпывающий перечень административных процедур</w:t>
      </w:r>
    </w:p>
    <w:p w:rsidR="005115D4" w:rsidRPr="005115D4" w:rsidRDefault="005115D4" w:rsidP="005115D4">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3.1 Предоставление муниципальной услуги включает в себя следующие административные процедуры:</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прием и регистрация заявления;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рассмотрение заявления с приложенными к нему документами,  формирование и направление межведомственных запросов;</w:t>
      </w: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          рассмотрение материалов Комиссией и принятие рекомендательного решения; </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принятие решения и выдача (направление) заявителю результата муниципальной услуги.</w:t>
      </w:r>
    </w:p>
    <w:p w:rsidR="005115D4" w:rsidRPr="005115D4" w:rsidRDefault="005115D4" w:rsidP="005115D4">
      <w:pPr>
        <w:widowControl w:val="0"/>
        <w:spacing w:after="0" w:line="240" w:lineRule="auto"/>
        <w:ind w:firstLine="709"/>
        <w:contextualSpacing/>
        <w:jc w:val="both"/>
        <w:rPr>
          <w:rFonts w:ascii="Times New Roman" w:eastAsiaTheme="minorHAnsi" w:hAnsi="Times New Roman" w:cs="Times New Roman"/>
          <w:spacing w:val="-2"/>
          <w:sz w:val="28"/>
          <w:szCs w:val="28"/>
          <w:lang w:eastAsia="en-US"/>
        </w:rPr>
      </w:pPr>
      <w:r w:rsidRPr="005115D4">
        <w:rPr>
          <w:rFonts w:ascii="Times New Roman" w:eastAsiaTheme="minorHAnsi" w:hAnsi="Times New Roman" w:cs="Times New Roman"/>
          <w:spacing w:val="-2"/>
          <w:sz w:val="28"/>
          <w:szCs w:val="28"/>
          <w:lang w:eastAsia="en-US"/>
        </w:rPr>
        <w:t>Описание административных процедур приведено в Приложении № 4 к административному регламенту.</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lastRenderedPageBreak/>
        <w:t>Перечень административных процедур (действий) при предоставлении муниципальной услуги услуг в электронной форме</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3.2. Особенности предоставления услуги в электронной форме.</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3.2.1. При предоставлении муниципальной услуги в электронной форме Заявителю обеспечиваются: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получение информации о порядке и сроках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формирование запроса;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получение результата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получение сведений о ходе выполнения запроса;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осуществление оценки качества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5115D4">
        <w:rPr>
          <w:rFonts w:ascii="Times New Roman" w:eastAsiaTheme="minorHAnsi" w:hAnsi="Times New Roman" w:cs="Times New Roman"/>
          <w:sz w:val="28"/>
          <w:szCs w:val="28"/>
          <w:lang w:eastAsia="en-US"/>
        </w:rPr>
        <w:t>досудебное (внесудебное) обжалование решений и действий (бездействия) Администрации (Уполномоченного органа</w:t>
      </w:r>
      <w:r w:rsidRPr="005115D4">
        <w:rPr>
          <w:rFonts w:ascii="Times New Roman" w:eastAsiaTheme="minorHAnsi" w:hAnsi="Times New Roman" w:cs="Times New Roman"/>
          <w:b/>
          <w:sz w:val="28"/>
          <w:szCs w:val="28"/>
          <w:lang w:eastAsia="en-US"/>
        </w:rPr>
        <w:t xml:space="preserve">) </w:t>
      </w:r>
      <w:r w:rsidRPr="005115D4">
        <w:rPr>
          <w:rFonts w:ascii="Times New Roman" w:eastAsiaTheme="minorHAnsi" w:hAnsi="Times New Roman" w:cs="Times New Roman"/>
          <w:sz w:val="28"/>
          <w:szCs w:val="28"/>
          <w:lang w:eastAsia="en-US"/>
        </w:rPr>
        <w:t>либо действия (бездействие) должностных лиц Администрации (Уполномоченного органа), предоставляющего муниципальную услугу.</w:t>
      </w:r>
      <w:proofErr w:type="gramEnd"/>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3.2.2. Запись на прием в Администрацию (Уполномоченный орган) или многофункциональный центр для подачи запроса. </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3.2.3. Формирование запроса.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На РПГУ размещаются образцы заполнения электронной формы запроса.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При формировании запроса заявителю обеспечивается: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 возможность печати на бумажном носителе копии электронной формы запроса;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5115D4">
        <w:rPr>
          <w:rFonts w:ascii="Times New Roman" w:eastAsiaTheme="minorHAnsi" w:hAnsi="Times New Roman" w:cs="Times New Roman"/>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w:t>
      </w:r>
      <w:r w:rsidRPr="005115D4">
        <w:rPr>
          <w:rFonts w:ascii="Times New Roman" w:eastAsiaTheme="minorHAnsi" w:hAnsi="Times New Roman" w:cs="Times New Roman"/>
          <w:color w:val="000000"/>
          <w:sz w:val="28"/>
          <w:szCs w:val="28"/>
          <w:lang w:eastAsia="en-US"/>
        </w:rPr>
        <w:t xml:space="preserve"> </w:t>
      </w:r>
      <w:r w:rsidRPr="005115D4">
        <w:rPr>
          <w:rFonts w:ascii="Times New Roman" w:eastAsiaTheme="minorHAnsi" w:hAnsi="Times New Roman" w:cs="Times New Roman"/>
          <w:sz w:val="28"/>
          <w:szCs w:val="28"/>
          <w:lang w:eastAsia="en-US"/>
        </w:rPr>
        <w:t>опубликованных на РПГУ,  в части, касающейся сведений, отсутствующих в единой системе идентификации</w:t>
      </w:r>
      <w:proofErr w:type="gramEnd"/>
      <w:r w:rsidRPr="005115D4">
        <w:rPr>
          <w:rFonts w:ascii="Times New Roman" w:eastAsiaTheme="minorHAnsi" w:hAnsi="Times New Roman" w:cs="Times New Roman"/>
          <w:sz w:val="28"/>
          <w:szCs w:val="28"/>
          <w:lang w:eastAsia="en-US"/>
        </w:rPr>
        <w:t xml:space="preserve"> и аутентификации;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е) возможность вернуться на любой из этапов заполнения электронной формы запроса без </w:t>
      </w:r>
      <w:proofErr w:type="gramStart"/>
      <w:r w:rsidRPr="005115D4">
        <w:rPr>
          <w:rFonts w:ascii="Times New Roman" w:eastAsiaTheme="minorHAnsi" w:hAnsi="Times New Roman" w:cs="Times New Roman"/>
          <w:sz w:val="28"/>
          <w:szCs w:val="28"/>
          <w:lang w:eastAsia="en-US"/>
        </w:rPr>
        <w:t>потери</w:t>
      </w:r>
      <w:proofErr w:type="gramEnd"/>
      <w:r w:rsidRPr="005115D4">
        <w:rPr>
          <w:rFonts w:ascii="Times New Roman" w:eastAsiaTheme="minorHAnsi" w:hAnsi="Times New Roman" w:cs="Times New Roman"/>
          <w:sz w:val="28"/>
          <w:szCs w:val="28"/>
          <w:lang w:eastAsia="en-US"/>
        </w:rPr>
        <w:t xml:space="preserve"> ранее введенной информации;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Сформированный и подписанный </w:t>
      </w:r>
      <w:proofErr w:type="gramStart"/>
      <w:r w:rsidRPr="005115D4">
        <w:rPr>
          <w:rFonts w:ascii="Times New Roman" w:eastAsiaTheme="minorHAnsi" w:hAnsi="Times New Roman" w:cs="Times New Roman"/>
          <w:sz w:val="28"/>
          <w:szCs w:val="28"/>
          <w:lang w:eastAsia="en-US"/>
        </w:rPr>
        <w:t>запрос</w:t>
      </w:r>
      <w:proofErr w:type="gramEnd"/>
      <w:r w:rsidRPr="005115D4">
        <w:rPr>
          <w:rFonts w:ascii="Times New Roman" w:eastAsiaTheme="minorHAnsi" w:hAnsi="Times New Roman" w:cs="Times New Roman"/>
          <w:sz w:val="28"/>
          <w:szCs w:val="28"/>
          <w:lang w:eastAsia="en-US"/>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pacing w:val="-6"/>
          <w:sz w:val="28"/>
          <w:szCs w:val="28"/>
          <w:lang w:eastAsia="en-US"/>
        </w:rPr>
        <w:t xml:space="preserve">3.2.4 </w:t>
      </w:r>
      <w:r w:rsidRPr="005115D4">
        <w:rPr>
          <w:rFonts w:ascii="Times New Roman" w:eastAsiaTheme="minorHAnsi" w:hAnsi="Times New Roman" w:cs="Times New Roman"/>
          <w:sz w:val="28"/>
          <w:szCs w:val="28"/>
          <w:lang w:eastAsia="en-US"/>
        </w:rPr>
        <w:t>Комиссия обеспечивает:</w:t>
      </w:r>
    </w:p>
    <w:p w:rsidR="005115D4" w:rsidRPr="005115D4" w:rsidRDefault="005115D4" w:rsidP="005115D4">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115D4">
        <w:rPr>
          <w:rFonts w:ascii="Times New Roman" w:eastAsia="Calibri" w:hAnsi="Times New Roman" w:cs="Times New Roman"/>
          <w:color w:val="000000"/>
          <w:sz w:val="28"/>
          <w:szCs w:val="28"/>
          <w:lang w:eastAsia="en-US"/>
        </w:rPr>
        <w:t>а) прием документов, необходимых для предоставления муниципальной услуги;</w:t>
      </w:r>
    </w:p>
    <w:p w:rsidR="005115D4" w:rsidRPr="005115D4" w:rsidRDefault="005115D4" w:rsidP="005115D4">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r w:rsidRPr="005115D4">
        <w:rPr>
          <w:rFonts w:ascii="Times New Roman" w:eastAsia="Calibri" w:hAnsi="Times New Roman" w:cs="Times New Roman"/>
          <w:color w:val="000000"/>
          <w:sz w:val="28"/>
          <w:szCs w:val="28"/>
          <w:lang w:eastAsia="en-US"/>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5115D4" w:rsidRPr="005115D4" w:rsidRDefault="005115D4" w:rsidP="005115D4">
      <w:pPr>
        <w:autoSpaceDE w:val="0"/>
        <w:autoSpaceDN w:val="0"/>
        <w:adjustRightInd w:val="0"/>
        <w:spacing w:after="0" w:line="240" w:lineRule="auto"/>
        <w:ind w:firstLine="708"/>
        <w:jc w:val="both"/>
        <w:rPr>
          <w:rFonts w:ascii="Times New Roman" w:eastAsia="Calibri" w:hAnsi="Times New Roman" w:cs="Times New Roman"/>
          <w:color w:val="000000"/>
          <w:sz w:val="28"/>
          <w:szCs w:val="28"/>
          <w:lang w:eastAsia="en-US"/>
        </w:rPr>
      </w:pPr>
      <w:proofErr w:type="gramStart"/>
      <w:r w:rsidRPr="005115D4">
        <w:rPr>
          <w:rFonts w:ascii="Times New Roman" w:eastAsia="Calibri" w:hAnsi="Times New Roman" w:cs="Times New Roman"/>
          <w:color w:val="000000"/>
          <w:sz w:val="28"/>
          <w:szCs w:val="28"/>
          <w:lang w:eastAsia="en-US"/>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5115D4">
        <w:rPr>
          <w:rFonts w:ascii="Times New Roman" w:eastAsia="Calibri" w:hAnsi="Times New Roman" w:cs="Times New Roman"/>
          <w:color w:val="000000"/>
          <w:sz w:val="28"/>
          <w:szCs w:val="28"/>
          <w:lang w:eastAsia="en-US"/>
        </w:rPr>
        <w:t xml:space="preserve"> Правительства Российской Федерации, законами Республики Башкортостан и принимаемыми в </w:t>
      </w:r>
      <w:r w:rsidRPr="005115D4">
        <w:rPr>
          <w:rFonts w:ascii="Times New Roman" w:eastAsia="Calibri" w:hAnsi="Times New Roman" w:cs="Times New Roman"/>
          <w:color w:val="000000"/>
          <w:sz w:val="28"/>
          <w:szCs w:val="28"/>
          <w:lang w:eastAsia="en-US"/>
        </w:rPr>
        <w:lastRenderedPageBreak/>
        <w:t>соответствии с ними актами Республики Башкортостан, муниципальными правовыми актами.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Предоставление муниципальной услуги начинается со дня направления заявителю электронного сообщения о приеме заявления. </w:t>
      </w:r>
    </w:p>
    <w:p w:rsidR="005115D4" w:rsidRPr="005115D4" w:rsidRDefault="005115D4" w:rsidP="005115D4">
      <w:pPr>
        <w:autoSpaceDE w:val="0"/>
        <w:autoSpaceDN w:val="0"/>
        <w:adjustRightInd w:val="0"/>
        <w:spacing w:after="0" w:line="240" w:lineRule="auto"/>
        <w:ind w:firstLine="709"/>
        <w:jc w:val="both"/>
        <w:rPr>
          <w:rFonts w:ascii="Times New Roman" w:eastAsia="Calibri" w:hAnsi="Times New Roman" w:cs="Times New Roman"/>
          <w:spacing w:val="-6"/>
          <w:sz w:val="28"/>
          <w:szCs w:val="28"/>
          <w:lang w:eastAsia="en-US"/>
        </w:rPr>
      </w:pPr>
      <w:r w:rsidRPr="005115D4">
        <w:rPr>
          <w:rFonts w:ascii="Times New Roman" w:eastAsia="Calibri" w:hAnsi="Times New Roman" w:cs="Times New Roman"/>
          <w:sz w:val="28"/>
          <w:szCs w:val="28"/>
          <w:lang w:eastAsia="en-US"/>
        </w:rPr>
        <w:t xml:space="preserve">3.2.5. </w:t>
      </w:r>
      <w:r w:rsidRPr="005115D4">
        <w:rPr>
          <w:rFonts w:ascii="Times New Roman" w:eastAsia="Calibri" w:hAnsi="Times New Roman" w:cs="Times New Roman"/>
          <w:spacing w:val="-6"/>
          <w:sz w:val="28"/>
          <w:szCs w:val="28"/>
          <w:lang w:eastAsia="en-US"/>
        </w:rPr>
        <w:t xml:space="preserve">Заявление в электронном виде становится доступным для </w:t>
      </w:r>
      <w:r w:rsidRPr="005115D4">
        <w:rPr>
          <w:rFonts w:ascii="Times New Roman" w:eastAsia="Calibri" w:hAnsi="Times New Roman" w:cs="Times New Roman"/>
          <w:sz w:val="28"/>
          <w:szCs w:val="28"/>
          <w:lang w:eastAsia="en-US"/>
        </w:rPr>
        <w:t>члена Комиссии, ответственного за прием и регистрацию заявления (далее – ответственный специалист)</w:t>
      </w:r>
      <w:r w:rsidRPr="005115D4">
        <w:rPr>
          <w:rFonts w:ascii="Times New Roman" w:eastAsia="Calibri" w:hAnsi="Times New Roman" w:cs="Times New Roman"/>
          <w:spacing w:val="-6"/>
          <w:sz w:val="28"/>
          <w:szCs w:val="28"/>
          <w:lang w:eastAsia="en-US"/>
        </w:rPr>
        <w:t>, в СМЭВ.</w:t>
      </w:r>
    </w:p>
    <w:p w:rsidR="005115D4" w:rsidRPr="005115D4" w:rsidRDefault="005115D4" w:rsidP="005115D4">
      <w:pPr>
        <w:spacing w:after="0" w:line="240" w:lineRule="auto"/>
        <w:ind w:firstLine="709"/>
        <w:jc w:val="both"/>
        <w:rPr>
          <w:rFonts w:ascii="Times New Roman" w:eastAsia="Calibri" w:hAnsi="Times New Roman" w:cs="Times New Roman"/>
          <w:sz w:val="28"/>
          <w:szCs w:val="28"/>
          <w:lang w:eastAsia="en-US"/>
        </w:rPr>
      </w:pPr>
      <w:r w:rsidRPr="005115D4">
        <w:rPr>
          <w:rFonts w:ascii="Times New Roman" w:eastAsia="Calibri" w:hAnsi="Times New Roman" w:cs="Times New Roman"/>
          <w:sz w:val="28"/>
          <w:szCs w:val="28"/>
          <w:lang w:eastAsia="en-US"/>
        </w:rPr>
        <w:t>Ответственный специалист:</w:t>
      </w:r>
    </w:p>
    <w:p w:rsidR="005115D4" w:rsidRPr="005115D4" w:rsidRDefault="005115D4" w:rsidP="005115D4">
      <w:pPr>
        <w:spacing w:after="0" w:line="240" w:lineRule="auto"/>
        <w:ind w:firstLine="709"/>
        <w:jc w:val="both"/>
        <w:rPr>
          <w:rFonts w:ascii="Times New Roman" w:eastAsia="Times New Roman" w:hAnsi="Times New Roman" w:cs="Times New Roman"/>
          <w:sz w:val="28"/>
          <w:szCs w:val="28"/>
        </w:rPr>
      </w:pPr>
      <w:r w:rsidRPr="005115D4">
        <w:rPr>
          <w:rFonts w:ascii="Times New Roman" w:eastAsia="Times New Roman" w:hAnsi="Times New Roman" w:cs="Times New Roman"/>
          <w:sz w:val="28"/>
          <w:szCs w:val="28"/>
        </w:rPr>
        <w:t>проверяет наличие электронных заявлений, поступивших с РПГУ, с периодом не реже двух раз в день;</w:t>
      </w:r>
    </w:p>
    <w:p w:rsidR="005115D4" w:rsidRPr="005115D4" w:rsidRDefault="005115D4" w:rsidP="005115D4">
      <w:pPr>
        <w:spacing w:after="0" w:line="240" w:lineRule="auto"/>
        <w:ind w:firstLine="709"/>
        <w:jc w:val="both"/>
        <w:rPr>
          <w:rFonts w:ascii="Times New Roman" w:eastAsia="Times New Roman" w:hAnsi="Times New Roman" w:cs="Times New Roman"/>
          <w:sz w:val="28"/>
          <w:szCs w:val="28"/>
        </w:rPr>
      </w:pPr>
      <w:r w:rsidRPr="005115D4">
        <w:rPr>
          <w:rFonts w:ascii="Times New Roman" w:eastAsia="Times New Roman" w:hAnsi="Times New Roman" w:cs="Times New Roman"/>
          <w:sz w:val="28"/>
          <w:szCs w:val="28"/>
        </w:rPr>
        <w:t>изучает поступившие заявления и приложенные образы документов (документы);</w:t>
      </w:r>
    </w:p>
    <w:p w:rsidR="005115D4" w:rsidRPr="005115D4" w:rsidRDefault="005115D4" w:rsidP="005115D4">
      <w:pPr>
        <w:spacing w:after="0" w:line="240" w:lineRule="auto"/>
        <w:ind w:firstLine="709"/>
        <w:jc w:val="both"/>
        <w:rPr>
          <w:rFonts w:ascii="Times New Roman" w:eastAsia="Times New Roman" w:hAnsi="Times New Roman" w:cs="Times New Roman"/>
          <w:sz w:val="28"/>
          <w:szCs w:val="28"/>
        </w:rPr>
      </w:pPr>
      <w:r w:rsidRPr="005115D4">
        <w:rPr>
          <w:rFonts w:ascii="Times New Roman" w:eastAsia="Times New Roman" w:hAnsi="Times New Roman" w:cs="Times New Roman"/>
          <w:sz w:val="28"/>
          <w:szCs w:val="28"/>
        </w:rPr>
        <w:t>производит действия в соответствии с пунктом 3.2.7 настоящего Административного регламента.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3.2.6. Заявителю в качестве результата предоставления муниципальной услуги обеспечивается по его выбору возможность получения: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б) документа на бумажном носителе в многофункциональном центре.</w:t>
      </w:r>
    </w:p>
    <w:p w:rsidR="005115D4" w:rsidRPr="005115D4" w:rsidRDefault="005115D4" w:rsidP="005115D4">
      <w:pPr>
        <w:spacing w:after="0" w:line="240" w:lineRule="auto"/>
        <w:ind w:firstLine="709"/>
        <w:jc w:val="both"/>
        <w:rPr>
          <w:rFonts w:ascii="Times New Roman" w:eastAsia="Times New Roman" w:hAnsi="Times New Roman" w:cs="Times New Roman"/>
          <w:spacing w:val="-6"/>
          <w:sz w:val="28"/>
          <w:szCs w:val="28"/>
        </w:rPr>
      </w:pPr>
      <w:r w:rsidRPr="005115D4">
        <w:rPr>
          <w:rFonts w:ascii="Times New Roman" w:eastAsiaTheme="minorHAnsi" w:hAnsi="Times New Roman" w:cs="Times New Roman"/>
          <w:sz w:val="28"/>
          <w:szCs w:val="28"/>
          <w:lang w:eastAsia="en-US"/>
        </w:rPr>
        <w:t xml:space="preserve">3.2.7. </w:t>
      </w:r>
      <w:r w:rsidRPr="005115D4">
        <w:rPr>
          <w:rFonts w:ascii="Times New Roman" w:eastAsia="Times New Roman" w:hAnsi="Times New Roman" w:cs="Times New Roman"/>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115D4">
        <w:rPr>
          <w:rFonts w:ascii="Times New Roman" w:eastAsia="Times New Roman" w:hAnsi="Times New Roman" w:cs="Times New Roman"/>
          <w:spacing w:val="-6"/>
          <w:sz w:val="28"/>
          <w:szCs w:val="28"/>
        </w:rPr>
        <w:t>время.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При предоставлении услуги в электронной форме заявителю направляется: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5115D4">
        <w:rPr>
          <w:rFonts w:ascii="Times New Roman" w:eastAsiaTheme="minorHAnsi" w:hAnsi="Times New Roman" w:cs="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3.2.8. </w:t>
      </w:r>
      <w:proofErr w:type="gramStart"/>
      <w:r w:rsidRPr="005115D4">
        <w:rPr>
          <w:rFonts w:ascii="Times New Roman" w:eastAsiaTheme="minorHAnsi" w:hAnsi="Times New Roman" w:cs="Times New Roman"/>
          <w:sz w:val="28"/>
          <w:szCs w:val="28"/>
          <w:lang w:eastAsia="en-US"/>
        </w:rPr>
        <w:t xml:space="preserve">Оценка качества предоставления услуги осуществляется в соответствии с </w:t>
      </w:r>
      <w:hyperlink r:id="rId11" w:history="1">
        <w:r w:rsidRPr="005115D4">
          <w:rPr>
            <w:rFonts w:ascii="Times New Roman" w:eastAsiaTheme="minorHAnsi" w:hAnsi="Times New Roman" w:cs="Times New Roman"/>
            <w:sz w:val="28"/>
            <w:szCs w:val="28"/>
            <w:lang w:eastAsia="en-US"/>
          </w:rPr>
          <w:t>Правилами</w:t>
        </w:r>
      </w:hyperlink>
      <w:r w:rsidRPr="005115D4">
        <w:rPr>
          <w:rFonts w:ascii="Times New Roman" w:eastAsiaTheme="minorHAnsi" w:hAnsi="Times New Roman" w:cs="Times New Roman"/>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Pr="005115D4">
        <w:rPr>
          <w:rFonts w:ascii="Times New Roman" w:eastAsiaTheme="minorHAnsi" w:hAnsi="Times New Roman" w:cs="Times New Roman"/>
          <w:sz w:val="28"/>
          <w:szCs w:val="28"/>
          <w:lang w:eastAsia="en-US"/>
        </w:rPr>
        <w:lastRenderedPageBreak/>
        <w:t>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5115D4">
        <w:rPr>
          <w:rFonts w:ascii="Times New Roman" w:eastAsiaTheme="minorHAnsi" w:hAnsi="Times New Roman" w:cs="Times New Roman"/>
          <w:sz w:val="28"/>
          <w:szCs w:val="28"/>
          <w:lang w:eastAsia="en-US"/>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3.2.9. </w:t>
      </w:r>
      <w:proofErr w:type="gramStart"/>
      <w:r w:rsidRPr="005115D4">
        <w:rPr>
          <w:rFonts w:ascii="Times New Roman" w:eastAsiaTheme="minorHAnsi" w:hAnsi="Times New Roman" w:cs="Times New Roman"/>
          <w:sz w:val="28"/>
          <w:szCs w:val="28"/>
          <w:lang w:eastAsia="en-US"/>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5115D4">
          <w:rPr>
            <w:rFonts w:ascii="Times New Roman" w:eastAsiaTheme="minorHAnsi" w:hAnsi="Times New Roman" w:cs="Times New Roman"/>
            <w:sz w:val="28"/>
            <w:szCs w:val="28"/>
            <w:lang w:eastAsia="en-US"/>
          </w:rPr>
          <w:t>статьей 11.2</w:t>
        </w:r>
      </w:hyperlink>
      <w:r w:rsidRPr="005115D4">
        <w:rPr>
          <w:rFonts w:ascii="Times New Roman" w:eastAsiaTheme="minorHAnsi" w:hAnsi="Times New Roman" w:cs="Times New Roman"/>
          <w:sz w:val="28"/>
          <w:szCs w:val="28"/>
          <w:lang w:eastAsia="en-US"/>
        </w:rPr>
        <w:t xml:space="preserve"> Федерального закона                № 210-ФЗ и в порядке, установленном </w:t>
      </w:r>
      <w:hyperlink r:id="rId13" w:history="1">
        <w:r w:rsidRPr="005115D4">
          <w:rPr>
            <w:rFonts w:ascii="Times New Roman" w:eastAsiaTheme="minorHAnsi" w:hAnsi="Times New Roman" w:cs="Times New Roman"/>
            <w:sz w:val="28"/>
            <w:szCs w:val="28"/>
            <w:lang w:eastAsia="en-US"/>
          </w:rPr>
          <w:t>постановлением</w:t>
        </w:r>
      </w:hyperlink>
      <w:r w:rsidRPr="005115D4">
        <w:rPr>
          <w:rFonts w:ascii="Times New Roman" w:eastAsiaTheme="minorHAnsi" w:hAnsi="Times New Roman" w:cs="Times New Roman"/>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5115D4">
        <w:rPr>
          <w:rFonts w:ascii="Times New Roman" w:eastAsiaTheme="minorHAnsi" w:hAnsi="Times New Roman" w:cs="Times New Roman"/>
          <w:sz w:val="28"/>
          <w:szCs w:val="28"/>
          <w:lang w:eastAsia="en-US"/>
        </w:rPr>
        <w:t xml:space="preserve"> государственных и муниципальных услуг».</w:t>
      </w:r>
    </w:p>
    <w:p w:rsidR="005115D4" w:rsidRPr="005115D4" w:rsidRDefault="005115D4" w:rsidP="005115D4">
      <w:pPr>
        <w:spacing w:after="0" w:line="240" w:lineRule="auto"/>
        <w:ind w:firstLine="709"/>
        <w:rPr>
          <w:rFonts w:ascii="Times New Roman" w:eastAsiaTheme="minorHAnsi" w:hAnsi="Times New Roman" w:cs="Times New Roman"/>
          <w:sz w:val="28"/>
          <w:szCs w:val="28"/>
          <w:lang w:eastAsia="en-US"/>
        </w:rPr>
      </w:pPr>
    </w:p>
    <w:p w:rsidR="005115D4" w:rsidRPr="005115D4" w:rsidRDefault="005115D4" w:rsidP="005115D4">
      <w:pPr>
        <w:spacing w:after="0" w:line="240" w:lineRule="auto"/>
        <w:ind w:firstLine="709"/>
        <w:jc w:val="center"/>
        <w:rPr>
          <w:rFonts w:ascii="Times New Roman" w:eastAsiaTheme="minorHAnsi" w:hAnsi="Times New Roman" w:cs="Times New Roman"/>
          <w:b/>
          <w:bCs/>
          <w:sz w:val="28"/>
          <w:szCs w:val="28"/>
          <w:lang w:eastAsia="en-US"/>
        </w:rPr>
      </w:pPr>
      <w:r w:rsidRPr="005115D4">
        <w:rPr>
          <w:rFonts w:ascii="Times New Roman" w:eastAsiaTheme="minorHAnsi" w:hAnsi="Times New Roman" w:cs="Times New Roman"/>
          <w:b/>
          <w:bCs/>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 заявлении об исправлении опечаток и ошибок  в обязательном порядке указываются:</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1) наименование Администрации (Уполномоченного органа), в который подается заявление об исправление опечаток;</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 вид, дата, номер выдачи (регистрации) документа, выданного в результате предоставления муниципальной услуги;</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proofErr w:type="gramStart"/>
      <w:r w:rsidRPr="005115D4">
        <w:rPr>
          <w:rFonts w:ascii="Times New Roman" w:eastAsiaTheme="minorHAnsi" w:hAnsi="Times New Roman" w:cs="Times New Roman"/>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proofErr w:type="gramStart"/>
      <w:r w:rsidRPr="005115D4">
        <w:rPr>
          <w:rFonts w:ascii="Times New Roman" w:eastAsiaTheme="minorHAnsi" w:hAnsi="Times New Roman" w:cs="Times New Roman"/>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6) реквизиты документа (-</w:t>
      </w:r>
      <w:proofErr w:type="spellStart"/>
      <w:r w:rsidRPr="005115D4">
        <w:rPr>
          <w:rFonts w:ascii="Times New Roman" w:eastAsiaTheme="minorHAnsi" w:hAnsi="Times New Roman" w:cs="Times New Roman"/>
          <w:sz w:val="28"/>
          <w:szCs w:val="28"/>
          <w:lang w:eastAsia="en-US"/>
        </w:rPr>
        <w:t>ов</w:t>
      </w:r>
      <w:proofErr w:type="spellEnd"/>
      <w:r w:rsidRPr="005115D4">
        <w:rPr>
          <w:rFonts w:ascii="Times New Roman" w:eastAsiaTheme="minorHAnsi" w:hAnsi="Times New Roman" w:cs="Times New Roman"/>
          <w:sz w:val="28"/>
          <w:szCs w:val="28"/>
          <w:lang w:eastAsia="en-US"/>
        </w:rPr>
        <w:t xml:space="preserve">), </w:t>
      </w:r>
      <w:proofErr w:type="gramStart"/>
      <w:r w:rsidRPr="005115D4">
        <w:rPr>
          <w:rFonts w:ascii="Times New Roman" w:eastAsiaTheme="minorHAnsi" w:hAnsi="Times New Roman" w:cs="Times New Roman"/>
          <w:sz w:val="28"/>
          <w:szCs w:val="28"/>
          <w:lang w:eastAsia="en-US"/>
        </w:rPr>
        <w:t>обосновывающих</w:t>
      </w:r>
      <w:proofErr w:type="gramEnd"/>
      <w:r w:rsidRPr="005115D4">
        <w:rPr>
          <w:rFonts w:ascii="Times New Roman" w:eastAsiaTheme="minorHAnsi" w:hAnsi="Times New Roman" w:cs="Times New Roman"/>
          <w:sz w:val="28"/>
          <w:szCs w:val="28"/>
          <w:lang w:eastAsia="en-US"/>
        </w:rPr>
        <w:t xml:space="preserve"> доводы заявителя о наличии опечатки, а также содержащих правильные сведения. </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3.4. К заявлению должен быть приложен оригинал документа, выданного по результатам предоставления муниципальной услуги.</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w:t>
      </w:r>
      <w:r w:rsidRPr="005115D4">
        <w:rPr>
          <w:rFonts w:ascii="Times New Roman" w:eastAsiaTheme="minorHAnsi" w:hAnsi="Times New Roman" w:cs="Times New Roman"/>
          <w:sz w:val="28"/>
          <w:szCs w:val="28"/>
          <w:lang w:eastAsia="en-US"/>
        </w:rPr>
        <w:lastRenderedPageBreak/>
        <w:t>представляется документ, удостоверяющий личность представителя, и документ, подтверждающий соответствующие полномочия.</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3.5. Заявление об исправлении опечаток и ошибок представляются следующими способами:</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sym w:font="Symbol" w:char="F02D"/>
      </w:r>
      <w:r w:rsidRPr="005115D4">
        <w:rPr>
          <w:rFonts w:ascii="Times New Roman" w:eastAsiaTheme="minorHAnsi" w:hAnsi="Times New Roman" w:cs="Times New Roman"/>
          <w:sz w:val="28"/>
          <w:szCs w:val="28"/>
          <w:lang w:eastAsia="en-US"/>
        </w:rPr>
        <w:t xml:space="preserve"> лично в Администрацию (Уполномоченный орган);</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sym w:font="Symbol" w:char="F02D"/>
      </w:r>
      <w:r w:rsidRPr="005115D4">
        <w:rPr>
          <w:rFonts w:ascii="Times New Roman" w:eastAsiaTheme="minorHAnsi" w:hAnsi="Times New Roman" w:cs="Times New Roman"/>
          <w:sz w:val="28"/>
          <w:szCs w:val="28"/>
          <w:lang w:eastAsia="en-US"/>
        </w:rPr>
        <w:t xml:space="preserve"> почтовым отправлением;</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путем заполнения формы запроса через «Личный кабинет» РПГУ;</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 через многофункциональный центр. </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3.6. Основаниями для отказа в приеме заявления об исправлении опечаток и ошибок являются:</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1) представленные документы по составу и содержанию не соответствуют требованиям пунктов 3.3. и 3.4. Административного регламента;</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2) заявитель не является получателем муниципальной услуги.</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3.7. Отказ в приеме заявления об исправлении опечаток и ошибок по иным основаниям не допускается.</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3.8. Основаниями для отказа в исправлении опечаток и ошибок являются:</w:t>
      </w:r>
    </w:p>
    <w:p w:rsidR="005115D4" w:rsidRPr="005115D4" w:rsidRDefault="005E00A9" w:rsidP="005115D4">
      <w:pPr>
        <w:spacing w:after="0" w:line="240" w:lineRule="auto"/>
        <w:ind w:firstLine="709"/>
        <w:jc w:val="both"/>
        <w:rPr>
          <w:rFonts w:ascii="Times New Roman" w:eastAsiaTheme="minorHAnsi" w:hAnsi="Times New Roman" w:cs="Times New Roman"/>
          <w:sz w:val="28"/>
          <w:szCs w:val="28"/>
          <w:lang w:eastAsia="en-US"/>
        </w:rPr>
      </w:pPr>
      <w:hyperlink r:id="rId14" w:history="1">
        <w:r w:rsidR="005115D4" w:rsidRPr="005115D4">
          <w:rPr>
            <w:rFonts w:ascii="Times New Roman" w:eastAsiaTheme="minorHAnsi" w:hAnsi="Times New Roman" w:cs="Times New Roman"/>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5115D4" w:rsidRPr="005115D4">
          <w:rPr>
            <w:rFonts w:ascii="Times New Roman" w:eastAsiaTheme="minorHAnsi" w:hAnsi="Times New Roman" w:cs="Times New Roman"/>
            <w:color w:val="0000FF"/>
            <w:sz w:val="28"/>
            <w:szCs w:val="28"/>
            <w:u w:val="single"/>
            <w:lang w:eastAsia="en-US"/>
          </w:rPr>
          <w:t xml:space="preserve"> </w:t>
        </w:r>
      </w:hyperlink>
      <w:r w:rsidR="005115D4" w:rsidRPr="005115D4">
        <w:rPr>
          <w:rFonts w:ascii="Times New Roman" w:eastAsiaTheme="minorHAnsi" w:hAnsi="Times New Roman" w:cs="Times New Roman"/>
          <w:sz w:val="28"/>
          <w:szCs w:val="28"/>
          <w:lang w:eastAsia="en-US"/>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proofErr w:type="gramStart"/>
      <w:r w:rsidRPr="005115D4">
        <w:rPr>
          <w:rFonts w:ascii="Times New Roman" w:eastAsiaTheme="minorHAnsi" w:hAnsi="Times New Roman" w:cs="Times New Roman"/>
          <w:sz w:val="28"/>
          <w:szCs w:val="28"/>
          <w:lang w:eastAsia="en-US"/>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документов, указанных в пункте 3.4. Административного регламента, недостаточно для начала процедуры </w:t>
      </w:r>
      <w:proofErr w:type="gramStart"/>
      <w:r w:rsidRPr="005115D4">
        <w:rPr>
          <w:rFonts w:ascii="Times New Roman" w:eastAsiaTheme="minorHAnsi" w:hAnsi="Times New Roman" w:cs="Times New Roman"/>
          <w:sz w:val="28"/>
          <w:szCs w:val="28"/>
          <w:lang w:eastAsia="en-US"/>
        </w:rPr>
        <w:t>исправлении</w:t>
      </w:r>
      <w:proofErr w:type="gramEnd"/>
      <w:r w:rsidRPr="005115D4">
        <w:rPr>
          <w:rFonts w:ascii="Times New Roman" w:eastAsiaTheme="minorHAnsi" w:hAnsi="Times New Roman" w:cs="Times New Roman"/>
          <w:sz w:val="28"/>
          <w:szCs w:val="28"/>
          <w:lang w:eastAsia="en-US"/>
        </w:rPr>
        <w:t xml:space="preserve"> опечаток и ошибок. </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lastRenderedPageBreak/>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3.14. При исправлении опечаток и ошибок не допускается:</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sym w:font="Symbol" w:char="F02D"/>
      </w:r>
      <w:r w:rsidRPr="005115D4">
        <w:rPr>
          <w:rFonts w:ascii="Times New Roman" w:eastAsiaTheme="minorHAnsi" w:hAnsi="Times New Roman" w:cs="Times New Roman"/>
          <w:sz w:val="28"/>
          <w:szCs w:val="28"/>
          <w:lang w:eastAsia="en-US"/>
        </w:rPr>
        <w:t xml:space="preserve"> изменение содержания документов, являющихся результатом предоставления муниципальной услуги;</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sym w:font="Symbol" w:char="F02D"/>
      </w:r>
      <w:r w:rsidRPr="005115D4">
        <w:rPr>
          <w:rFonts w:ascii="Times New Roman" w:eastAsiaTheme="minorHAnsi" w:hAnsi="Times New Roman" w:cs="Times New Roman"/>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115D4" w:rsidRPr="005115D4" w:rsidRDefault="005115D4" w:rsidP="005115D4">
      <w:pPr>
        <w:spacing w:after="0" w:line="240" w:lineRule="auto"/>
        <w:ind w:firstLine="709"/>
        <w:rPr>
          <w:rFonts w:ascii="Times New Roman" w:eastAsiaTheme="minorHAnsi" w:hAnsi="Times New Roman" w:cs="Times New Roman"/>
          <w:sz w:val="28"/>
          <w:szCs w:val="28"/>
          <w:lang w:eastAsia="en-US"/>
        </w:rPr>
      </w:pPr>
    </w:p>
    <w:p w:rsidR="005115D4" w:rsidRPr="005115D4" w:rsidRDefault="005115D4" w:rsidP="005115D4">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val="en-US" w:eastAsia="en-US"/>
        </w:rPr>
        <w:lastRenderedPageBreak/>
        <w:t>IV</w:t>
      </w:r>
      <w:r w:rsidRPr="005115D4">
        <w:rPr>
          <w:rFonts w:ascii="Times New Roman" w:eastAsiaTheme="minorHAnsi" w:hAnsi="Times New Roman" w:cs="Times New Roman"/>
          <w:b/>
          <w:sz w:val="28"/>
          <w:szCs w:val="28"/>
          <w:lang w:eastAsia="en-US"/>
        </w:rPr>
        <w:t>. Формы контроля за исполнением административного регламента</w:t>
      </w:r>
    </w:p>
    <w:p w:rsidR="005115D4" w:rsidRPr="005115D4" w:rsidRDefault="005115D4" w:rsidP="005115D4">
      <w:pPr>
        <w:widowControl w:val="0"/>
        <w:autoSpaceDE w:val="0"/>
        <w:autoSpaceDN w:val="0"/>
        <w:adjustRightInd w:val="0"/>
        <w:spacing w:after="0" w:line="240" w:lineRule="auto"/>
        <w:ind w:firstLine="709"/>
        <w:jc w:val="center"/>
        <w:rPr>
          <w:rFonts w:ascii="Times New Roman" w:eastAsiaTheme="minorHAnsi" w:hAnsi="Times New Roman" w:cs="Times New Roman"/>
          <w:b/>
          <w:sz w:val="28"/>
          <w:szCs w:val="28"/>
          <w:lang w:eastAsia="en-US"/>
        </w:rPr>
      </w:pPr>
    </w:p>
    <w:p w:rsidR="005115D4" w:rsidRPr="005115D4" w:rsidRDefault="005115D4" w:rsidP="005115D4">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 xml:space="preserve">Порядок осуществления текущего </w:t>
      </w:r>
      <w:proofErr w:type="gramStart"/>
      <w:r w:rsidRPr="005115D4">
        <w:rPr>
          <w:rFonts w:ascii="Times New Roman" w:eastAsiaTheme="minorHAnsi" w:hAnsi="Times New Roman" w:cs="Times New Roman"/>
          <w:b/>
          <w:sz w:val="28"/>
          <w:szCs w:val="28"/>
          <w:lang w:eastAsia="en-US"/>
        </w:rPr>
        <w:t>контроля за</w:t>
      </w:r>
      <w:proofErr w:type="gramEnd"/>
      <w:r w:rsidRPr="005115D4">
        <w:rPr>
          <w:rFonts w:ascii="Times New Roman" w:eastAsiaTheme="minorHAnsi" w:hAnsi="Times New Roman" w:cs="Times New Roman"/>
          <w:b/>
          <w:sz w:val="28"/>
          <w:szCs w:val="28"/>
          <w:lang w:eastAsia="en-US"/>
        </w:rPr>
        <w:t xml:space="preserve"> соблюдением</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и исполнением ответственными должностными лицами положений</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регламента и иных нормативных правовых актов,</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roofErr w:type="gramStart"/>
      <w:r w:rsidRPr="005115D4">
        <w:rPr>
          <w:rFonts w:ascii="Times New Roman" w:eastAsiaTheme="minorHAnsi" w:hAnsi="Times New Roman" w:cs="Times New Roman"/>
          <w:b/>
          <w:sz w:val="28"/>
          <w:szCs w:val="28"/>
          <w:lang w:eastAsia="en-US"/>
        </w:rPr>
        <w:t>устанавливающих</w:t>
      </w:r>
      <w:proofErr w:type="gramEnd"/>
      <w:r w:rsidRPr="005115D4">
        <w:rPr>
          <w:rFonts w:ascii="Times New Roman" w:eastAsiaTheme="minorHAnsi" w:hAnsi="Times New Roman" w:cs="Times New Roman"/>
          <w:b/>
          <w:sz w:val="28"/>
          <w:szCs w:val="28"/>
          <w:lang w:eastAsia="en-US"/>
        </w:rPr>
        <w:t xml:space="preserve"> требования к предоставлению муниципальной</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услуги, а также принятием ими решений</w:t>
      </w:r>
    </w:p>
    <w:p w:rsidR="005115D4" w:rsidRPr="005115D4" w:rsidRDefault="005115D4" w:rsidP="005115D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4.1. Текущий </w:t>
      </w:r>
      <w:proofErr w:type="gramStart"/>
      <w:r w:rsidRPr="005115D4">
        <w:rPr>
          <w:rFonts w:ascii="Times New Roman" w:eastAsiaTheme="minorHAnsi" w:hAnsi="Times New Roman" w:cs="Times New Roman"/>
          <w:sz w:val="28"/>
          <w:szCs w:val="28"/>
          <w:lang w:eastAsia="en-US"/>
        </w:rPr>
        <w:t>контроль за</w:t>
      </w:r>
      <w:proofErr w:type="gramEnd"/>
      <w:r w:rsidRPr="005115D4">
        <w:rPr>
          <w:rFonts w:ascii="Times New Roman" w:eastAsiaTheme="minorHAnsi" w:hAnsi="Times New Roman" w:cs="Times New Roman"/>
          <w:sz w:val="28"/>
          <w:szCs w:val="28"/>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115D4" w:rsidRPr="005115D4" w:rsidRDefault="005115D4" w:rsidP="005115D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115D4" w:rsidRPr="005115D4" w:rsidRDefault="005115D4" w:rsidP="005115D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Текущий контроль осуществляется путем проведения проверок:</w:t>
      </w:r>
    </w:p>
    <w:p w:rsidR="005115D4" w:rsidRPr="005115D4" w:rsidRDefault="005115D4" w:rsidP="005115D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решений о предоставлении (об отказе в предоставлении) муниципальной услуги;</w:t>
      </w:r>
    </w:p>
    <w:p w:rsidR="005115D4" w:rsidRPr="005115D4" w:rsidRDefault="005115D4" w:rsidP="005115D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выявления и устранения нарушений прав граждан;</w:t>
      </w:r>
    </w:p>
    <w:p w:rsidR="005115D4" w:rsidRPr="005115D4" w:rsidRDefault="005115D4" w:rsidP="005115D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115D4" w:rsidRPr="005115D4" w:rsidRDefault="005115D4" w:rsidP="005115D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 xml:space="preserve">Порядок и периодичность осуществления </w:t>
      </w:r>
      <w:proofErr w:type="gramStart"/>
      <w:r w:rsidRPr="005115D4">
        <w:rPr>
          <w:rFonts w:ascii="Times New Roman" w:eastAsiaTheme="minorHAnsi" w:hAnsi="Times New Roman" w:cs="Times New Roman"/>
          <w:b/>
          <w:sz w:val="28"/>
          <w:szCs w:val="28"/>
          <w:lang w:eastAsia="en-US"/>
        </w:rPr>
        <w:t>плановых</w:t>
      </w:r>
      <w:proofErr w:type="gramEnd"/>
      <w:r w:rsidRPr="005115D4">
        <w:rPr>
          <w:rFonts w:ascii="Times New Roman" w:eastAsiaTheme="minorHAnsi" w:hAnsi="Times New Roman" w:cs="Times New Roman"/>
          <w:b/>
          <w:sz w:val="28"/>
          <w:szCs w:val="28"/>
          <w:lang w:eastAsia="en-US"/>
        </w:rPr>
        <w:t xml:space="preserve"> и внеплановых</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проверок полноты и качества предоставления муниципальной</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 xml:space="preserve">услуги, в том числе порядок и формы </w:t>
      </w:r>
      <w:proofErr w:type="gramStart"/>
      <w:r w:rsidRPr="005115D4">
        <w:rPr>
          <w:rFonts w:ascii="Times New Roman" w:eastAsiaTheme="minorHAnsi" w:hAnsi="Times New Roman" w:cs="Times New Roman"/>
          <w:b/>
          <w:sz w:val="28"/>
          <w:szCs w:val="28"/>
          <w:lang w:eastAsia="en-US"/>
        </w:rPr>
        <w:t>контроля за</w:t>
      </w:r>
      <w:proofErr w:type="gramEnd"/>
      <w:r w:rsidRPr="005115D4">
        <w:rPr>
          <w:rFonts w:ascii="Times New Roman" w:eastAsiaTheme="minorHAnsi" w:hAnsi="Times New Roman" w:cs="Times New Roman"/>
          <w:b/>
          <w:sz w:val="28"/>
          <w:szCs w:val="28"/>
          <w:lang w:eastAsia="en-US"/>
        </w:rPr>
        <w:t xml:space="preserve"> полнотой</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и качеством предоставления муниципальной услуги</w:t>
      </w:r>
    </w:p>
    <w:p w:rsidR="005115D4" w:rsidRPr="005115D4" w:rsidRDefault="005115D4" w:rsidP="005115D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4.2. </w:t>
      </w:r>
      <w:proofErr w:type="gramStart"/>
      <w:r w:rsidRPr="005115D4">
        <w:rPr>
          <w:rFonts w:ascii="Times New Roman" w:eastAsiaTheme="minorHAnsi" w:hAnsi="Times New Roman" w:cs="Times New Roman"/>
          <w:sz w:val="28"/>
          <w:szCs w:val="28"/>
          <w:lang w:eastAsia="en-US"/>
        </w:rPr>
        <w:t>Контроль за</w:t>
      </w:r>
      <w:proofErr w:type="gramEnd"/>
      <w:r w:rsidRPr="005115D4">
        <w:rPr>
          <w:rFonts w:ascii="Times New Roman" w:eastAsiaTheme="minorHAnsi" w:hAnsi="Times New Roman" w:cs="Times New Roman"/>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5115D4" w:rsidRPr="005115D4" w:rsidRDefault="005115D4" w:rsidP="005115D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115D4" w:rsidRPr="005115D4" w:rsidRDefault="005115D4" w:rsidP="005115D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соблюдение сроков предоставления муниципальной услуги;</w:t>
      </w:r>
    </w:p>
    <w:p w:rsidR="005115D4" w:rsidRPr="005115D4" w:rsidRDefault="005115D4" w:rsidP="005115D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соблюдение положений настоящего Административного регламента;</w:t>
      </w:r>
    </w:p>
    <w:p w:rsidR="005115D4" w:rsidRPr="005115D4" w:rsidRDefault="005115D4" w:rsidP="005115D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правильность и обоснованность принятого решения об отказе в предоставлении муниципальной услуги.</w:t>
      </w:r>
    </w:p>
    <w:p w:rsidR="005115D4" w:rsidRPr="005115D4" w:rsidRDefault="005115D4" w:rsidP="005115D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Основанием для проведения внеплановых проверок являются:</w:t>
      </w:r>
    </w:p>
    <w:p w:rsidR="005115D4" w:rsidRPr="005115D4" w:rsidRDefault="005115D4" w:rsidP="005115D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115D4" w:rsidRPr="005115D4" w:rsidRDefault="005115D4" w:rsidP="005115D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5115D4" w:rsidRPr="005115D4" w:rsidRDefault="005115D4" w:rsidP="005115D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115D4" w:rsidRPr="005115D4" w:rsidRDefault="005115D4" w:rsidP="005115D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Проверка осуществляется на основании приказа Администрации (Уполномоченного органа).</w:t>
      </w:r>
    </w:p>
    <w:p w:rsidR="005115D4" w:rsidRPr="005115D4" w:rsidRDefault="005115D4" w:rsidP="005115D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115D4" w:rsidRPr="005115D4" w:rsidRDefault="005115D4" w:rsidP="005115D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Ответственность должностных лиц за решения и действия</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 xml:space="preserve">(бездействие), </w:t>
      </w:r>
      <w:proofErr w:type="gramStart"/>
      <w:r w:rsidRPr="005115D4">
        <w:rPr>
          <w:rFonts w:ascii="Times New Roman" w:eastAsiaTheme="minorHAnsi" w:hAnsi="Times New Roman" w:cs="Times New Roman"/>
          <w:b/>
          <w:sz w:val="28"/>
          <w:szCs w:val="28"/>
          <w:lang w:eastAsia="en-US"/>
        </w:rPr>
        <w:t>принимаемые</w:t>
      </w:r>
      <w:proofErr w:type="gramEnd"/>
      <w:r w:rsidRPr="005115D4">
        <w:rPr>
          <w:rFonts w:ascii="Times New Roman" w:eastAsiaTheme="minorHAnsi" w:hAnsi="Times New Roman" w:cs="Times New Roman"/>
          <w:b/>
          <w:sz w:val="28"/>
          <w:szCs w:val="28"/>
          <w:lang w:eastAsia="en-US"/>
        </w:rPr>
        <w:t xml:space="preserve"> (осуществляемые) ими в ходе</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115D4" w:rsidRPr="005115D4" w:rsidRDefault="005115D4" w:rsidP="005115D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115D4" w:rsidRPr="005115D4" w:rsidRDefault="005115D4" w:rsidP="005115D4">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p>
    <w:p w:rsidR="005115D4" w:rsidRPr="005115D4" w:rsidRDefault="005115D4" w:rsidP="005115D4">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 xml:space="preserve">Требования к порядку и формам </w:t>
      </w:r>
      <w:proofErr w:type="gramStart"/>
      <w:r w:rsidRPr="005115D4">
        <w:rPr>
          <w:rFonts w:ascii="Times New Roman" w:eastAsiaTheme="minorHAnsi" w:hAnsi="Times New Roman" w:cs="Times New Roman"/>
          <w:b/>
          <w:sz w:val="28"/>
          <w:szCs w:val="28"/>
          <w:lang w:eastAsia="en-US"/>
        </w:rPr>
        <w:t>контроля за</w:t>
      </w:r>
      <w:proofErr w:type="gramEnd"/>
      <w:r w:rsidRPr="005115D4">
        <w:rPr>
          <w:rFonts w:ascii="Times New Roman" w:eastAsiaTheme="minorHAnsi" w:hAnsi="Times New Roman" w:cs="Times New Roman"/>
          <w:b/>
          <w:sz w:val="28"/>
          <w:szCs w:val="28"/>
          <w:lang w:eastAsia="en-US"/>
        </w:rPr>
        <w:t xml:space="preserve"> предоставлением</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муниципальной услуги, в том числе со стороны граждан,</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их объединений и организаций</w:t>
      </w:r>
    </w:p>
    <w:p w:rsidR="005115D4" w:rsidRPr="005115D4" w:rsidRDefault="005115D4" w:rsidP="005115D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4.7. Граждане, их объединения и организации имеют право осуществлять </w:t>
      </w:r>
      <w:proofErr w:type="gramStart"/>
      <w:r w:rsidRPr="005115D4">
        <w:rPr>
          <w:rFonts w:ascii="Times New Roman" w:eastAsiaTheme="minorHAnsi" w:hAnsi="Times New Roman" w:cs="Times New Roman"/>
          <w:sz w:val="28"/>
          <w:szCs w:val="28"/>
          <w:lang w:eastAsia="en-US"/>
        </w:rPr>
        <w:t>контроль за</w:t>
      </w:r>
      <w:proofErr w:type="gramEnd"/>
      <w:r w:rsidRPr="005115D4">
        <w:rPr>
          <w:rFonts w:ascii="Times New Roman" w:eastAsiaTheme="minorHAnsi" w:hAnsi="Times New Roman" w:cs="Times New Roman"/>
          <w:sz w:val="28"/>
          <w:szCs w:val="28"/>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115D4" w:rsidRPr="005115D4" w:rsidRDefault="005115D4" w:rsidP="005115D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Граждане, их объединения и организации также имеют право:</w:t>
      </w:r>
    </w:p>
    <w:p w:rsidR="005115D4" w:rsidRPr="005115D4" w:rsidRDefault="005115D4" w:rsidP="005115D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направлять замечания и предложения по улучшению доступности и качества предоставления муниципальной услуги;</w:t>
      </w:r>
    </w:p>
    <w:p w:rsidR="005115D4" w:rsidRPr="005115D4" w:rsidRDefault="005115D4" w:rsidP="005115D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вносить предложения о мерах по устранению нарушений настоящего Административного регламента.</w:t>
      </w:r>
    </w:p>
    <w:p w:rsidR="005115D4" w:rsidRPr="005115D4" w:rsidRDefault="005115D4" w:rsidP="005115D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115D4" w:rsidRPr="005115D4" w:rsidRDefault="005115D4" w:rsidP="005115D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widowControl w:val="0"/>
        <w:autoSpaceDE w:val="0"/>
        <w:autoSpaceDN w:val="0"/>
        <w:adjustRightInd w:val="0"/>
        <w:spacing w:after="0" w:line="240" w:lineRule="auto"/>
        <w:ind w:firstLine="709"/>
        <w:jc w:val="center"/>
        <w:outlineLvl w:val="1"/>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lang w:val="en-US" w:eastAsia="en-US"/>
        </w:rPr>
        <w:t>V</w:t>
      </w:r>
      <w:r w:rsidRPr="005115D4">
        <w:rPr>
          <w:rFonts w:ascii="Times New Roman" w:eastAsiaTheme="minorHAnsi" w:hAnsi="Times New Roman" w:cs="Times New Roman"/>
          <w:b/>
          <w:sz w:val="28"/>
          <w:lang w:eastAsia="en-US"/>
        </w:rPr>
        <w:t xml:space="preserve">. Досудебный (внесудебный) порядок обжалования решений и действий (бездействия) органа, предоставляющего муниципальную услугу, а также их </w:t>
      </w:r>
      <w:r w:rsidRPr="005115D4">
        <w:rPr>
          <w:rFonts w:ascii="Times New Roman" w:eastAsiaTheme="minorHAnsi" w:hAnsi="Times New Roman" w:cs="Times New Roman"/>
          <w:b/>
          <w:sz w:val="28"/>
          <w:lang w:eastAsia="en-US"/>
        </w:rPr>
        <w:lastRenderedPageBreak/>
        <w:t>должностных лиц, муниципальных служащих</w:t>
      </w:r>
    </w:p>
    <w:p w:rsidR="005115D4" w:rsidRPr="005115D4" w:rsidRDefault="005115D4" w:rsidP="005115D4">
      <w:pPr>
        <w:widowControl w:val="0"/>
        <w:autoSpaceDE w:val="0"/>
        <w:autoSpaceDN w:val="0"/>
        <w:adjustRightInd w:val="0"/>
        <w:spacing w:after="0" w:line="240" w:lineRule="auto"/>
        <w:ind w:firstLine="709"/>
        <w:jc w:val="both"/>
        <w:outlineLvl w:val="1"/>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 xml:space="preserve">Информация для заявителя о его праве подать жалобу </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5.1. </w:t>
      </w:r>
      <w:proofErr w:type="gramStart"/>
      <w:r w:rsidRPr="005115D4">
        <w:rPr>
          <w:rFonts w:ascii="Times New Roman" w:eastAsiaTheme="minorHAnsi" w:hAnsi="Times New Roman" w:cs="Times New Roman"/>
          <w:sz w:val="28"/>
          <w:szCs w:val="28"/>
          <w:lang w:eastAsia="en-US"/>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5115D4" w:rsidRPr="005115D4" w:rsidRDefault="005115D4" w:rsidP="005115D4">
      <w:pPr>
        <w:autoSpaceDE w:val="0"/>
        <w:autoSpaceDN w:val="0"/>
        <w:adjustRightInd w:val="0"/>
        <w:spacing w:after="0" w:line="240" w:lineRule="auto"/>
        <w:ind w:firstLine="709"/>
        <w:jc w:val="both"/>
        <w:outlineLvl w:val="0"/>
        <w:rPr>
          <w:rFonts w:ascii="Times New Roman" w:eastAsiaTheme="minorHAnsi" w:hAnsi="Times New Roman" w:cs="Times New Roman"/>
          <w:b/>
          <w:sz w:val="28"/>
          <w:szCs w:val="28"/>
          <w:lang w:eastAsia="en-US"/>
        </w:rPr>
      </w:pPr>
    </w:p>
    <w:p w:rsidR="005115D4" w:rsidRPr="005115D4" w:rsidRDefault="005115D4" w:rsidP="005115D4">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Предмет жалобы</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5.2. </w:t>
      </w:r>
      <w:proofErr w:type="gramStart"/>
      <w:r w:rsidRPr="005115D4">
        <w:rPr>
          <w:rFonts w:ascii="Times New Roman" w:eastAsiaTheme="minorHAnsi" w:hAnsi="Times New Roman" w:cs="Times New Roman"/>
          <w:sz w:val="28"/>
          <w:szCs w:val="28"/>
          <w:lang w:eastAsia="en-US"/>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w:t>
      </w:r>
      <w:proofErr w:type="gramEnd"/>
      <w:r w:rsidRPr="005115D4">
        <w:rPr>
          <w:rFonts w:ascii="Times New Roman" w:eastAsiaTheme="minorHAnsi" w:hAnsi="Times New Roman" w:cs="Times New Roman"/>
          <w:sz w:val="28"/>
          <w:szCs w:val="28"/>
          <w:lang w:eastAsia="en-US"/>
        </w:rPr>
        <w:t xml:space="preserve"> Заявитель может обратиться с жалобой по основаниям и в порядке, установленным </w:t>
      </w:r>
      <w:hyperlink r:id="rId15" w:history="1">
        <w:r w:rsidRPr="005115D4">
          <w:rPr>
            <w:rFonts w:ascii="Times New Roman" w:eastAsiaTheme="minorHAnsi" w:hAnsi="Times New Roman" w:cs="Times New Roman"/>
            <w:sz w:val="28"/>
            <w:szCs w:val="28"/>
            <w:lang w:eastAsia="en-US"/>
          </w:rPr>
          <w:t>статьями 11.1</w:t>
        </w:r>
      </w:hyperlink>
      <w:r w:rsidRPr="005115D4">
        <w:rPr>
          <w:rFonts w:ascii="Times New Roman" w:eastAsiaTheme="minorHAnsi" w:hAnsi="Times New Roman" w:cs="Times New Roman"/>
          <w:sz w:val="28"/>
          <w:szCs w:val="28"/>
          <w:lang w:eastAsia="en-US"/>
        </w:rPr>
        <w:t xml:space="preserve"> и </w:t>
      </w:r>
      <w:hyperlink r:id="rId16" w:history="1">
        <w:r w:rsidRPr="005115D4">
          <w:rPr>
            <w:rFonts w:ascii="Times New Roman" w:eastAsiaTheme="minorHAnsi" w:hAnsi="Times New Roman" w:cs="Times New Roman"/>
            <w:sz w:val="28"/>
            <w:szCs w:val="28"/>
            <w:lang w:eastAsia="en-US"/>
          </w:rPr>
          <w:t>11.2</w:t>
        </w:r>
      </w:hyperlink>
      <w:r w:rsidRPr="005115D4">
        <w:rPr>
          <w:rFonts w:ascii="Times New Roman" w:eastAsiaTheme="minorHAnsi" w:hAnsi="Times New Roman" w:cs="Times New Roman"/>
          <w:sz w:val="28"/>
          <w:szCs w:val="28"/>
          <w:lang w:eastAsia="en-US"/>
        </w:rPr>
        <w:t xml:space="preserve"> Федерального закона № 210-ФЗ, в том числе в следующих случаях:</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5115D4">
        <w:rPr>
          <w:rFonts w:ascii="Times New Roman" w:eastAsiaTheme="minorHAnsi" w:hAnsi="Times New Roman" w:cs="Times New Roman"/>
          <w:bCs/>
          <w:sz w:val="28"/>
          <w:szCs w:val="28"/>
          <w:lang w:eastAsia="en-US"/>
        </w:rPr>
        <w:t>Федерального закона                    № 210-ФЗ</w:t>
      </w:r>
      <w:r w:rsidRPr="005115D4">
        <w:rPr>
          <w:rFonts w:ascii="Times New Roman" w:eastAsiaTheme="minorHAnsi" w:hAnsi="Times New Roman" w:cs="Times New Roman"/>
          <w:sz w:val="28"/>
          <w:szCs w:val="28"/>
          <w:lang w:eastAsia="en-US"/>
        </w:rPr>
        <w:t>;</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нарушение срока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5115D4" w:rsidRPr="005115D4" w:rsidRDefault="005115D4" w:rsidP="005115D4">
      <w:pPr>
        <w:autoSpaceDE w:val="0"/>
        <w:autoSpaceDN w:val="0"/>
        <w:adjustRightInd w:val="0"/>
        <w:spacing w:after="0" w:line="240" w:lineRule="auto"/>
        <w:ind w:firstLine="851"/>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5115D4">
        <w:rPr>
          <w:rFonts w:ascii="Times New Roman" w:eastAsiaTheme="minorHAnsi" w:hAnsi="Times New Roman" w:cs="Times New Roman"/>
          <w:sz w:val="28"/>
          <w:szCs w:val="28"/>
          <w:lang w:eastAsia="en-US"/>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5115D4">
        <w:rPr>
          <w:rFonts w:ascii="Times New Roman" w:eastAsiaTheme="minorHAnsi" w:hAnsi="Times New Roman" w:cs="Times New Roman"/>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5115D4">
        <w:rPr>
          <w:rFonts w:ascii="Times New Roman" w:eastAsiaTheme="minorHAnsi" w:hAnsi="Times New Roman" w:cs="Times New Roman"/>
          <w:sz w:val="28"/>
          <w:szCs w:val="28"/>
          <w:lang w:eastAsia="en-US"/>
        </w:rPr>
        <w:lastRenderedPageBreak/>
        <w:t>Федерации, законами и иными нормативными правовыми актами Республики Башкортостан, муниципальными правовыми актами;</w:t>
      </w:r>
      <w:proofErr w:type="gramEnd"/>
    </w:p>
    <w:p w:rsidR="005115D4" w:rsidRPr="005115D4" w:rsidRDefault="005115D4" w:rsidP="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sidRPr="005115D4">
        <w:rPr>
          <w:rFonts w:ascii="Times New Roman" w:eastAsiaTheme="minorHAnsi" w:hAnsi="Times New Roman" w:cs="Times New Roman"/>
          <w:b/>
          <w:color w:val="000000"/>
          <w:sz w:val="28"/>
          <w:szCs w:val="28"/>
          <w:lang w:eastAsia="en-US"/>
        </w:rPr>
        <w:t xml:space="preserve">Органы местного самоуправления, организации, должностные лица, которым может быть направлена жалоба </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5115D4" w:rsidRPr="005115D4" w:rsidRDefault="005115D4" w:rsidP="005115D4">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p>
    <w:p w:rsidR="005115D4" w:rsidRPr="005115D4" w:rsidRDefault="005115D4" w:rsidP="005115D4">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Порядок подачи и рассмотрения жалобы</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Жалоба должна содержать:</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5115D4">
        <w:rPr>
          <w:rFonts w:ascii="Times New Roman" w:eastAsiaTheme="minorHAnsi" w:hAnsi="Times New Roman" w:cs="Times New Roman"/>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5115D4">
        <w:rPr>
          <w:rFonts w:ascii="Times New Roman" w:eastAsiaTheme="minorHAnsi" w:hAnsi="Times New Roman" w:cs="Times New Roman"/>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115D4">
        <w:rPr>
          <w:rFonts w:ascii="Times New Roman" w:eastAsiaTheme="minorHAnsi" w:hAnsi="Times New Roman" w:cs="Times New Roman"/>
          <w:sz w:val="28"/>
          <w:szCs w:val="28"/>
          <w:lang w:eastAsia="en-US"/>
        </w:rPr>
        <w:t>.</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а) оформленная в соответствии с </w:t>
      </w:r>
      <w:hyperlink r:id="rId17" w:history="1">
        <w:r w:rsidRPr="005115D4">
          <w:rPr>
            <w:rFonts w:ascii="Times New Roman" w:eastAsiaTheme="minorHAnsi" w:hAnsi="Times New Roman" w:cs="Times New Roman"/>
            <w:sz w:val="28"/>
            <w:szCs w:val="28"/>
            <w:lang w:eastAsia="en-US"/>
          </w:rPr>
          <w:t>законодательством</w:t>
        </w:r>
      </w:hyperlink>
      <w:r w:rsidRPr="005115D4">
        <w:rPr>
          <w:rFonts w:ascii="Times New Roman" w:eastAsiaTheme="minorHAnsi" w:hAnsi="Times New Roman" w:cs="Times New Roman"/>
          <w:sz w:val="28"/>
          <w:szCs w:val="28"/>
          <w:lang w:eastAsia="en-US"/>
        </w:rPr>
        <w:t xml:space="preserve"> Российской Федерации доверенность (для физических лиц);</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5.5. Прием жалоб в письменной форме осуществляется: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Время приема жалоб должно совпадать со временем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Жалоба в письменной форме может быть также направлена по почте.</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5115D4">
        <w:rPr>
          <w:rFonts w:ascii="Times New Roman" w:eastAsiaTheme="minorHAnsi" w:hAnsi="Times New Roman" w:cs="Times New Roman"/>
          <w:sz w:val="28"/>
          <w:szCs w:val="28"/>
          <w:lang w:eastAsia="en-US"/>
        </w:rPr>
        <w:t>5.5.2. м</w:t>
      </w:r>
      <w:r w:rsidRPr="005115D4">
        <w:rPr>
          <w:rFonts w:ascii="Times New Roman" w:eastAsiaTheme="minorHAnsi" w:hAnsi="Times New Roman" w:cs="Times New Roman"/>
          <w:bCs/>
          <w:sz w:val="28"/>
          <w:szCs w:val="28"/>
          <w:lang w:eastAsia="en-US"/>
        </w:rPr>
        <w:t xml:space="preserve">ногофункциональным центром или привлекаемой организацией. </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proofErr w:type="gramStart"/>
      <w:r w:rsidRPr="005115D4">
        <w:rPr>
          <w:rFonts w:ascii="Times New Roman" w:eastAsiaTheme="minorHAnsi" w:hAnsi="Times New Roman" w:cs="Times New Roman"/>
          <w:bCs/>
          <w:sz w:val="28"/>
          <w:szCs w:val="28"/>
          <w:lang w:eastAsia="en-US"/>
        </w:rPr>
        <w:t>При поступлении жалобы на</w:t>
      </w:r>
      <w:r w:rsidRPr="005115D4">
        <w:rPr>
          <w:rFonts w:ascii="Times New Roman" w:eastAsiaTheme="minorHAnsi" w:hAnsi="Times New Roman" w:cs="Times New Roman"/>
          <w:sz w:val="28"/>
          <w:szCs w:val="28"/>
          <w:lang w:eastAsia="en-US"/>
        </w:rPr>
        <w:t xml:space="preserve"> решения и (или) действия (бездействия) Администрации (Уполномоченного органа), ее (его) должностного лица, муниципального служащего,</w:t>
      </w:r>
      <w:r w:rsidRPr="005115D4">
        <w:rPr>
          <w:rFonts w:ascii="Times New Roman" w:eastAsiaTheme="minorHAnsi" w:hAnsi="Times New Roman" w:cs="Times New Roman"/>
          <w:bCs/>
          <w:sz w:val="28"/>
          <w:szCs w:val="28"/>
          <w:lang w:eastAsia="en-US"/>
        </w:rPr>
        <w:t xml:space="preserve"> многофункциональный центр или привлекаемая организация обеспечивают ее передачу в </w:t>
      </w:r>
      <w:r w:rsidRPr="005115D4">
        <w:rPr>
          <w:rFonts w:ascii="Times New Roman" w:eastAsiaTheme="minorHAnsi" w:hAnsi="Times New Roman" w:cs="Times New Roman"/>
          <w:sz w:val="28"/>
          <w:szCs w:val="28"/>
          <w:lang w:eastAsia="en-US"/>
        </w:rPr>
        <w:t>Администрацию (</w:t>
      </w:r>
      <w:r w:rsidRPr="005115D4">
        <w:rPr>
          <w:rFonts w:ascii="Times New Roman" w:eastAsiaTheme="minorHAnsi" w:hAnsi="Times New Roman" w:cs="Times New Roman"/>
          <w:bCs/>
          <w:sz w:val="28"/>
          <w:szCs w:val="28"/>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5115D4">
        <w:rPr>
          <w:rFonts w:ascii="Times New Roman" w:eastAsiaTheme="minorHAnsi" w:hAnsi="Times New Roman" w:cs="Times New Roman"/>
          <w:sz w:val="28"/>
          <w:szCs w:val="28"/>
          <w:lang w:eastAsia="en-US"/>
        </w:rPr>
        <w:t>Администрацией (</w:t>
      </w:r>
      <w:r w:rsidRPr="005115D4">
        <w:rPr>
          <w:rFonts w:ascii="Times New Roman" w:eastAsiaTheme="minorHAnsi" w:hAnsi="Times New Roman" w:cs="Times New Roman"/>
          <w:bCs/>
          <w:sz w:val="28"/>
          <w:szCs w:val="28"/>
          <w:lang w:eastAsia="en-U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При этом срок рассмотрения жалобы исчисляется со дня регистрации жалобы в Администрации (Уполномоченном органе).</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lastRenderedPageBreak/>
        <w:t>5.6. В электронном виде жалоба может быть подана заявителем посредством:</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5.6.1. официального сайта Администрации (Уполномоченного органа) _________________________________________________;</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5115D4">
        <w:rPr>
          <w:rFonts w:ascii="Times New Roman" w:eastAsiaTheme="minorHAnsi" w:hAnsi="Times New Roman" w:cs="Times New Roman"/>
          <w:sz w:val="20"/>
          <w:szCs w:val="20"/>
          <w:lang w:eastAsia="en-US"/>
        </w:rPr>
        <w:t>(наименование муниципального образования)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При подаче жалобы в электронном виде документы, указанные в </w:t>
      </w:r>
      <w:hyperlink r:id="rId18" w:anchor="Par33" w:history="1">
        <w:r w:rsidRPr="005115D4">
          <w:rPr>
            <w:rFonts w:ascii="Times New Roman" w:eastAsiaTheme="minorHAnsi" w:hAnsi="Times New Roman" w:cs="Times New Roman"/>
            <w:sz w:val="28"/>
            <w:szCs w:val="28"/>
            <w:lang w:eastAsia="en-US"/>
          </w:rPr>
          <w:t>пункте 5.4</w:t>
        </w:r>
      </w:hyperlink>
      <w:r w:rsidRPr="005115D4">
        <w:rPr>
          <w:rFonts w:ascii="Times New Roman" w:eastAsiaTheme="minorHAnsi" w:hAnsi="Times New Roman" w:cs="Times New Roman"/>
          <w:sz w:val="28"/>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115D4" w:rsidRPr="005115D4" w:rsidRDefault="005115D4" w:rsidP="005115D4">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 случае</w:t>
      </w:r>
      <w:proofErr w:type="gramStart"/>
      <w:r w:rsidRPr="005115D4">
        <w:rPr>
          <w:rFonts w:ascii="Times New Roman" w:eastAsiaTheme="minorHAnsi" w:hAnsi="Times New Roman" w:cs="Times New Roman"/>
          <w:sz w:val="28"/>
          <w:szCs w:val="28"/>
          <w:lang w:eastAsia="en-US"/>
        </w:rPr>
        <w:t>,</w:t>
      </w:r>
      <w:proofErr w:type="gramEnd"/>
      <w:r w:rsidRPr="005115D4">
        <w:rPr>
          <w:rFonts w:ascii="Times New Roman" w:eastAsiaTheme="minorHAnsi" w:hAnsi="Times New Roman" w:cs="Times New Roman"/>
          <w:sz w:val="28"/>
          <w:szCs w:val="28"/>
          <w:lang w:eastAsia="en-US"/>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115D4" w:rsidRPr="005115D4" w:rsidRDefault="005115D4" w:rsidP="005115D4">
      <w:pPr>
        <w:autoSpaceDE w:val="0"/>
        <w:autoSpaceDN w:val="0"/>
        <w:adjustRightInd w:val="0"/>
        <w:spacing w:after="0" w:line="240" w:lineRule="auto"/>
        <w:ind w:firstLine="142"/>
        <w:jc w:val="center"/>
        <w:outlineLvl w:val="0"/>
        <w:rPr>
          <w:rFonts w:ascii="Times New Roman" w:eastAsiaTheme="minorHAnsi" w:hAnsi="Times New Roman" w:cs="Times New Roman"/>
          <w:b/>
          <w:sz w:val="28"/>
          <w:szCs w:val="28"/>
          <w:lang w:eastAsia="en-US"/>
        </w:rPr>
      </w:pPr>
    </w:p>
    <w:p w:rsidR="005115D4" w:rsidRPr="005115D4" w:rsidRDefault="005115D4" w:rsidP="005115D4">
      <w:pPr>
        <w:autoSpaceDE w:val="0"/>
        <w:autoSpaceDN w:val="0"/>
        <w:adjustRightInd w:val="0"/>
        <w:spacing w:after="0" w:line="240" w:lineRule="auto"/>
        <w:ind w:firstLine="142"/>
        <w:jc w:val="center"/>
        <w:outlineLvl w:val="0"/>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Сроки рассмотрения жалобы</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5.7. Жалоба, поступившая в Администрацию (Уполномоченный орган), подлежит рассмотрению в течение 15 рабочих дней со дня ее регистрации.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 случае обжалования отказа Администрации (Уполномоченного органа), е</w:t>
      </w:r>
      <w:proofErr w:type="gramStart"/>
      <w:r w:rsidRPr="005115D4">
        <w:rPr>
          <w:rFonts w:ascii="Times New Roman" w:eastAsiaTheme="minorHAnsi" w:hAnsi="Times New Roman" w:cs="Times New Roman"/>
          <w:sz w:val="28"/>
          <w:szCs w:val="28"/>
          <w:lang w:eastAsia="en-US"/>
        </w:rPr>
        <w:t>е(</w:t>
      </w:r>
      <w:proofErr w:type="gramEnd"/>
      <w:r w:rsidRPr="005115D4">
        <w:rPr>
          <w:rFonts w:ascii="Times New Roman" w:eastAsiaTheme="minorHAnsi" w:hAnsi="Times New Roman" w:cs="Times New Roman"/>
          <w:sz w:val="28"/>
          <w:szCs w:val="28"/>
          <w:lang w:eastAsia="en-US"/>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5.8. Оснований для приостановления рассмотрения жалобы не имеется.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Результат рассмотрения жалобы</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5115D4">
        <w:rPr>
          <w:rFonts w:ascii="Times New Roman" w:eastAsiaTheme="minorHAnsi" w:hAnsi="Times New Roman" w:cs="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115D4" w:rsidRPr="005115D4" w:rsidRDefault="005115D4" w:rsidP="005115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15D4">
        <w:rPr>
          <w:rFonts w:ascii="Times New Roman" w:eastAsiaTheme="minorHAnsi" w:hAnsi="Times New Roman" w:cs="Times New Roman"/>
          <w:sz w:val="28"/>
          <w:szCs w:val="28"/>
          <w:lang w:eastAsia="en-US"/>
        </w:rPr>
        <w:t>в удовлетворении жалобы отказывается</w:t>
      </w:r>
      <w:r w:rsidRPr="005115D4">
        <w:rPr>
          <w:rFonts w:ascii="Times New Roman" w:eastAsia="Calibri" w:hAnsi="Times New Roman" w:cs="Times New Roman"/>
          <w:sz w:val="28"/>
          <w:szCs w:val="28"/>
          <w:lang w:eastAsia="en-US"/>
        </w:rPr>
        <w:t>.</w:t>
      </w:r>
    </w:p>
    <w:p w:rsidR="005115D4" w:rsidRPr="005115D4" w:rsidRDefault="005115D4" w:rsidP="005115D4">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115D4" w:rsidRPr="005115D4" w:rsidRDefault="005115D4" w:rsidP="005115D4">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lastRenderedPageBreak/>
        <w:t>Администрация (Уполномоченный орган) отказывает в удовлетворении жалобы в следующих случаях:</w:t>
      </w:r>
    </w:p>
    <w:p w:rsidR="005115D4" w:rsidRPr="005115D4" w:rsidRDefault="005115D4" w:rsidP="005115D4">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115D4" w:rsidRPr="005115D4" w:rsidRDefault="005115D4" w:rsidP="005115D4">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5115D4" w:rsidRPr="005115D4" w:rsidRDefault="005115D4" w:rsidP="005115D4">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 наличие решения по жалобе, принятого ранее в отношении того же Заявителя и по тому же предмету жалобы.</w:t>
      </w:r>
    </w:p>
    <w:p w:rsidR="005115D4" w:rsidRPr="005115D4" w:rsidRDefault="005115D4" w:rsidP="005115D4">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Администрация (Уполномоченный орган) вправе оставить жалобу без ответа по существу поставленных в ней вопросов в следующих случаях:</w:t>
      </w:r>
    </w:p>
    <w:p w:rsidR="005115D4" w:rsidRPr="005115D4" w:rsidRDefault="005115D4" w:rsidP="005115D4">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5115D4" w:rsidRPr="005115D4" w:rsidRDefault="005115D4" w:rsidP="005115D4">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текст письменного обращения не позволяет определить суть предложения, заявления или жалобы.</w:t>
      </w:r>
    </w:p>
    <w:p w:rsidR="005115D4" w:rsidRPr="005115D4" w:rsidRDefault="005115D4" w:rsidP="005115D4">
      <w:pPr>
        <w:spacing w:after="0" w:line="240" w:lineRule="auto"/>
        <w:ind w:firstLine="540"/>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Об оставлении жалобы без ответа сообщается заявителю в течение </w:t>
      </w:r>
      <w:r w:rsidRPr="005115D4">
        <w:rPr>
          <w:rFonts w:ascii="Times New Roman" w:eastAsiaTheme="minorHAnsi" w:hAnsi="Times New Roman" w:cs="Times New Roman"/>
          <w:sz w:val="28"/>
          <w:szCs w:val="28"/>
          <w:lang w:eastAsia="en-US"/>
        </w:rPr>
        <w:br/>
        <w:t>3 рабочих дней со дня регистрации жалобы.</w:t>
      </w:r>
    </w:p>
    <w:p w:rsidR="005115D4" w:rsidRPr="005115D4" w:rsidRDefault="005115D4" w:rsidP="005115D4">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center"/>
        <w:outlineLvl w:val="0"/>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 xml:space="preserve">Порядок информирования заявителя о результатах рассмотрения жалобы </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5115D4">
        <w:rPr>
          <w:rFonts w:ascii="Times New Roman" w:eastAsiaTheme="minorHAnsi" w:hAnsi="Times New Roman" w:cs="Times New Roman"/>
          <w:sz w:val="28"/>
          <w:szCs w:val="28"/>
          <w:lang w:eastAsia="en-US"/>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5115D4">
          <w:rPr>
            <w:rFonts w:ascii="Times New Roman" w:eastAsiaTheme="minorHAnsi" w:hAnsi="Times New Roman" w:cs="Times New Roman"/>
            <w:sz w:val="28"/>
            <w:szCs w:val="28"/>
            <w:lang w:eastAsia="en-US"/>
          </w:rPr>
          <w:t>пункте 5.9</w:t>
        </w:r>
      </w:hyperlink>
      <w:r w:rsidRPr="005115D4">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5.11. В ответе по результатам рассмотрения жалобы указываются: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5115D4">
        <w:rPr>
          <w:rFonts w:ascii="Times New Roman" w:eastAsiaTheme="minorHAnsi" w:hAnsi="Times New Roman" w:cs="Times New Roman"/>
          <w:sz w:val="28"/>
          <w:szCs w:val="28"/>
          <w:lang w:eastAsia="en-US"/>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номер, дата, место принятия решения, включая сведения о должностном лице, решение или действие (бездействие) которого обжалуется;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фамилия, имя, отчество (последнее - при наличии) или наименование Заявителя;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основания для принятия решения по жалобе;</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принятое по жалобе решение;</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 случае</w:t>
      </w:r>
      <w:proofErr w:type="gramStart"/>
      <w:r w:rsidRPr="005115D4">
        <w:rPr>
          <w:rFonts w:ascii="Times New Roman" w:eastAsiaTheme="minorHAnsi" w:hAnsi="Times New Roman" w:cs="Times New Roman"/>
          <w:sz w:val="28"/>
          <w:szCs w:val="28"/>
          <w:lang w:eastAsia="en-US"/>
        </w:rPr>
        <w:t>,</w:t>
      </w:r>
      <w:proofErr w:type="gramEnd"/>
      <w:r w:rsidRPr="005115D4">
        <w:rPr>
          <w:rFonts w:ascii="Times New Roman" w:eastAsiaTheme="minorHAnsi" w:hAnsi="Times New Roman" w:cs="Times New Roman"/>
          <w:sz w:val="28"/>
          <w:szCs w:val="28"/>
          <w:lang w:eastAsia="en-US"/>
        </w:rPr>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0" w:history="1">
        <w:r w:rsidRPr="005115D4">
          <w:rPr>
            <w:rFonts w:ascii="Times New Roman" w:eastAsiaTheme="minorHAnsi" w:hAnsi="Times New Roman" w:cs="Times New Roman"/>
            <w:sz w:val="28"/>
            <w:szCs w:val="28"/>
            <w:lang w:eastAsia="en-US"/>
          </w:rPr>
          <w:t>частью 1.1 статьи 16</w:t>
        </w:r>
      </w:hyperlink>
      <w:r w:rsidRPr="005115D4">
        <w:rPr>
          <w:rFonts w:ascii="Times New Roman" w:eastAsiaTheme="minorHAnsi" w:hAnsi="Times New Roman" w:cs="Times New Roman"/>
          <w:sz w:val="28"/>
          <w:szCs w:val="28"/>
          <w:lang w:eastAsia="en-US"/>
        </w:rPr>
        <w:t xml:space="preserve"> Федерального закона  № 210-ФЗ, в целях незамедлительного </w:t>
      </w:r>
      <w:r w:rsidRPr="005115D4">
        <w:rPr>
          <w:rFonts w:ascii="Times New Roman" w:eastAsiaTheme="minorHAnsi" w:hAnsi="Times New Roman" w:cs="Times New Roman"/>
          <w:sz w:val="28"/>
          <w:szCs w:val="28"/>
          <w:lang w:eastAsia="en-US"/>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5115D4" w:rsidRPr="005115D4" w:rsidRDefault="005115D4" w:rsidP="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115D4">
        <w:rPr>
          <w:rFonts w:ascii="Times New Roman" w:eastAsiaTheme="minorHAnsi" w:hAnsi="Times New Roman" w:cs="Times New Roman"/>
          <w:sz w:val="28"/>
          <w:szCs w:val="28"/>
          <w:lang w:eastAsia="en-US"/>
        </w:rPr>
        <w:t>неудобства</w:t>
      </w:r>
      <w:proofErr w:type="gramEnd"/>
      <w:r w:rsidRPr="005115D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115D4" w:rsidRPr="005115D4" w:rsidRDefault="005115D4" w:rsidP="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5.14. В случае установления в ходе или по результатам </w:t>
      </w:r>
      <w:proofErr w:type="gramStart"/>
      <w:r w:rsidRPr="005115D4">
        <w:rPr>
          <w:rFonts w:ascii="Times New Roman" w:eastAsiaTheme="minorHAnsi" w:hAnsi="Times New Roman" w:cs="Times New Roman"/>
          <w:sz w:val="28"/>
          <w:szCs w:val="28"/>
          <w:lang w:eastAsia="en-US"/>
        </w:rPr>
        <w:t>рассмотрения жалобы признаков состава административного правонарушения</w:t>
      </w:r>
      <w:proofErr w:type="gramEnd"/>
      <w:r w:rsidRPr="005115D4">
        <w:rPr>
          <w:rFonts w:ascii="Times New Roman" w:eastAsiaTheme="minorHAnsi" w:hAnsi="Times New Roman" w:cs="Times New Roman"/>
          <w:sz w:val="28"/>
          <w:szCs w:val="28"/>
          <w:lang w:eastAsia="en-US"/>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5115D4">
          <w:rPr>
            <w:rFonts w:ascii="Times New Roman" w:eastAsiaTheme="minorHAnsi" w:hAnsi="Times New Roman" w:cs="Times New Roman"/>
            <w:sz w:val="28"/>
            <w:szCs w:val="28"/>
            <w:lang w:eastAsia="en-US"/>
          </w:rPr>
          <w:t>пунктом 5.3</w:t>
        </w:r>
      </w:hyperlink>
      <w:r w:rsidRPr="005115D4">
        <w:rPr>
          <w:rFonts w:ascii="Times New Roman" w:eastAsiaTheme="minorHAnsi" w:hAnsi="Times New Roman" w:cs="Times New Roman"/>
          <w:sz w:val="28"/>
          <w:szCs w:val="28"/>
          <w:lang w:eastAsia="en-US"/>
        </w:rPr>
        <w:t xml:space="preserve"> настоящего Административного регламента, незамедлительно направляет имеющиеся материалы в органы прокуратуры.</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5115D4">
          <w:rPr>
            <w:rFonts w:ascii="Times New Roman" w:eastAsiaTheme="minorHAnsi" w:hAnsi="Times New Roman" w:cs="Times New Roman"/>
            <w:sz w:val="28"/>
            <w:szCs w:val="28"/>
            <w:lang w:eastAsia="en-US"/>
          </w:rPr>
          <w:t>законом</w:t>
        </w:r>
      </w:hyperlink>
      <w:r w:rsidRPr="005115D4">
        <w:rPr>
          <w:rFonts w:ascii="Times New Roman" w:eastAsiaTheme="minorHAnsi" w:hAnsi="Times New Roman" w:cs="Times New Roman"/>
          <w:sz w:val="28"/>
          <w:szCs w:val="28"/>
          <w:lang w:eastAsia="en-US"/>
        </w:rPr>
        <w:t xml:space="preserve"> № 59-ФЗ.</w:t>
      </w:r>
    </w:p>
    <w:p w:rsidR="005115D4" w:rsidRPr="005115D4" w:rsidRDefault="005115D4" w:rsidP="005115D4">
      <w:pPr>
        <w:autoSpaceDE w:val="0"/>
        <w:autoSpaceDN w:val="0"/>
        <w:adjustRightInd w:val="0"/>
        <w:spacing w:after="0" w:line="240" w:lineRule="auto"/>
        <w:ind w:firstLine="709"/>
        <w:jc w:val="center"/>
        <w:outlineLvl w:val="0"/>
        <w:rPr>
          <w:rFonts w:ascii="Times New Roman" w:eastAsiaTheme="minorHAnsi" w:hAnsi="Times New Roman" w:cs="Times New Roman"/>
          <w:b/>
          <w:sz w:val="28"/>
          <w:szCs w:val="28"/>
          <w:lang w:eastAsia="en-US"/>
        </w:rPr>
      </w:pPr>
    </w:p>
    <w:p w:rsidR="005115D4" w:rsidRPr="005115D4" w:rsidRDefault="005115D4" w:rsidP="005115D4">
      <w:pPr>
        <w:autoSpaceDE w:val="0"/>
        <w:autoSpaceDN w:val="0"/>
        <w:adjustRightInd w:val="0"/>
        <w:spacing w:after="0" w:line="240" w:lineRule="auto"/>
        <w:ind w:firstLine="709"/>
        <w:jc w:val="center"/>
        <w:outlineLvl w:val="0"/>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Порядок обжалования решения по жалобе</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5115D4" w:rsidRPr="005115D4" w:rsidRDefault="005115D4" w:rsidP="005115D4">
      <w:pPr>
        <w:autoSpaceDE w:val="0"/>
        <w:autoSpaceDN w:val="0"/>
        <w:adjustRightInd w:val="0"/>
        <w:spacing w:after="0" w:line="240" w:lineRule="auto"/>
        <w:ind w:firstLine="709"/>
        <w:jc w:val="both"/>
        <w:outlineLvl w:val="0"/>
        <w:rPr>
          <w:rFonts w:ascii="Times New Roman" w:eastAsiaTheme="minorHAnsi" w:hAnsi="Times New Roman" w:cs="Times New Roman"/>
          <w:b/>
          <w:sz w:val="28"/>
          <w:szCs w:val="28"/>
          <w:lang w:eastAsia="en-US"/>
        </w:rPr>
      </w:pPr>
    </w:p>
    <w:p w:rsidR="005115D4" w:rsidRPr="005115D4" w:rsidRDefault="005115D4" w:rsidP="005115D4">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Право Заявителя на получение информации и документов, необходимых для обоснования и рассмотрения жалобы</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5.17. Заявитель имеет право на получение информации и документов для обоснования и рассмотрения жалобы.</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Должностные лица Администрации (Уполномоченного органа) обязаны:</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обеспечить объективное, всестороннее и своевременное рассмотрение жалобы;</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5115D4">
          <w:rPr>
            <w:rFonts w:ascii="Times New Roman" w:eastAsiaTheme="minorHAnsi" w:hAnsi="Times New Roman" w:cs="Times New Roman"/>
            <w:sz w:val="28"/>
            <w:szCs w:val="28"/>
            <w:lang w:eastAsia="en-US"/>
          </w:rPr>
          <w:t>пунктах 5.9</w:t>
        </w:r>
      </w:hyperlink>
      <w:r w:rsidRPr="005115D4">
        <w:rPr>
          <w:rFonts w:ascii="Times New Roman" w:eastAsiaTheme="minorHAnsi" w:hAnsi="Times New Roman" w:cs="Times New Roman"/>
          <w:sz w:val="28"/>
          <w:szCs w:val="28"/>
          <w:lang w:eastAsia="en-US"/>
        </w:rPr>
        <w:t xml:space="preserve"> и 5.18 настоящего Административного регламента.</w:t>
      </w:r>
    </w:p>
    <w:p w:rsidR="005115D4" w:rsidRPr="005115D4" w:rsidRDefault="005115D4" w:rsidP="005115D4">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center"/>
        <w:outlineLvl w:val="0"/>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Способы информирования Заявителей о порядке подачи и рассмотрения жалобы</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5.18. Администрация (Уполномоченный орган) обеспечивает:</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5115D4">
        <w:rPr>
          <w:rFonts w:ascii="Times New Roman" w:eastAsiaTheme="minorHAnsi" w:hAnsi="Times New Roman" w:cs="Times New Roman"/>
          <w:bCs/>
          <w:sz w:val="28"/>
          <w:szCs w:val="28"/>
          <w:lang w:eastAsia="en-US"/>
        </w:rPr>
        <w:t>оснащение мест приема жалоб;</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5115D4">
        <w:rPr>
          <w:rFonts w:ascii="Times New Roman" w:eastAsiaTheme="minorHAnsi" w:hAnsi="Times New Roman" w:cs="Times New Roman"/>
          <w:bCs/>
          <w:sz w:val="28"/>
          <w:szCs w:val="28"/>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5115D4">
        <w:rPr>
          <w:rFonts w:ascii="Times New Roman" w:eastAsiaTheme="minorHAnsi" w:hAnsi="Times New Roman" w:cs="Times New Roman"/>
          <w:bCs/>
          <w:sz w:val="28"/>
          <w:szCs w:val="28"/>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5115D4">
        <w:rPr>
          <w:rFonts w:ascii="Times New Roman" w:eastAsiaTheme="minorHAnsi" w:hAnsi="Times New Roman" w:cs="Times New Roman"/>
          <w:bCs/>
          <w:sz w:val="28"/>
          <w:szCs w:val="28"/>
          <w:lang w:eastAsia="en-U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115D4" w:rsidRPr="005115D4" w:rsidRDefault="005115D4" w:rsidP="005115D4">
      <w:pPr>
        <w:widowControl w:val="0"/>
        <w:tabs>
          <w:tab w:val="left" w:pos="567"/>
        </w:tabs>
        <w:spacing w:after="0" w:line="240" w:lineRule="auto"/>
        <w:contextualSpacing/>
        <w:jc w:val="center"/>
        <w:rPr>
          <w:rFonts w:ascii="Times New Roman" w:eastAsiaTheme="minorHAnsi" w:hAnsi="Times New Roman" w:cs="Times New Roman"/>
          <w:b/>
          <w:sz w:val="28"/>
          <w:szCs w:val="28"/>
          <w:lang w:eastAsia="en-US"/>
        </w:rPr>
      </w:pPr>
    </w:p>
    <w:p w:rsidR="005115D4" w:rsidRPr="005115D4" w:rsidRDefault="005115D4" w:rsidP="005115D4">
      <w:pPr>
        <w:widowControl w:val="0"/>
        <w:tabs>
          <w:tab w:val="left" w:pos="567"/>
        </w:tabs>
        <w:spacing w:after="0" w:line="240" w:lineRule="auto"/>
        <w:contextualSpacing/>
        <w:jc w:val="center"/>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 xml:space="preserve">VI. </w:t>
      </w:r>
      <w:r w:rsidRPr="005115D4">
        <w:rPr>
          <w:rFonts w:ascii="Times New Roman" w:eastAsiaTheme="minorHAnsi" w:hAnsi="Times New Roman" w:cs="Times New Roman"/>
          <w:b/>
          <w:sz w:val="30"/>
          <w:szCs w:val="30"/>
          <w:lang w:eastAsia="en-US"/>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115D4" w:rsidRPr="005115D4" w:rsidRDefault="005115D4" w:rsidP="005115D4">
      <w:pPr>
        <w:spacing w:after="0" w:line="240" w:lineRule="auto"/>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6.1 Многофункциональный центр осуществляет:</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w:t>
      </w:r>
      <w:r w:rsidRPr="005115D4">
        <w:rPr>
          <w:rFonts w:ascii="Times New Roman" w:eastAsiaTheme="minorHAnsi" w:hAnsi="Times New Roman" w:cs="Times New Roman"/>
          <w:sz w:val="28"/>
          <w:szCs w:val="28"/>
          <w:lang w:eastAsia="en-US"/>
        </w:rPr>
        <w:lastRenderedPageBreak/>
        <w:t xml:space="preserve">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5115D4">
        <w:rPr>
          <w:rFonts w:ascii="Times New Roman" w:eastAsiaTheme="minorHAnsi" w:hAnsi="Times New Roman" w:cs="Times New Roman"/>
          <w:sz w:val="28"/>
          <w:szCs w:val="28"/>
          <w:lang w:eastAsia="en-US"/>
        </w:rPr>
        <w:t>заверение выписок</w:t>
      </w:r>
      <w:proofErr w:type="gramEnd"/>
      <w:r w:rsidRPr="005115D4">
        <w:rPr>
          <w:rFonts w:ascii="Times New Roman" w:eastAsiaTheme="minorHAnsi" w:hAnsi="Times New Roman" w:cs="Times New Roman"/>
          <w:sz w:val="28"/>
          <w:szCs w:val="28"/>
          <w:lang w:eastAsia="en-US"/>
        </w:rPr>
        <w:t xml:space="preserve"> из информационных систем органов, предоставляющих муниципальные услуги;</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иные процедуры и действия, предусмотренные Федеральным законом                     № 210-ФЗ.</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115D4" w:rsidRPr="005115D4" w:rsidRDefault="005115D4" w:rsidP="005115D4">
      <w:pPr>
        <w:spacing w:after="0" w:line="240" w:lineRule="auto"/>
        <w:ind w:firstLine="709"/>
        <w:jc w:val="both"/>
        <w:rPr>
          <w:rFonts w:ascii="Times New Roman" w:eastAsiaTheme="minorHAnsi" w:hAnsi="Times New Roman" w:cs="Times New Roman"/>
          <w:color w:val="000000"/>
          <w:sz w:val="28"/>
          <w:szCs w:val="28"/>
          <w:lang w:eastAsia="en-US"/>
        </w:rPr>
      </w:pPr>
    </w:p>
    <w:p w:rsidR="005115D4" w:rsidRPr="005115D4" w:rsidRDefault="005115D4" w:rsidP="005115D4">
      <w:pPr>
        <w:spacing w:after="0" w:line="240" w:lineRule="auto"/>
        <w:jc w:val="center"/>
        <w:rPr>
          <w:rFonts w:ascii="Times New Roman" w:eastAsiaTheme="minorHAnsi" w:hAnsi="Times New Roman" w:cs="Times New Roman"/>
          <w:b/>
          <w:color w:val="000000"/>
          <w:sz w:val="28"/>
          <w:szCs w:val="28"/>
          <w:lang w:eastAsia="en-US"/>
        </w:rPr>
      </w:pPr>
      <w:r w:rsidRPr="005115D4">
        <w:rPr>
          <w:rFonts w:ascii="Times New Roman" w:eastAsiaTheme="minorHAnsi" w:hAnsi="Times New Roman" w:cs="Times New Roman"/>
          <w:b/>
          <w:sz w:val="28"/>
          <w:szCs w:val="28"/>
          <w:lang w:eastAsia="en-US"/>
        </w:rPr>
        <w:t>Информирование заявителей</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color w:val="000000"/>
          <w:sz w:val="28"/>
          <w:szCs w:val="28"/>
          <w:lang w:eastAsia="en-US"/>
        </w:rPr>
        <w:t xml:space="preserve">6.2. </w:t>
      </w:r>
      <w:r w:rsidRPr="005115D4">
        <w:rPr>
          <w:rFonts w:ascii="Times New Roman" w:eastAsiaTheme="minorHAnsi" w:hAnsi="Times New Roman" w:cs="Times New Roman"/>
          <w:sz w:val="28"/>
          <w:szCs w:val="28"/>
          <w:lang w:eastAsia="en-US"/>
        </w:rPr>
        <w:t xml:space="preserve">Информирование заявителя многофункциональными центрами осуществляется следующими способами: </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При личном обращении специалист многофункционального центра</w:t>
      </w:r>
      <w:r w:rsidRPr="005115D4" w:rsidDel="006864D0">
        <w:rPr>
          <w:rFonts w:ascii="Times New Roman" w:eastAsiaTheme="minorHAnsi" w:hAnsi="Times New Roman" w:cs="Times New Roman"/>
          <w:sz w:val="28"/>
          <w:szCs w:val="28"/>
          <w:lang w:eastAsia="en-US"/>
        </w:rPr>
        <w:t xml:space="preserve"> </w:t>
      </w:r>
      <w:r w:rsidRPr="005115D4">
        <w:rPr>
          <w:rFonts w:ascii="Times New Roman" w:eastAsiaTheme="minorHAnsi" w:hAnsi="Times New Roman" w:cs="Times New Roman"/>
          <w:sz w:val="28"/>
          <w:szCs w:val="28"/>
          <w:lang w:eastAsia="en-US"/>
        </w:rPr>
        <w:t>подробно информирует заявителей по интересующим их вопросам в вежливой корректной форме</w:t>
      </w:r>
      <w:r w:rsidRPr="005115D4">
        <w:rPr>
          <w:rFonts w:ascii="Times New Roman" w:eastAsiaTheme="minorHAnsi" w:hAnsi="Times New Roman" w:cs="Times New Roman"/>
          <w:color w:val="FF0000"/>
          <w:sz w:val="28"/>
          <w:szCs w:val="28"/>
          <w:lang w:eastAsia="en-US"/>
        </w:rPr>
        <w:t xml:space="preserve"> </w:t>
      </w:r>
      <w:r w:rsidRPr="005115D4">
        <w:rPr>
          <w:rFonts w:ascii="Times New Roman" w:eastAsiaTheme="minorHAnsi" w:hAnsi="Times New Roman" w:cs="Times New Roman"/>
          <w:sz w:val="28"/>
          <w:szCs w:val="28"/>
          <w:lang w:eastAsia="en-US"/>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5115D4" w:rsidDel="006864D0">
        <w:rPr>
          <w:rFonts w:ascii="Times New Roman" w:eastAsiaTheme="minorHAnsi" w:hAnsi="Times New Roman" w:cs="Times New Roman"/>
          <w:sz w:val="28"/>
          <w:szCs w:val="28"/>
          <w:lang w:eastAsia="en-US"/>
        </w:rPr>
        <w:t xml:space="preserve"> </w:t>
      </w:r>
      <w:r w:rsidRPr="005115D4">
        <w:rPr>
          <w:rFonts w:ascii="Times New Roman" w:eastAsiaTheme="minorHAnsi" w:hAnsi="Times New Roman" w:cs="Times New Roman"/>
          <w:sz w:val="28"/>
          <w:szCs w:val="28"/>
          <w:lang w:eastAsia="en-US"/>
        </w:rPr>
        <w:t xml:space="preserve">осуществляет не более 10 минут; </w:t>
      </w:r>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изложить обращение в письменной форме (ответ направляется Заявителю в соответствии со способом, указанным в обращении);</w:t>
      </w:r>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назначить другое время для консультаций.</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proofErr w:type="gramStart"/>
      <w:r w:rsidRPr="005115D4">
        <w:rPr>
          <w:rFonts w:ascii="Times New Roman" w:eastAsiaTheme="minorHAnsi" w:hAnsi="Times New Roman" w:cs="Times New Roman"/>
          <w:sz w:val="28"/>
          <w:szCs w:val="28"/>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5115D4" w:rsidDel="006864D0">
        <w:rPr>
          <w:rFonts w:ascii="Times New Roman" w:eastAsiaTheme="minorHAnsi" w:hAnsi="Times New Roman" w:cs="Times New Roman"/>
          <w:sz w:val="28"/>
          <w:szCs w:val="28"/>
          <w:lang w:eastAsia="en-US"/>
        </w:rPr>
        <w:t xml:space="preserve"> </w:t>
      </w:r>
      <w:r w:rsidRPr="005115D4">
        <w:rPr>
          <w:rFonts w:ascii="Times New Roman" w:eastAsiaTheme="minorHAnsi" w:hAnsi="Times New Roman" w:cs="Times New Roman"/>
          <w:sz w:val="28"/>
          <w:szCs w:val="28"/>
          <w:lang w:eastAsia="en-US"/>
        </w:rPr>
        <w:t>в форме электронного документа, и в письменной форме по почтовому адресу, указанному в обращении, поступившем в многофункциональный центр</w:t>
      </w:r>
      <w:r w:rsidRPr="005115D4" w:rsidDel="006864D0">
        <w:rPr>
          <w:rFonts w:ascii="Times New Roman" w:eastAsiaTheme="minorHAnsi" w:hAnsi="Times New Roman" w:cs="Times New Roman"/>
          <w:sz w:val="28"/>
          <w:szCs w:val="28"/>
          <w:lang w:eastAsia="en-US"/>
        </w:rPr>
        <w:t xml:space="preserve"> </w:t>
      </w:r>
      <w:r w:rsidRPr="005115D4">
        <w:rPr>
          <w:rFonts w:ascii="Times New Roman" w:eastAsiaTheme="minorHAnsi" w:hAnsi="Times New Roman" w:cs="Times New Roman"/>
          <w:sz w:val="28"/>
          <w:szCs w:val="28"/>
          <w:lang w:eastAsia="en-US"/>
        </w:rPr>
        <w:t>в письменной форме.</w:t>
      </w:r>
      <w:proofErr w:type="gramEnd"/>
      <w:r w:rsidRPr="005115D4">
        <w:rPr>
          <w:rFonts w:ascii="Times New Roman" w:eastAsiaTheme="minorHAnsi" w:hAnsi="Times New Roman" w:cs="Times New Roman"/>
          <w:sz w:val="28"/>
          <w:szCs w:val="28"/>
          <w:lang w:eastAsia="en-US"/>
        </w:rPr>
        <w:t xml:space="preserve"> Составление ответов на запрос осуществляет Претензионный отдел многофункционального центра.</w:t>
      </w:r>
    </w:p>
    <w:p w:rsidR="005115D4" w:rsidRPr="005115D4" w:rsidRDefault="005115D4" w:rsidP="005115D4">
      <w:pPr>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spacing w:after="0" w:line="240" w:lineRule="auto"/>
        <w:jc w:val="center"/>
        <w:rPr>
          <w:rFonts w:ascii="Times New Roman" w:eastAsiaTheme="minorHAnsi" w:hAnsi="Times New Roman" w:cs="Times New Roman"/>
          <w:b/>
          <w:color w:val="000000"/>
          <w:sz w:val="28"/>
          <w:szCs w:val="28"/>
          <w:lang w:eastAsia="en-US"/>
        </w:rPr>
      </w:pPr>
      <w:r w:rsidRPr="005115D4">
        <w:rPr>
          <w:rFonts w:ascii="Times New Roman" w:eastAsiaTheme="minorHAnsi" w:hAnsi="Times New Roman" w:cs="Times New Roman"/>
          <w:b/>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При обращении за предоставлением двух и более муниципальных услуг заявителю предлагается получить </w:t>
      </w:r>
      <w:proofErr w:type="spellStart"/>
      <w:r w:rsidRPr="005115D4">
        <w:rPr>
          <w:rFonts w:ascii="Times New Roman" w:eastAsiaTheme="minorHAnsi" w:hAnsi="Times New Roman" w:cs="Times New Roman"/>
          <w:sz w:val="28"/>
          <w:szCs w:val="28"/>
          <w:lang w:eastAsia="en-US"/>
        </w:rPr>
        <w:t>мультиталон</w:t>
      </w:r>
      <w:proofErr w:type="spellEnd"/>
      <w:r w:rsidRPr="005115D4">
        <w:rPr>
          <w:rFonts w:ascii="Times New Roman" w:eastAsiaTheme="minorHAnsi" w:hAnsi="Times New Roman" w:cs="Times New Roman"/>
          <w:sz w:val="28"/>
          <w:szCs w:val="28"/>
          <w:lang w:eastAsia="en-US"/>
        </w:rPr>
        <w:t xml:space="preserve"> электронной очереди. </w:t>
      </w:r>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115D4" w:rsidDel="006864D0">
        <w:rPr>
          <w:rFonts w:ascii="Times New Roman" w:eastAsiaTheme="minorHAnsi" w:hAnsi="Times New Roman" w:cs="Times New Roman"/>
          <w:sz w:val="28"/>
          <w:szCs w:val="28"/>
          <w:lang w:eastAsia="en-US"/>
        </w:rPr>
        <w:t xml:space="preserve"> </w:t>
      </w:r>
      <w:r w:rsidRPr="005115D4">
        <w:rPr>
          <w:rFonts w:ascii="Times New Roman" w:eastAsiaTheme="minorHAnsi" w:hAnsi="Times New Roman" w:cs="Times New Roman"/>
          <w:sz w:val="28"/>
          <w:szCs w:val="28"/>
          <w:lang w:eastAsia="en-US"/>
        </w:rPr>
        <w:t xml:space="preserve">при обращении за предоставлением услуги. Не допускается получение талона электронной очереди для третьих лиц. </w:t>
      </w:r>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Специалист многофункционального центра</w:t>
      </w:r>
      <w:r w:rsidRPr="005115D4" w:rsidDel="006864D0">
        <w:rPr>
          <w:rFonts w:ascii="Times New Roman" w:eastAsiaTheme="minorHAnsi" w:hAnsi="Times New Roman" w:cs="Times New Roman"/>
          <w:sz w:val="28"/>
          <w:szCs w:val="28"/>
          <w:lang w:eastAsia="en-US"/>
        </w:rPr>
        <w:t xml:space="preserve"> </w:t>
      </w:r>
      <w:r w:rsidRPr="005115D4">
        <w:rPr>
          <w:rFonts w:ascii="Times New Roman" w:eastAsiaTheme="minorHAnsi" w:hAnsi="Times New Roman" w:cs="Times New Roman"/>
          <w:sz w:val="28"/>
          <w:szCs w:val="28"/>
          <w:lang w:eastAsia="en-US"/>
        </w:rPr>
        <w:t>осуществляет следующие действия:</w:t>
      </w:r>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проверяет полномочия представителя заявителя (в случае обращения представителя заявителя);</w:t>
      </w:r>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принимает от заявителей заявление на предоставление муниципальной услуги;</w:t>
      </w:r>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принимает от заявителей документы, необходимые для получения муниципальной услуги;</w:t>
      </w:r>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 случае отсутствия необходимых документов, либо их несоответствия установленным формам и бланкам, сообщает о данных фактах заявителю;</w:t>
      </w:r>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115D4" w:rsidDel="006864D0">
        <w:rPr>
          <w:rFonts w:ascii="Times New Roman" w:eastAsiaTheme="minorHAnsi" w:hAnsi="Times New Roman" w:cs="Times New Roman"/>
          <w:sz w:val="28"/>
          <w:szCs w:val="28"/>
          <w:lang w:eastAsia="en-US"/>
        </w:rPr>
        <w:t xml:space="preserve"> </w:t>
      </w:r>
      <w:r w:rsidRPr="005115D4">
        <w:rPr>
          <w:rFonts w:ascii="Times New Roman" w:eastAsiaTheme="minorHAnsi" w:hAnsi="Times New Roman" w:cs="Times New Roman"/>
          <w:sz w:val="28"/>
          <w:szCs w:val="28"/>
          <w:lang w:eastAsia="en-US"/>
        </w:rPr>
        <w:t>ещё раз в удобное для заявителя время с полным пакетом документов;</w:t>
      </w:r>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5115D4">
        <w:rPr>
          <w:rFonts w:ascii="Times New Roman" w:eastAsiaTheme="minorHAnsi" w:hAnsi="Times New Roman" w:cs="Times New Roman"/>
          <w:color w:val="000000"/>
          <w:sz w:val="28"/>
          <w:szCs w:val="28"/>
          <w:lang w:eastAsia="en-US"/>
        </w:rPr>
        <w:t>о чем делается соответствующая запись в расписке  в приеме документов</w:t>
      </w:r>
      <w:r w:rsidRPr="005115D4">
        <w:rPr>
          <w:rFonts w:ascii="Times New Roman" w:eastAsiaTheme="minorHAnsi" w:hAnsi="Times New Roman" w:cs="Times New Roman"/>
          <w:sz w:val="28"/>
          <w:szCs w:val="28"/>
          <w:lang w:eastAsia="en-US"/>
        </w:rPr>
        <w:t>;</w:t>
      </w:r>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lastRenderedPageBreak/>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115D4" w:rsidDel="006864D0">
        <w:rPr>
          <w:rFonts w:ascii="Times New Roman" w:eastAsiaTheme="minorHAnsi" w:hAnsi="Times New Roman" w:cs="Times New Roman"/>
          <w:sz w:val="28"/>
          <w:szCs w:val="28"/>
          <w:lang w:eastAsia="en-US"/>
        </w:rPr>
        <w:t xml:space="preserve"> </w:t>
      </w:r>
      <w:r w:rsidRPr="005115D4">
        <w:rPr>
          <w:rFonts w:ascii="Times New Roman" w:eastAsiaTheme="minorHAnsi" w:hAnsi="Times New Roman" w:cs="Times New Roman"/>
          <w:sz w:val="28"/>
          <w:szCs w:val="28"/>
          <w:lang w:eastAsia="en-US"/>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5115D4">
        <w:rPr>
          <w:rFonts w:ascii="Times New Roman" w:eastAsiaTheme="minorHAnsi" w:hAnsi="Times New Roman" w:cs="Times New Roman"/>
          <w:sz w:val="28"/>
          <w:szCs w:val="28"/>
          <w:lang w:eastAsia="en-US"/>
        </w:rPr>
        <w:t>контакт-центра</w:t>
      </w:r>
      <w:proofErr w:type="gramEnd"/>
      <w:r w:rsidRPr="005115D4">
        <w:rPr>
          <w:rFonts w:ascii="Times New Roman" w:eastAsiaTheme="minorHAnsi" w:hAnsi="Times New Roman" w:cs="Times New Roman"/>
          <w:sz w:val="28"/>
          <w:szCs w:val="28"/>
          <w:lang w:eastAsia="en-US"/>
        </w:rPr>
        <w:t xml:space="preserve"> многофункционального центра. Получение заявителем указанного документа подтверждает факт принятия документов от заявителя.</w:t>
      </w:r>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6.4. Специалист многофункционального центра</w:t>
      </w:r>
      <w:r w:rsidRPr="005115D4" w:rsidDel="006864D0">
        <w:rPr>
          <w:rFonts w:ascii="Times New Roman" w:eastAsiaTheme="minorHAnsi" w:hAnsi="Times New Roman" w:cs="Times New Roman"/>
          <w:sz w:val="28"/>
          <w:szCs w:val="28"/>
          <w:lang w:eastAsia="en-US"/>
        </w:rPr>
        <w:t xml:space="preserve"> </w:t>
      </w:r>
      <w:r w:rsidRPr="005115D4">
        <w:rPr>
          <w:rFonts w:ascii="Times New Roman" w:eastAsiaTheme="minorHAnsi" w:hAnsi="Times New Roman" w:cs="Times New Roman"/>
          <w:sz w:val="28"/>
          <w:szCs w:val="28"/>
          <w:lang w:eastAsia="en-US"/>
        </w:rPr>
        <w:t>не вправе требовать от заявителя:</w:t>
      </w:r>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proofErr w:type="gramStart"/>
      <w:r w:rsidRPr="005115D4">
        <w:rPr>
          <w:rFonts w:ascii="Times New Roman" w:eastAsiaTheme="minorHAnsi" w:hAnsi="Times New Roman" w:cs="Times New Roman"/>
          <w:sz w:val="28"/>
          <w:szCs w:val="28"/>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115D4">
        <w:rPr>
          <w:rFonts w:ascii="Times New Roman" w:eastAsiaTheme="minorHAnsi" w:hAnsi="Times New Roman" w:cs="Times New Roman"/>
          <w:sz w:val="28"/>
          <w:szCs w:val="28"/>
          <w:lang w:eastAsia="en-US"/>
        </w:rPr>
        <w:t xml:space="preserve">, подлежащих обязательному представлению заявителем в соответствии с частью 6 статьи 7 Федерального закона № 210-ФЗ. </w:t>
      </w:r>
      <w:proofErr w:type="gramStart"/>
      <w:r w:rsidRPr="005115D4">
        <w:rPr>
          <w:rFonts w:ascii="Times New Roman" w:eastAsiaTheme="minorHAnsi" w:hAnsi="Times New Roman" w:cs="Times New Roman"/>
          <w:sz w:val="28"/>
          <w:szCs w:val="28"/>
          <w:lang w:eastAsia="en-US"/>
        </w:rPr>
        <w:t>Заявитель вправе представить указанные документы и информацию по собственной инициативе;</w:t>
      </w:r>
      <w:proofErr w:type="gramEnd"/>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115D4" w:rsidRPr="005115D4" w:rsidRDefault="005115D4" w:rsidP="005115D4">
      <w:pPr>
        <w:tabs>
          <w:tab w:val="left" w:pos="1134"/>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w:t>
      </w:r>
      <w:r w:rsidRPr="005115D4">
        <w:rPr>
          <w:rFonts w:ascii="Times New Roman" w:eastAsiaTheme="minorHAnsi" w:hAnsi="Times New Roman" w:cs="Times New Roman"/>
          <w:sz w:val="28"/>
          <w:szCs w:val="28"/>
          <w:lang w:eastAsia="en-US"/>
        </w:rPr>
        <w:lastRenderedPageBreak/>
        <w:t xml:space="preserve">сведений от неправомерного доступа, уничтожения, модификации, блокирования, копирования, распространения, иных неправомерных действий </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Срок передачи многофункциональным центром</w:t>
      </w:r>
      <w:r w:rsidRPr="005115D4" w:rsidDel="006864D0">
        <w:rPr>
          <w:rFonts w:ascii="Times New Roman" w:eastAsiaTheme="minorHAnsi" w:hAnsi="Times New Roman" w:cs="Times New Roman"/>
          <w:sz w:val="28"/>
          <w:szCs w:val="28"/>
          <w:lang w:eastAsia="en-US"/>
        </w:rPr>
        <w:t xml:space="preserve"> </w:t>
      </w:r>
      <w:r w:rsidRPr="005115D4">
        <w:rPr>
          <w:rFonts w:ascii="Times New Roman" w:eastAsiaTheme="minorHAnsi" w:hAnsi="Times New Roman" w:cs="Times New Roman"/>
          <w:sz w:val="28"/>
          <w:szCs w:val="28"/>
          <w:lang w:eastAsia="en-US"/>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5115D4">
        <w:rPr>
          <w:rFonts w:ascii="Times New Roman" w:eastAsiaTheme="minorHAnsi" w:hAnsi="Times New Roman" w:cs="Times New Roman"/>
          <w:bCs/>
          <w:sz w:val="28"/>
          <w:szCs w:val="28"/>
          <w:lang w:eastAsia="en-US"/>
        </w:rPr>
        <w:t xml:space="preserve">Порядок и сроки передачи </w:t>
      </w:r>
      <w:r w:rsidRPr="005115D4">
        <w:rPr>
          <w:rFonts w:ascii="Times New Roman" w:eastAsiaTheme="minorHAnsi" w:hAnsi="Times New Roman" w:cs="Times New Roman"/>
          <w:sz w:val="28"/>
          <w:szCs w:val="28"/>
          <w:lang w:eastAsia="en-US"/>
        </w:rPr>
        <w:t>многофункциональным центром</w:t>
      </w:r>
      <w:r w:rsidRPr="005115D4" w:rsidDel="006864D0">
        <w:rPr>
          <w:rFonts w:ascii="Times New Roman" w:eastAsiaTheme="minorHAnsi" w:hAnsi="Times New Roman" w:cs="Times New Roman"/>
          <w:sz w:val="28"/>
          <w:szCs w:val="28"/>
          <w:lang w:eastAsia="en-US"/>
        </w:rPr>
        <w:t xml:space="preserve"> </w:t>
      </w:r>
      <w:r w:rsidRPr="005115D4">
        <w:rPr>
          <w:rFonts w:ascii="Times New Roman" w:eastAsiaTheme="minorHAnsi" w:hAnsi="Times New Roman" w:cs="Times New Roman"/>
          <w:bCs/>
          <w:sz w:val="28"/>
          <w:szCs w:val="28"/>
          <w:lang w:eastAsia="en-US"/>
        </w:rPr>
        <w:t xml:space="preserve">принятых им заявлений и прилагаемых документов в форме документов на бумажном носителе в </w:t>
      </w:r>
      <w:r w:rsidRPr="005115D4">
        <w:rPr>
          <w:rFonts w:ascii="Times New Roman" w:eastAsiaTheme="minorHAnsi" w:hAnsi="Times New Roman" w:cs="Times New Roman"/>
          <w:sz w:val="28"/>
          <w:szCs w:val="28"/>
          <w:lang w:eastAsia="en-US"/>
        </w:rPr>
        <w:t>Администрацию (Уполномоченный орган)</w:t>
      </w:r>
      <w:r w:rsidRPr="005115D4">
        <w:rPr>
          <w:rFonts w:ascii="Times New Roman" w:eastAsiaTheme="minorHAnsi" w:hAnsi="Times New Roman" w:cs="Times New Roman"/>
          <w:bCs/>
          <w:sz w:val="28"/>
          <w:szCs w:val="28"/>
          <w:lang w:eastAsia="en-US"/>
        </w:rPr>
        <w:t xml:space="preserve"> определяются соглашением о взаимодействии, заключенным между </w:t>
      </w:r>
      <w:r w:rsidRPr="005115D4">
        <w:rPr>
          <w:rFonts w:ascii="Times New Roman" w:eastAsiaTheme="minorHAnsi" w:hAnsi="Times New Roman" w:cs="Times New Roman"/>
          <w:sz w:val="28"/>
          <w:szCs w:val="28"/>
          <w:lang w:eastAsia="en-US"/>
        </w:rPr>
        <w:t xml:space="preserve">многофункциональным центром </w:t>
      </w:r>
      <w:r w:rsidRPr="005115D4">
        <w:rPr>
          <w:rFonts w:ascii="Times New Roman" w:eastAsiaTheme="minorHAnsi" w:hAnsi="Times New Roman" w:cs="Times New Roman"/>
          <w:bCs/>
          <w:sz w:val="28"/>
          <w:szCs w:val="28"/>
          <w:lang w:eastAsia="en-US"/>
        </w:rPr>
        <w:t xml:space="preserve">и Администрацией в порядке, установленном </w:t>
      </w:r>
      <w:hyperlink r:id="rId24" w:history="1">
        <w:r w:rsidRPr="005115D4">
          <w:rPr>
            <w:rFonts w:ascii="Times New Roman" w:eastAsiaTheme="minorHAnsi" w:hAnsi="Times New Roman" w:cs="Times New Roman"/>
            <w:bCs/>
            <w:sz w:val="28"/>
            <w:szCs w:val="28"/>
            <w:lang w:eastAsia="en-US"/>
          </w:rPr>
          <w:t>Постановлением</w:t>
        </w:r>
      </w:hyperlink>
      <w:r w:rsidRPr="005115D4">
        <w:rPr>
          <w:rFonts w:ascii="Times New Roman" w:eastAsiaTheme="minorHAnsi" w:hAnsi="Times New Roman" w:cs="Times New Roman"/>
          <w:bCs/>
          <w:sz w:val="28"/>
          <w:szCs w:val="28"/>
          <w:lang w:eastAsia="en-US"/>
        </w:rPr>
        <w:t xml:space="preserve"> № 797.</w:t>
      </w:r>
    </w:p>
    <w:p w:rsidR="005115D4" w:rsidRPr="005115D4" w:rsidRDefault="005115D4" w:rsidP="005115D4">
      <w:pPr>
        <w:widowControl w:val="0"/>
        <w:tabs>
          <w:tab w:val="left" w:pos="567"/>
        </w:tabs>
        <w:spacing w:after="0" w:line="240" w:lineRule="auto"/>
        <w:ind w:firstLine="709"/>
        <w:contextualSpacing/>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Формирование и направление многофункциональным центром предоставления межведомственного запроса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5115D4" w:rsidDel="006864D0">
        <w:rPr>
          <w:rFonts w:ascii="Times New Roman" w:eastAsiaTheme="minorHAnsi" w:hAnsi="Times New Roman" w:cs="Times New Roman"/>
          <w:sz w:val="28"/>
          <w:szCs w:val="28"/>
          <w:lang w:eastAsia="en-US"/>
        </w:rPr>
        <w:t xml:space="preserve"> </w:t>
      </w:r>
      <w:r w:rsidRPr="005115D4">
        <w:rPr>
          <w:rFonts w:ascii="Times New Roman" w:eastAsiaTheme="minorHAnsi" w:hAnsi="Times New Roman" w:cs="Times New Roman"/>
          <w:sz w:val="28"/>
          <w:szCs w:val="28"/>
          <w:lang w:eastAsia="en-US"/>
        </w:rPr>
        <w:t>и Администрации (Уполномоченным органом), запрашиваются многофункциональным центром</w:t>
      </w:r>
      <w:r w:rsidRPr="005115D4" w:rsidDel="006864D0">
        <w:rPr>
          <w:rFonts w:ascii="Times New Roman" w:eastAsiaTheme="minorHAnsi" w:hAnsi="Times New Roman" w:cs="Times New Roman"/>
          <w:sz w:val="28"/>
          <w:szCs w:val="28"/>
          <w:lang w:eastAsia="en-US"/>
        </w:rPr>
        <w:t xml:space="preserve"> </w:t>
      </w:r>
      <w:r w:rsidRPr="005115D4">
        <w:rPr>
          <w:rFonts w:ascii="Times New Roman" w:eastAsiaTheme="minorHAnsi" w:hAnsi="Times New Roman" w:cs="Times New Roman"/>
          <w:sz w:val="28"/>
          <w:szCs w:val="28"/>
          <w:lang w:eastAsia="en-US"/>
        </w:rPr>
        <w:t>самостоятельно в порядке межведомственного электронного  взаимодействия.</w:t>
      </w: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115D4">
        <w:rPr>
          <w:rFonts w:ascii="Times New Roman" w:eastAsiaTheme="minorHAnsi" w:hAnsi="Times New Roman" w:cs="Times New Roman"/>
          <w:b/>
          <w:sz w:val="28"/>
          <w:szCs w:val="28"/>
          <w:lang w:eastAsia="en-US"/>
        </w:rPr>
        <w:t>Выдача заявителю результата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6.7. </w:t>
      </w:r>
      <w:proofErr w:type="gramStart"/>
      <w:r w:rsidRPr="005115D4">
        <w:rPr>
          <w:rFonts w:ascii="Times New Roman" w:eastAsiaTheme="minorHAnsi" w:hAnsi="Times New Roman" w:cs="Times New Roman"/>
          <w:sz w:val="28"/>
          <w:szCs w:val="28"/>
          <w:lang w:eastAsia="en-US"/>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115D4">
        <w:rPr>
          <w:rFonts w:ascii="Times New Roman" w:eastAsiaTheme="minorHAnsi" w:hAnsi="Times New Roman" w:cs="Times New Roman"/>
          <w:sz w:val="28"/>
          <w:szCs w:val="28"/>
          <w:lang w:eastAsia="en-US"/>
        </w:rPr>
        <w:t>, Администрация (Уполномоченный орган)  передает документы в структурное подразделение многофункционального центра</w:t>
      </w:r>
      <w:r w:rsidRPr="005115D4" w:rsidDel="006864D0">
        <w:rPr>
          <w:rFonts w:ascii="Times New Roman" w:eastAsiaTheme="minorHAnsi" w:hAnsi="Times New Roman" w:cs="Times New Roman"/>
          <w:sz w:val="28"/>
          <w:szCs w:val="28"/>
          <w:lang w:eastAsia="en-US"/>
        </w:rPr>
        <w:t xml:space="preserve"> </w:t>
      </w:r>
      <w:r w:rsidRPr="005115D4">
        <w:rPr>
          <w:rFonts w:ascii="Times New Roman" w:eastAsiaTheme="minorHAnsi" w:hAnsi="Times New Roman" w:cs="Times New Roman"/>
          <w:sz w:val="28"/>
          <w:szCs w:val="28"/>
          <w:lang w:eastAsia="en-US"/>
        </w:rPr>
        <w:t xml:space="preserve">для последующей выдачи заявителю (представителю). </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Порядок и сроки передачи Администрацией (Уполномоченным органом) таких документов в многофункциональный центр</w:t>
      </w:r>
      <w:r w:rsidRPr="005115D4" w:rsidDel="006864D0">
        <w:rPr>
          <w:rFonts w:ascii="Times New Roman" w:eastAsiaTheme="minorHAnsi" w:hAnsi="Times New Roman" w:cs="Times New Roman"/>
          <w:sz w:val="28"/>
          <w:szCs w:val="28"/>
          <w:lang w:eastAsia="en-US"/>
        </w:rPr>
        <w:t xml:space="preserve"> </w:t>
      </w:r>
      <w:r w:rsidRPr="005115D4">
        <w:rPr>
          <w:rFonts w:ascii="Times New Roman" w:eastAsiaTheme="minorHAnsi" w:hAnsi="Times New Roman" w:cs="Times New Roman"/>
          <w:sz w:val="28"/>
          <w:szCs w:val="28"/>
          <w:lang w:eastAsia="en-US"/>
        </w:rPr>
        <w:t xml:space="preserve">определяются соглашением о взаимодействии, заключенным ими в порядке, установленном </w:t>
      </w:r>
      <w:hyperlink r:id="rId25" w:history="1">
        <w:r w:rsidRPr="005115D4">
          <w:rPr>
            <w:rFonts w:ascii="Times New Roman" w:eastAsiaTheme="minorHAnsi" w:hAnsi="Times New Roman" w:cs="Times New Roman"/>
            <w:sz w:val="28"/>
            <w:szCs w:val="28"/>
            <w:lang w:eastAsia="en-US"/>
          </w:rPr>
          <w:t>Постановлением</w:t>
        </w:r>
      </w:hyperlink>
      <w:r w:rsidRPr="005115D4">
        <w:rPr>
          <w:rFonts w:ascii="Times New Roman" w:eastAsiaTheme="minorHAnsi" w:hAnsi="Times New Roman" w:cs="Times New Roman"/>
          <w:sz w:val="28"/>
          <w:szCs w:val="28"/>
          <w:lang w:eastAsia="en-US"/>
        </w:rPr>
        <w:t xml:space="preserve"> № 797.</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Специалист многофункционального центра</w:t>
      </w:r>
      <w:r w:rsidRPr="005115D4" w:rsidDel="006864D0">
        <w:rPr>
          <w:rFonts w:ascii="Times New Roman" w:eastAsiaTheme="minorHAnsi" w:hAnsi="Times New Roman" w:cs="Times New Roman"/>
          <w:sz w:val="28"/>
          <w:szCs w:val="28"/>
          <w:lang w:eastAsia="en-US"/>
        </w:rPr>
        <w:t xml:space="preserve"> </w:t>
      </w:r>
      <w:r w:rsidRPr="005115D4">
        <w:rPr>
          <w:rFonts w:ascii="Times New Roman" w:eastAsiaTheme="minorHAnsi" w:hAnsi="Times New Roman" w:cs="Times New Roman"/>
          <w:sz w:val="28"/>
          <w:szCs w:val="28"/>
          <w:lang w:eastAsia="en-US"/>
        </w:rPr>
        <w:t>осуществляет следующие действия:</w:t>
      </w:r>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проверяет полномочия представителя заявителя (в случае обращения представителя заявителя);</w:t>
      </w:r>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определяет статус исполнения запроса заявителя в АИС ЕЦУ;</w:t>
      </w:r>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выдает документы заявителю, при необходимости запрашивает у заявителя подписи за каждый выданный документ;</w:t>
      </w:r>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5115D4" w:rsidRPr="005115D4" w:rsidRDefault="005115D4" w:rsidP="005115D4">
      <w:pPr>
        <w:tabs>
          <w:tab w:val="left" w:pos="7920"/>
        </w:tabs>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spacing w:after="0" w:line="240" w:lineRule="auto"/>
        <w:jc w:val="center"/>
        <w:rPr>
          <w:rFonts w:ascii="Times New Roman" w:eastAsiaTheme="minorHAnsi" w:hAnsi="Times New Roman" w:cs="Times New Roman"/>
          <w:sz w:val="28"/>
          <w:szCs w:val="28"/>
          <w:lang w:eastAsia="en-US"/>
        </w:rPr>
      </w:pPr>
      <w:r w:rsidRPr="005115D4">
        <w:rPr>
          <w:rFonts w:ascii="Times New Roman" w:eastAsiaTheme="minorHAnsi" w:hAnsi="Times New Roman" w:cs="Times New Roman"/>
          <w:b/>
          <w:sz w:val="28"/>
          <w:lang w:eastAsia="en-US"/>
        </w:rPr>
        <w:t>Досудебный (внесудебный) порядок обжалования решений и действий (бездействия) многофункционального центра, его работников</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6.9. </w:t>
      </w:r>
      <w:proofErr w:type="gramStart"/>
      <w:r w:rsidRPr="005115D4">
        <w:rPr>
          <w:rFonts w:ascii="Times New Roman" w:eastAsiaTheme="minorHAnsi" w:hAnsi="Times New Roman" w:cs="Times New Roman"/>
          <w:sz w:val="28"/>
          <w:szCs w:val="28"/>
          <w:lang w:eastAsia="en-US"/>
        </w:rPr>
        <w:t>Заявитель имеет право на обжалование решения и (или) действий (бездействия) многофункционального центра</w:t>
      </w:r>
      <w:r w:rsidRPr="005115D4">
        <w:rPr>
          <w:rFonts w:ascii="Times New Roman" w:eastAsiaTheme="minorHAnsi" w:hAnsi="Times New Roman" w:cs="Times New Roman"/>
          <w:bCs/>
          <w:sz w:val="28"/>
          <w:szCs w:val="28"/>
          <w:lang w:eastAsia="en-US"/>
        </w:rPr>
        <w:t xml:space="preserve">, работников </w:t>
      </w:r>
      <w:r w:rsidRPr="005115D4">
        <w:rPr>
          <w:rFonts w:ascii="Times New Roman" w:eastAsiaTheme="minorHAnsi" w:hAnsi="Times New Roman" w:cs="Times New Roman"/>
          <w:sz w:val="28"/>
          <w:szCs w:val="28"/>
          <w:lang w:eastAsia="en-US"/>
        </w:rPr>
        <w:t>многофункционального центра</w:t>
      </w:r>
      <w:r w:rsidRPr="005115D4">
        <w:rPr>
          <w:rFonts w:ascii="Times New Roman" w:eastAsiaTheme="minorHAnsi" w:hAnsi="Times New Roman" w:cs="Times New Roman"/>
          <w:bCs/>
          <w:sz w:val="28"/>
          <w:szCs w:val="28"/>
          <w:lang w:eastAsia="en-US"/>
        </w:rPr>
        <w:t xml:space="preserve"> </w:t>
      </w:r>
      <w:r w:rsidRPr="005115D4">
        <w:rPr>
          <w:rFonts w:ascii="Times New Roman" w:eastAsiaTheme="minorHAnsi" w:hAnsi="Times New Roman" w:cs="Times New Roman"/>
          <w:sz w:val="28"/>
          <w:szCs w:val="28"/>
          <w:lang w:eastAsia="en-US"/>
        </w:rPr>
        <w:t>в досудебном (внесудебном) порядке (далее – жалоба).</w:t>
      </w:r>
      <w:proofErr w:type="gramEnd"/>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6.10. Предметом досудебного (внесудебного) обжалования являются: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нарушение срока регистрации запроса заявителя о предоставлении муниципальной услуги, запроса, указанного в </w:t>
      </w:r>
      <w:hyperlink r:id="rId26" w:history="1">
        <w:r w:rsidRPr="005115D4">
          <w:rPr>
            <w:rFonts w:ascii="Times New Roman" w:eastAsiaTheme="minorHAnsi" w:hAnsi="Times New Roman" w:cs="Times New Roman"/>
            <w:sz w:val="28"/>
            <w:szCs w:val="28"/>
            <w:lang w:eastAsia="en-US"/>
          </w:rPr>
          <w:t>статье 15.1</w:t>
        </w:r>
      </w:hyperlink>
      <w:r w:rsidRPr="005115D4">
        <w:rPr>
          <w:rFonts w:ascii="Times New Roman" w:eastAsiaTheme="minorHAnsi" w:hAnsi="Times New Roman" w:cs="Times New Roman"/>
          <w:sz w:val="28"/>
          <w:szCs w:val="28"/>
          <w:lang w:eastAsia="en-US"/>
        </w:rPr>
        <w:t xml:space="preserve"> Федерального закона                № 210 – ФЗ;</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6.11. Жалобы на решения и действия (бездействие) работника многофункционального центра</w:t>
      </w:r>
      <w:r w:rsidRPr="005115D4" w:rsidDel="006864D0">
        <w:rPr>
          <w:rFonts w:ascii="Times New Roman" w:eastAsiaTheme="minorHAnsi" w:hAnsi="Times New Roman" w:cs="Times New Roman"/>
          <w:sz w:val="28"/>
          <w:szCs w:val="28"/>
          <w:lang w:eastAsia="en-US"/>
        </w:rPr>
        <w:t xml:space="preserve"> </w:t>
      </w:r>
      <w:r w:rsidRPr="005115D4">
        <w:rPr>
          <w:rFonts w:ascii="Times New Roman" w:eastAsiaTheme="minorHAnsi" w:hAnsi="Times New Roman" w:cs="Times New Roman"/>
          <w:sz w:val="28"/>
          <w:szCs w:val="28"/>
          <w:lang w:eastAsia="en-US"/>
        </w:rPr>
        <w:t xml:space="preserve">подаются руководителю многофункционального центра. </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Жалобы на решения и действия (бездействие) многофункционального центра</w:t>
      </w:r>
      <w:r w:rsidRPr="005115D4" w:rsidDel="006864D0">
        <w:rPr>
          <w:rFonts w:ascii="Times New Roman" w:eastAsiaTheme="minorHAnsi" w:hAnsi="Times New Roman" w:cs="Times New Roman"/>
          <w:sz w:val="28"/>
          <w:szCs w:val="28"/>
          <w:lang w:eastAsia="en-US"/>
        </w:rPr>
        <w:t xml:space="preserve"> </w:t>
      </w:r>
      <w:r w:rsidRPr="005115D4">
        <w:rPr>
          <w:rFonts w:ascii="Times New Roman" w:eastAsiaTheme="minorHAnsi" w:hAnsi="Times New Roman" w:cs="Times New Roman"/>
          <w:sz w:val="28"/>
          <w:szCs w:val="28"/>
          <w:lang w:eastAsia="en-US"/>
        </w:rPr>
        <w:t>подаются учредителю многофункционального центра.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6.12. В многофункциональном центре, у учредителя многофункционального центра</w:t>
      </w:r>
      <w:r w:rsidRPr="005115D4" w:rsidDel="006864D0">
        <w:rPr>
          <w:rFonts w:ascii="Times New Roman" w:eastAsiaTheme="minorHAnsi" w:hAnsi="Times New Roman" w:cs="Times New Roman"/>
          <w:sz w:val="28"/>
          <w:szCs w:val="28"/>
          <w:lang w:eastAsia="en-US"/>
        </w:rPr>
        <w:t xml:space="preserve"> </w:t>
      </w:r>
      <w:r w:rsidRPr="005115D4">
        <w:rPr>
          <w:rFonts w:ascii="Times New Roman" w:eastAsiaTheme="minorHAnsi" w:hAnsi="Times New Roman" w:cs="Times New Roman"/>
          <w:sz w:val="28"/>
          <w:szCs w:val="28"/>
          <w:lang w:eastAsia="en-US"/>
        </w:rPr>
        <w:t>определяются уполномоченные на рассмотрение жалоб должностные лица.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Требования к содержанию жалобы указаны в пункте 5.4 Административного регламента.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Время приема жалоб должно совпадать со временем работы многофункционального центра.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lastRenderedPageBreak/>
        <w:t>В случае подачи жалобы при личном обращении в многофункциональный центр</w:t>
      </w:r>
      <w:r w:rsidRPr="005115D4" w:rsidDel="006864D0">
        <w:rPr>
          <w:rFonts w:ascii="Times New Roman" w:eastAsiaTheme="minorHAnsi" w:hAnsi="Times New Roman" w:cs="Times New Roman"/>
          <w:sz w:val="28"/>
          <w:szCs w:val="28"/>
          <w:lang w:eastAsia="en-US"/>
        </w:rPr>
        <w:t xml:space="preserve"> </w:t>
      </w:r>
      <w:r w:rsidRPr="005115D4">
        <w:rPr>
          <w:rFonts w:ascii="Times New Roman" w:eastAsiaTheme="minorHAnsi" w:hAnsi="Times New Roman" w:cs="Times New Roman"/>
          <w:sz w:val="28"/>
          <w:szCs w:val="28"/>
          <w:lang w:eastAsia="en-US"/>
        </w:rPr>
        <w:t>заявитель представляет документ, удостоверяющий его личность, в соответствии с законодательством Российской Федерации.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6.14. Срок рассмотрения жалобы исчисляется со дня регистрации жалобы в многофункциональный центр.</w:t>
      </w:r>
    </w:p>
    <w:p w:rsidR="005115D4" w:rsidRPr="005115D4" w:rsidRDefault="005115D4" w:rsidP="005115D4">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 случае</w:t>
      </w:r>
      <w:proofErr w:type="gramStart"/>
      <w:r w:rsidRPr="005115D4">
        <w:rPr>
          <w:rFonts w:ascii="Times New Roman" w:eastAsiaTheme="minorHAnsi" w:hAnsi="Times New Roman" w:cs="Times New Roman"/>
          <w:sz w:val="28"/>
          <w:szCs w:val="28"/>
          <w:lang w:eastAsia="en-US"/>
        </w:rPr>
        <w:t>,</w:t>
      </w:r>
      <w:proofErr w:type="gramEnd"/>
      <w:r w:rsidRPr="005115D4">
        <w:rPr>
          <w:rFonts w:ascii="Times New Roman" w:eastAsiaTheme="minorHAnsi" w:hAnsi="Times New Roman" w:cs="Times New Roman"/>
          <w:sz w:val="28"/>
          <w:szCs w:val="28"/>
          <w:lang w:eastAsia="en-US"/>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5115D4">
        <w:rPr>
          <w:rFonts w:ascii="Times New Roman" w:eastAsiaTheme="minorHAnsi" w:hAnsi="Times New Roman" w:cs="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5115D4" w:rsidRPr="005115D4" w:rsidRDefault="005115D4" w:rsidP="005115D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115D4">
        <w:rPr>
          <w:rFonts w:ascii="Times New Roman" w:eastAsiaTheme="minorHAnsi" w:hAnsi="Times New Roman" w:cs="Times New Roman"/>
          <w:sz w:val="28"/>
          <w:szCs w:val="28"/>
          <w:lang w:eastAsia="en-US"/>
        </w:rPr>
        <w:t>в удовлетворении жалобы отказывается</w:t>
      </w:r>
      <w:r w:rsidRPr="005115D4">
        <w:rPr>
          <w:rFonts w:ascii="Times New Roman" w:eastAsia="Calibri" w:hAnsi="Times New Roman" w:cs="Times New Roman"/>
          <w:sz w:val="28"/>
          <w:szCs w:val="28"/>
          <w:lang w:eastAsia="en-US"/>
        </w:rPr>
        <w:t>.</w:t>
      </w:r>
    </w:p>
    <w:p w:rsidR="005115D4" w:rsidRPr="005115D4" w:rsidRDefault="005115D4" w:rsidP="005115D4">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115D4" w:rsidRPr="005115D4" w:rsidRDefault="005115D4" w:rsidP="005115D4">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Многофункциональный центр, учредитель многофункционального центра отказывает в удовлетворении жалобы в следующих случаях:</w:t>
      </w:r>
    </w:p>
    <w:p w:rsidR="005115D4" w:rsidRPr="005115D4" w:rsidRDefault="005115D4" w:rsidP="005115D4">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5115D4" w:rsidRPr="005115D4" w:rsidRDefault="005115D4" w:rsidP="005115D4">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5115D4" w:rsidRPr="005115D4" w:rsidRDefault="005115D4" w:rsidP="005115D4">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 наличие решения по жалобе, принятого ранее в отношении того же Заявителя и по тому же предмету жалобы.</w:t>
      </w:r>
    </w:p>
    <w:p w:rsidR="005115D4" w:rsidRPr="005115D4" w:rsidRDefault="005115D4" w:rsidP="005115D4">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lastRenderedPageBreak/>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5115D4" w:rsidRPr="005115D4" w:rsidRDefault="005115D4" w:rsidP="005115D4">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5115D4" w:rsidRPr="005115D4" w:rsidRDefault="005115D4" w:rsidP="005115D4">
      <w:pPr>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текст письменного обращения не позволяет определить суть предложения, заявления или жалобы.</w:t>
      </w:r>
    </w:p>
    <w:p w:rsidR="005115D4" w:rsidRPr="005115D4" w:rsidRDefault="005115D4" w:rsidP="005115D4">
      <w:pPr>
        <w:spacing w:after="0" w:line="240" w:lineRule="auto"/>
        <w:ind w:firstLine="540"/>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Об оставлении жалобы без ответа сообщается заявителю в течение </w:t>
      </w:r>
      <w:r w:rsidRPr="005115D4">
        <w:rPr>
          <w:rFonts w:ascii="Times New Roman" w:eastAsiaTheme="minorHAnsi" w:hAnsi="Times New Roman" w:cs="Times New Roman"/>
          <w:sz w:val="28"/>
          <w:szCs w:val="28"/>
          <w:lang w:eastAsia="en-US"/>
        </w:rPr>
        <w:br/>
        <w:t>3 рабочих дней со дня регистрации жалобы.</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6.16. Ответ о рассмотрении жалобы направляется заявителю в порядке, указанном в пунктах 5.10 – 5.14 Административного регламента.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6.17. Информирование заявителей о порядке подачи и рассмотрения жалобы предусмотрено пунктом 5.17 Административного регламента.</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bCs/>
          <w:sz w:val="28"/>
          <w:szCs w:val="28"/>
          <w:lang w:eastAsia="en-U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5115D4">
          <w:rPr>
            <w:rFonts w:ascii="Times New Roman" w:eastAsiaTheme="minorHAnsi" w:hAnsi="Times New Roman" w:cs="Times New Roman"/>
            <w:bCs/>
            <w:sz w:val="28"/>
            <w:szCs w:val="28"/>
            <w:lang w:eastAsia="en-US"/>
          </w:rPr>
          <w:t>частью 1.1 статьи 16</w:t>
        </w:r>
      </w:hyperlink>
      <w:r w:rsidRPr="005115D4">
        <w:rPr>
          <w:rFonts w:ascii="Times New Roman" w:eastAsiaTheme="minorHAnsi" w:hAnsi="Times New Roman" w:cs="Times New Roman"/>
          <w:bCs/>
          <w:sz w:val="28"/>
          <w:szCs w:val="28"/>
          <w:lang w:eastAsia="en-US"/>
        </w:rPr>
        <w:t xml:space="preserve"> Федерального закона № 210-ФЗ</w:t>
      </w:r>
      <w:r w:rsidRPr="005115D4">
        <w:rPr>
          <w:rFonts w:ascii="Times New Roman" w:eastAsiaTheme="minorHAnsi" w:hAnsi="Times New Roman" w:cs="Times New Roman"/>
          <w:sz w:val="28"/>
          <w:szCs w:val="28"/>
          <w:lang w:eastAsia="en-US"/>
        </w:rPr>
        <w:t>.</w:t>
      </w:r>
    </w:p>
    <w:p w:rsidR="005115D4" w:rsidRPr="005115D4" w:rsidRDefault="005115D4" w:rsidP="005115D4">
      <w:pPr>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br w:type="page"/>
      </w:r>
    </w:p>
    <w:p w:rsidR="005115D4" w:rsidRPr="005115D4" w:rsidRDefault="005115D4" w:rsidP="005115D4">
      <w:pPr>
        <w:spacing w:after="0" w:line="240" w:lineRule="auto"/>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lastRenderedPageBreak/>
        <w:t xml:space="preserve">                                                                                   Приложение №1</w:t>
      </w:r>
    </w:p>
    <w:p w:rsidR="005115D4" w:rsidRPr="005115D4" w:rsidRDefault="005115D4" w:rsidP="005115D4">
      <w:pPr>
        <w:widowControl w:val="0"/>
        <w:tabs>
          <w:tab w:val="left" w:pos="567"/>
        </w:tabs>
        <w:spacing w:after="0" w:line="240" w:lineRule="auto"/>
        <w:ind w:firstLine="567"/>
        <w:contextualSpacing/>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ab/>
      </w:r>
      <w:r w:rsidRPr="005115D4">
        <w:rPr>
          <w:rFonts w:ascii="Times New Roman" w:eastAsiaTheme="minorHAnsi" w:hAnsi="Times New Roman" w:cs="Times New Roman"/>
          <w:sz w:val="24"/>
          <w:szCs w:val="24"/>
          <w:lang w:eastAsia="en-US"/>
        </w:rPr>
        <w:tab/>
      </w:r>
      <w:r w:rsidRPr="005115D4">
        <w:rPr>
          <w:rFonts w:ascii="Times New Roman" w:eastAsiaTheme="minorHAnsi" w:hAnsi="Times New Roman" w:cs="Times New Roman"/>
          <w:sz w:val="24"/>
          <w:szCs w:val="24"/>
          <w:lang w:eastAsia="en-US"/>
        </w:rPr>
        <w:tab/>
      </w:r>
      <w:r w:rsidRPr="005115D4">
        <w:rPr>
          <w:rFonts w:ascii="Times New Roman" w:eastAsiaTheme="minorHAnsi" w:hAnsi="Times New Roman" w:cs="Times New Roman"/>
          <w:sz w:val="24"/>
          <w:szCs w:val="24"/>
          <w:lang w:eastAsia="en-US"/>
        </w:rPr>
        <w:tab/>
      </w:r>
      <w:r w:rsidRPr="005115D4">
        <w:rPr>
          <w:rFonts w:ascii="Times New Roman" w:eastAsiaTheme="minorHAnsi" w:hAnsi="Times New Roman" w:cs="Times New Roman"/>
          <w:sz w:val="24"/>
          <w:szCs w:val="24"/>
          <w:lang w:eastAsia="en-US"/>
        </w:rPr>
        <w:tab/>
      </w:r>
      <w:r w:rsidRPr="005115D4">
        <w:rPr>
          <w:rFonts w:ascii="Times New Roman" w:eastAsiaTheme="minorHAnsi" w:hAnsi="Times New Roman" w:cs="Times New Roman"/>
          <w:sz w:val="24"/>
          <w:szCs w:val="24"/>
          <w:lang w:eastAsia="en-US"/>
        </w:rPr>
        <w:tab/>
      </w:r>
      <w:r w:rsidRPr="005115D4">
        <w:rPr>
          <w:rFonts w:ascii="Times New Roman" w:eastAsiaTheme="minorHAnsi" w:hAnsi="Times New Roman" w:cs="Times New Roman"/>
          <w:sz w:val="24"/>
          <w:szCs w:val="24"/>
          <w:lang w:eastAsia="en-US"/>
        </w:rPr>
        <w:tab/>
        <w:t>к Административному регламенту</w:t>
      </w:r>
    </w:p>
    <w:p w:rsidR="005115D4" w:rsidRPr="005115D4" w:rsidRDefault="005115D4" w:rsidP="005115D4">
      <w:pPr>
        <w:widowControl w:val="0"/>
        <w:autoSpaceDE w:val="0"/>
        <w:autoSpaceDN w:val="0"/>
        <w:adjustRightInd w:val="0"/>
        <w:spacing w:after="0" w:line="240" w:lineRule="auto"/>
        <w:ind w:left="4813"/>
        <w:rPr>
          <w:rFonts w:ascii="Times New Roman" w:eastAsiaTheme="minorHAnsi" w:hAnsi="Times New Roman" w:cs="Times New Roman"/>
          <w:bCs/>
          <w:sz w:val="24"/>
          <w:szCs w:val="24"/>
          <w:lang w:eastAsia="en-US"/>
        </w:rPr>
      </w:pPr>
      <w:r w:rsidRPr="005115D4">
        <w:rPr>
          <w:rFonts w:ascii="Times New Roman" w:eastAsiaTheme="minorHAnsi" w:hAnsi="Times New Roman" w:cs="Times New Roman"/>
          <w:sz w:val="24"/>
          <w:szCs w:val="24"/>
          <w:lang w:eastAsia="en-US"/>
        </w:rPr>
        <w:t xml:space="preserve">  «</w:t>
      </w:r>
      <w:r w:rsidRPr="005115D4">
        <w:rPr>
          <w:rFonts w:ascii="Times New Roman" w:eastAsiaTheme="minorHAnsi" w:hAnsi="Times New Roman" w:cs="Times New Roman"/>
          <w:bCs/>
          <w:sz w:val="24"/>
          <w:szCs w:val="24"/>
          <w:lang w:eastAsia="en-US"/>
        </w:rPr>
        <w:t xml:space="preserve">Предоставление разрешения на отклонение </w:t>
      </w:r>
    </w:p>
    <w:p w:rsidR="005115D4" w:rsidRPr="005115D4" w:rsidRDefault="005115D4" w:rsidP="005115D4">
      <w:pPr>
        <w:widowControl w:val="0"/>
        <w:autoSpaceDE w:val="0"/>
        <w:autoSpaceDN w:val="0"/>
        <w:adjustRightInd w:val="0"/>
        <w:spacing w:after="0" w:line="240" w:lineRule="auto"/>
        <w:ind w:firstLine="851"/>
        <w:rPr>
          <w:rFonts w:ascii="Times New Roman" w:eastAsiaTheme="minorHAnsi" w:hAnsi="Times New Roman" w:cs="Times New Roman"/>
          <w:bCs/>
          <w:sz w:val="24"/>
          <w:szCs w:val="24"/>
          <w:lang w:eastAsia="en-US"/>
        </w:rPr>
      </w:pPr>
      <w:r w:rsidRPr="005115D4">
        <w:rPr>
          <w:rFonts w:ascii="Times New Roman" w:eastAsiaTheme="minorHAnsi" w:hAnsi="Times New Roman" w:cs="Times New Roman"/>
          <w:bCs/>
          <w:sz w:val="24"/>
          <w:szCs w:val="24"/>
          <w:lang w:eastAsia="en-US"/>
        </w:rPr>
        <w:t xml:space="preserve">                                                           </w:t>
      </w:r>
      <w:r w:rsidRPr="005115D4">
        <w:rPr>
          <w:rFonts w:ascii="Times New Roman" w:eastAsiaTheme="minorHAnsi" w:hAnsi="Times New Roman" w:cs="Times New Roman"/>
          <w:bCs/>
          <w:sz w:val="24"/>
          <w:szCs w:val="24"/>
          <w:lang w:eastAsia="en-US"/>
        </w:rPr>
        <w:tab/>
        <w:t xml:space="preserve">от предельных параметров </w:t>
      </w:r>
    </w:p>
    <w:p w:rsidR="005115D4" w:rsidRPr="005115D4" w:rsidRDefault="005115D4" w:rsidP="005115D4">
      <w:pPr>
        <w:widowControl w:val="0"/>
        <w:autoSpaceDE w:val="0"/>
        <w:autoSpaceDN w:val="0"/>
        <w:adjustRightInd w:val="0"/>
        <w:spacing w:after="0" w:line="240" w:lineRule="auto"/>
        <w:ind w:firstLine="851"/>
        <w:rPr>
          <w:rFonts w:ascii="Times New Roman" w:eastAsiaTheme="minorHAnsi" w:hAnsi="Times New Roman" w:cs="Times New Roman"/>
          <w:bCs/>
          <w:sz w:val="24"/>
          <w:szCs w:val="24"/>
          <w:lang w:eastAsia="en-US"/>
        </w:rPr>
      </w:pPr>
      <w:r w:rsidRPr="005115D4">
        <w:rPr>
          <w:rFonts w:ascii="Times New Roman" w:eastAsiaTheme="minorHAnsi" w:hAnsi="Times New Roman" w:cs="Times New Roman"/>
          <w:bCs/>
          <w:sz w:val="24"/>
          <w:szCs w:val="24"/>
          <w:lang w:eastAsia="en-US"/>
        </w:rPr>
        <w:t xml:space="preserve">                                                               </w:t>
      </w:r>
      <w:r w:rsidRPr="005115D4">
        <w:rPr>
          <w:rFonts w:ascii="Times New Roman" w:eastAsiaTheme="minorHAnsi" w:hAnsi="Times New Roman" w:cs="Times New Roman"/>
          <w:bCs/>
          <w:sz w:val="24"/>
          <w:szCs w:val="24"/>
          <w:lang w:eastAsia="en-US"/>
        </w:rPr>
        <w:tab/>
        <w:t xml:space="preserve">разрешенного строительства, </w:t>
      </w:r>
    </w:p>
    <w:p w:rsidR="005115D4" w:rsidRPr="005115D4" w:rsidRDefault="005115D4" w:rsidP="005115D4">
      <w:pPr>
        <w:widowControl w:val="0"/>
        <w:autoSpaceDE w:val="0"/>
        <w:autoSpaceDN w:val="0"/>
        <w:adjustRightInd w:val="0"/>
        <w:spacing w:after="0" w:line="240" w:lineRule="auto"/>
        <w:ind w:firstLine="851"/>
        <w:rPr>
          <w:rFonts w:ascii="Times New Roman" w:eastAsiaTheme="minorHAnsi" w:hAnsi="Times New Roman" w:cs="Times New Roman"/>
          <w:bCs/>
          <w:sz w:val="24"/>
          <w:szCs w:val="24"/>
          <w:lang w:eastAsia="en-US"/>
        </w:rPr>
      </w:pPr>
      <w:r w:rsidRPr="005115D4">
        <w:rPr>
          <w:rFonts w:ascii="Times New Roman" w:eastAsiaTheme="minorHAnsi" w:hAnsi="Times New Roman" w:cs="Times New Roman"/>
          <w:bCs/>
          <w:sz w:val="24"/>
          <w:szCs w:val="24"/>
          <w:lang w:eastAsia="en-US"/>
        </w:rPr>
        <w:t xml:space="preserve">                                                         </w:t>
      </w:r>
      <w:r w:rsidRPr="005115D4">
        <w:rPr>
          <w:rFonts w:ascii="Times New Roman" w:eastAsiaTheme="minorHAnsi" w:hAnsi="Times New Roman" w:cs="Times New Roman"/>
          <w:bCs/>
          <w:sz w:val="24"/>
          <w:szCs w:val="24"/>
          <w:lang w:eastAsia="en-US"/>
        </w:rPr>
        <w:tab/>
        <w:t>реконструкции объектов</w:t>
      </w:r>
    </w:p>
    <w:p w:rsidR="005115D4" w:rsidRPr="005115D4" w:rsidRDefault="005115D4" w:rsidP="005115D4">
      <w:pPr>
        <w:widowControl w:val="0"/>
        <w:autoSpaceDE w:val="0"/>
        <w:autoSpaceDN w:val="0"/>
        <w:adjustRightInd w:val="0"/>
        <w:spacing w:after="0" w:line="240" w:lineRule="auto"/>
        <w:ind w:firstLine="851"/>
        <w:rPr>
          <w:rFonts w:ascii="Times New Roman" w:eastAsiaTheme="minorHAnsi" w:hAnsi="Times New Roman" w:cs="Times New Roman"/>
          <w:sz w:val="24"/>
          <w:szCs w:val="24"/>
          <w:lang w:eastAsia="en-US"/>
        </w:rPr>
      </w:pPr>
      <w:r w:rsidRPr="005115D4">
        <w:rPr>
          <w:rFonts w:ascii="Times New Roman" w:eastAsiaTheme="minorHAnsi" w:hAnsi="Times New Roman" w:cs="Times New Roman"/>
          <w:bCs/>
          <w:sz w:val="24"/>
          <w:szCs w:val="24"/>
          <w:lang w:eastAsia="en-US"/>
        </w:rPr>
        <w:t xml:space="preserve">                                                                    капитального  строительства</w:t>
      </w:r>
      <w:r w:rsidRPr="005115D4">
        <w:rPr>
          <w:rFonts w:ascii="Times New Roman" w:eastAsiaTheme="minorHAnsi" w:hAnsi="Times New Roman" w:cs="Times New Roman"/>
          <w:sz w:val="24"/>
          <w:szCs w:val="24"/>
          <w:lang w:eastAsia="en-US"/>
        </w:rPr>
        <w:t>»</w:t>
      </w:r>
    </w:p>
    <w:p w:rsidR="005115D4" w:rsidRDefault="005115D4" w:rsidP="005115D4">
      <w:pPr>
        <w:widowControl w:val="0"/>
        <w:autoSpaceDE w:val="0"/>
        <w:autoSpaceDN w:val="0"/>
        <w:adjustRightInd w:val="0"/>
        <w:spacing w:after="0" w:line="240" w:lineRule="auto"/>
        <w:ind w:firstLine="851"/>
        <w:rPr>
          <w:rFonts w:ascii="Times New Roman" w:eastAsiaTheme="minorHAnsi" w:hAnsi="Times New Roman" w:cs="Times New Roman"/>
        </w:rPr>
      </w:pPr>
      <w:r w:rsidRPr="005115D4">
        <w:rPr>
          <w:rFonts w:ascii="Times New Roman" w:eastAsiaTheme="minorHAnsi" w:hAnsi="Times New Roman" w:cs="Times New Roman"/>
          <w:sz w:val="28"/>
          <w:szCs w:val="28"/>
          <w:lang w:eastAsia="en-US"/>
        </w:rPr>
        <w:t xml:space="preserve">       </w:t>
      </w:r>
      <w:r w:rsidRPr="005115D4">
        <w:rPr>
          <w:rFonts w:ascii="Times New Roman" w:eastAsiaTheme="minorHAnsi" w:hAnsi="Times New Roman" w:cs="Times New Roman"/>
          <w:sz w:val="28"/>
          <w:szCs w:val="28"/>
          <w:lang w:eastAsia="en-US"/>
        </w:rPr>
        <w:tab/>
      </w:r>
      <w:r w:rsidRPr="005115D4">
        <w:rPr>
          <w:rFonts w:ascii="Times New Roman" w:eastAsiaTheme="minorHAnsi" w:hAnsi="Times New Roman" w:cs="Times New Roman"/>
          <w:sz w:val="28"/>
          <w:szCs w:val="28"/>
          <w:lang w:eastAsia="en-US"/>
        </w:rPr>
        <w:tab/>
      </w:r>
      <w:r w:rsidRPr="005115D4">
        <w:rPr>
          <w:rFonts w:ascii="Times New Roman" w:eastAsiaTheme="minorHAnsi" w:hAnsi="Times New Roman" w:cs="Times New Roman"/>
          <w:sz w:val="28"/>
          <w:szCs w:val="28"/>
          <w:lang w:eastAsia="en-US"/>
        </w:rPr>
        <w:tab/>
      </w:r>
      <w:r w:rsidRPr="005115D4">
        <w:rPr>
          <w:rFonts w:ascii="Times New Roman" w:eastAsiaTheme="minorHAnsi" w:hAnsi="Times New Roman" w:cs="Times New Roman"/>
          <w:sz w:val="28"/>
          <w:szCs w:val="28"/>
          <w:lang w:eastAsia="en-US"/>
        </w:rPr>
        <w:tab/>
      </w:r>
      <w:r w:rsidRPr="005115D4">
        <w:rPr>
          <w:rFonts w:ascii="Times New Roman" w:eastAsiaTheme="minorHAnsi" w:hAnsi="Times New Roman" w:cs="Times New Roman"/>
          <w:sz w:val="28"/>
          <w:szCs w:val="28"/>
          <w:lang w:eastAsia="en-US"/>
        </w:rPr>
        <w:tab/>
      </w:r>
      <w:r w:rsidRPr="005115D4">
        <w:rPr>
          <w:rFonts w:ascii="Times New Roman" w:eastAsiaTheme="minorHAnsi" w:hAnsi="Times New Roman" w:cs="Times New Roman"/>
          <w:sz w:val="28"/>
          <w:szCs w:val="28"/>
          <w:lang w:eastAsia="en-US"/>
        </w:rPr>
        <w:tab/>
      </w:r>
      <w:r w:rsidRPr="005115D4">
        <w:rPr>
          <w:rFonts w:ascii="Times New Roman" w:eastAsiaTheme="minorHAnsi" w:hAnsi="Times New Roman" w:cs="Times New Roman"/>
          <w:bCs/>
          <w:sz w:val="28"/>
          <w:szCs w:val="28"/>
          <w:lang w:eastAsia="en-US"/>
        </w:rPr>
        <w:t xml:space="preserve">в </w:t>
      </w:r>
      <w:r w:rsidRPr="005115D4">
        <w:rPr>
          <w:rFonts w:ascii="Times New Roman" w:eastAsiaTheme="minorHAnsi" w:hAnsi="Times New Roman" w:cs="Times New Roman"/>
        </w:rPr>
        <w:t xml:space="preserve">Администрации сельского поселения </w:t>
      </w:r>
    </w:p>
    <w:p w:rsidR="005115D4" w:rsidRDefault="005115D4" w:rsidP="005115D4">
      <w:pPr>
        <w:widowControl w:val="0"/>
        <w:autoSpaceDE w:val="0"/>
        <w:autoSpaceDN w:val="0"/>
        <w:adjustRightInd w:val="0"/>
        <w:spacing w:after="0" w:line="240" w:lineRule="auto"/>
        <w:ind w:firstLine="851"/>
        <w:rPr>
          <w:rFonts w:ascii="Times New Roman" w:eastAsiaTheme="minorHAnsi" w:hAnsi="Times New Roman" w:cs="Times New Roman"/>
        </w:rPr>
      </w:pPr>
      <w:r>
        <w:rPr>
          <w:rFonts w:ascii="Times New Roman" w:eastAsiaTheme="minorHAnsi" w:hAnsi="Times New Roman" w:cs="Times New Roman"/>
        </w:rPr>
        <w:t xml:space="preserve">                                                                           </w:t>
      </w:r>
      <w:proofErr w:type="spellStart"/>
      <w:r w:rsidRPr="005115D4">
        <w:rPr>
          <w:rFonts w:ascii="Times New Roman" w:eastAsiaTheme="minorHAnsi" w:hAnsi="Times New Roman" w:cs="Times New Roman"/>
        </w:rPr>
        <w:t>Бурлинский</w:t>
      </w:r>
      <w:proofErr w:type="spellEnd"/>
      <w:r w:rsidRPr="005115D4">
        <w:rPr>
          <w:rFonts w:ascii="Times New Roman" w:eastAsiaTheme="minorHAnsi" w:hAnsi="Times New Roman" w:cs="Times New Roman"/>
        </w:rPr>
        <w:t xml:space="preserve"> сельсовет </w:t>
      </w:r>
      <w:proofErr w:type="gramStart"/>
      <w:r w:rsidRPr="005115D4">
        <w:rPr>
          <w:rFonts w:ascii="Times New Roman" w:eastAsiaTheme="minorHAnsi" w:hAnsi="Times New Roman" w:cs="Times New Roman"/>
        </w:rPr>
        <w:t>муниципального</w:t>
      </w:r>
      <w:proofErr w:type="gramEnd"/>
      <w:r w:rsidRPr="005115D4">
        <w:rPr>
          <w:rFonts w:ascii="Times New Roman" w:eastAsiaTheme="minorHAnsi" w:hAnsi="Times New Roman" w:cs="Times New Roman"/>
        </w:rPr>
        <w:t xml:space="preserve"> </w:t>
      </w:r>
    </w:p>
    <w:p w:rsidR="005115D4" w:rsidRPr="005115D4" w:rsidRDefault="005115D4" w:rsidP="005115D4">
      <w:pPr>
        <w:widowControl w:val="0"/>
        <w:autoSpaceDE w:val="0"/>
        <w:autoSpaceDN w:val="0"/>
        <w:adjustRightInd w:val="0"/>
        <w:spacing w:after="0" w:line="240" w:lineRule="auto"/>
        <w:ind w:firstLine="851"/>
        <w:rPr>
          <w:rFonts w:ascii="Times New Roman" w:eastAsiaTheme="minorHAnsi" w:hAnsi="Times New Roman" w:cs="Times New Roman"/>
          <w:bCs/>
          <w:sz w:val="20"/>
          <w:szCs w:val="20"/>
          <w:lang w:eastAsia="en-US"/>
        </w:rPr>
      </w:pPr>
      <w:r>
        <w:rPr>
          <w:rFonts w:ascii="Times New Roman" w:eastAsiaTheme="minorHAnsi" w:hAnsi="Times New Roman" w:cs="Times New Roman"/>
        </w:rPr>
        <w:t xml:space="preserve">                                                                           </w:t>
      </w:r>
      <w:r w:rsidRPr="005115D4">
        <w:rPr>
          <w:rFonts w:ascii="Times New Roman" w:eastAsiaTheme="minorHAnsi" w:hAnsi="Times New Roman" w:cs="Times New Roman"/>
        </w:rPr>
        <w:t xml:space="preserve">района </w:t>
      </w:r>
      <w:proofErr w:type="spellStart"/>
      <w:r w:rsidRPr="005115D4">
        <w:rPr>
          <w:rFonts w:ascii="Times New Roman" w:eastAsiaTheme="minorHAnsi" w:hAnsi="Times New Roman" w:cs="Times New Roman"/>
        </w:rPr>
        <w:t>Гафурийский</w:t>
      </w:r>
      <w:proofErr w:type="spellEnd"/>
      <w:r w:rsidRPr="005115D4">
        <w:rPr>
          <w:rFonts w:ascii="Times New Roman" w:eastAsiaTheme="minorHAnsi" w:hAnsi="Times New Roman" w:cs="Times New Roman"/>
        </w:rPr>
        <w:t xml:space="preserve"> район</w:t>
      </w:r>
    </w:p>
    <w:p w:rsidR="005115D4" w:rsidRPr="005115D4" w:rsidRDefault="005115D4" w:rsidP="005115D4">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left="3402"/>
        <w:jc w:val="both"/>
        <w:rPr>
          <w:rFonts w:ascii="Times New Roman" w:eastAsiaTheme="minorHAnsi" w:hAnsi="Times New Roman" w:cs="Times New Roman"/>
          <w:sz w:val="20"/>
          <w:szCs w:val="20"/>
          <w:lang w:eastAsia="en-US"/>
        </w:rPr>
      </w:pPr>
      <w:r w:rsidRPr="005115D4">
        <w:rPr>
          <w:rFonts w:ascii="Times New Roman" w:eastAsiaTheme="minorHAnsi" w:hAnsi="Times New Roman" w:cs="Times New Roman"/>
          <w:sz w:val="20"/>
          <w:szCs w:val="20"/>
          <w:lang w:eastAsia="en-US"/>
        </w:rPr>
        <w:t xml:space="preserve">                               </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5115D4">
        <w:rPr>
          <w:rFonts w:ascii="Times New Roman" w:eastAsiaTheme="minorHAnsi" w:hAnsi="Times New Roman" w:cs="Times New Roman"/>
          <w:sz w:val="26"/>
          <w:szCs w:val="26"/>
          <w:lang w:eastAsia="en-US"/>
        </w:rPr>
        <w:t xml:space="preserve">РЕКОМЕНДУЕМАЯ ФОРМА ЗАЯВЛЕНИЯ </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5115D4">
        <w:rPr>
          <w:rFonts w:ascii="Times New Roman" w:eastAsiaTheme="minorHAnsi" w:hAnsi="Times New Roman" w:cs="Times New Roman"/>
          <w:sz w:val="26"/>
          <w:szCs w:val="26"/>
          <w:lang w:eastAsia="en-US"/>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5115D4">
        <w:rPr>
          <w:rFonts w:ascii="Times New Roman" w:eastAsiaTheme="minorHAnsi" w:hAnsi="Times New Roman" w:cs="Times New Roman"/>
          <w:sz w:val="26"/>
          <w:szCs w:val="26"/>
          <w:lang w:eastAsia="en-US"/>
        </w:rPr>
        <w:t xml:space="preserve"> (для юридических лиц и индивидуальных предпринимателей</w:t>
      </w:r>
      <w:proofErr w:type="gramStart"/>
      <w:r w:rsidRPr="005115D4">
        <w:rPr>
          <w:rFonts w:ascii="Times New Roman" w:eastAsiaTheme="minorHAnsi" w:hAnsi="Times New Roman" w:cs="Times New Roman"/>
          <w:sz w:val="26"/>
          <w:szCs w:val="26"/>
          <w:lang w:eastAsia="en-US"/>
        </w:rPr>
        <w:t xml:space="preserve"> )</w:t>
      </w:r>
      <w:proofErr w:type="gramEnd"/>
    </w:p>
    <w:p w:rsidR="005115D4" w:rsidRPr="005115D4" w:rsidRDefault="005115D4" w:rsidP="005115D4">
      <w:pPr>
        <w:widowControl w:val="0"/>
        <w:tabs>
          <w:tab w:val="left" w:pos="567"/>
        </w:tabs>
        <w:spacing w:after="0" w:line="240" w:lineRule="auto"/>
        <w:ind w:firstLine="567"/>
        <w:contextualSpacing/>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Фирменный бланк (при наличии)</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Комиссии по правилам  землепользования и застройки</w:t>
      </w:r>
    </w:p>
    <w:p w:rsidR="005115D4" w:rsidRPr="005115D4" w:rsidRDefault="005115D4" w:rsidP="005115D4">
      <w:pPr>
        <w:pBdr>
          <w:bottom w:val="single" w:sz="12" w:space="1" w:color="auto"/>
        </w:pBd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0"/>
          <w:szCs w:val="20"/>
          <w:lang w:eastAsia="en-US"/>
        </w:rPr>
      </w:pPr>
      <w:r w:rsidRPr="005115D4">
        <w:rPr>
          <w:rFonts w:ascii="Times New Roman" w:eastAsiaTheme="minorHAnsi" w:hAnsi="Times New Roman" w:cs="Times New Roman"/>
          <w:sz w:val="28"/>
          <w:szCs w:val="28"/>
          <w:lang w:eastAsia="en-US"/>
        </w:rPr>
        <w:t>поселения (городского округа)</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5115D4" w:rsidRPr="005115D4" w:rsidRDefault="005115D4" w:rsidP="005115D4">
      <w:pPr>
        <w:pBdr>
          <w:bottom w:val="single" w:sz="12" w:space="1" w:color="auto"/>
        </w:pBd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От _________________________</w:t>
      </w:r>
    </w:p>
    <w:p w:rsidR="005115D4" w:rsidRPr="005115D4" w:rsidRDefault="005115D4" w:rsidP="005115D4">
      <w:pPr>
        <w:pBdr>
          <w:bottom w:val="single" w:sz="12" w:space="1" w:color="auto"/>
        </w:pBd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left="5245"/>
        <w:rPr>
          <w:rFonts w:ascii="Times New Roman" w:eastAsiaTheme="minorHAnsi" w:hAnsi="Times New Roman" w:cs="Times New Roman"/>
          <w:sz w:val="20"/>
          <w:szCs w:val="20"/>
          <w:lang w:eastAsia="en-US"/>
        </w:rPr>
      </w:pPr>
      <w:r w:rsidRPr="005115D4">
        <w:rPr>
          <w:rFonts w:ascii="Times New Roman" w:eastAsiaTheme="minorHAnsi" w:hAnsi="Times New Roman" w:cs="Times New Roman"/>
          <w:sz w:val="20"/>
          <w:szCs w:val="20"/>
          <w:lang w:eastAsia="en-US"/>
        </w:rPr>
        <w:t>(название, организационно-правовая форма юридического лица)</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4"/>
          <w:szCs w:val="24"/>
          <w:lang w:eastAsia="en-US"/>
        </w:rPr>
        <w:t>ИНН:</w:t>
      </w:r>
      <w:r w:rsidRPr="005115D4">
        <w:rPr>
          <w:rFonts w:ascii="Times New Roman" w:eastAsiaTheme="minorHAnsi" w:hAnsi="Times New Roman" w:cs="Times New Roman"/>
          <w:sz w:val="28"/>
          <w:szCs w:val="28"/>
          <w:lang w:eastAsia="en-US"/>
        </w:rPr>
        <w:t>________________________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4"/>
          <w:szCs w:val="24"/>
          <w:lang w:eastAsia="en-US"/>
        </w:rPr>
        <w:t>ОГРН:</w:t>
      </w:r>
      <w:r w:rsidRPr="005115D4">
        <w:rPr>
          <w:rFonts w:ascii="Times New Roman" w:eastAsiaTheme="minorHAnsi" w:hAnsi="Times New Roman" w:cs="Times New Roman"/>
          <w:sz w:val="28"/>
          <w:szCs w:val="28"/>
          <w:lang w:eastAsia="en-US"/>
        </w:rPr>
        <w:t xml:space="preserve"> 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Адрес места нахождения юридического лица,</w:t>
      </w:r>
      <w:r w:rsidRPr="005115D4">
        <w:rPr>
          <w:rFonts w:ascii="Times New Roman" w:eastAsiaTheme="minorHAnsi" w:hAnsi="Times New Roman" w:cs="Times New Roman"/>
          <w:sz w:val="26"/>
          <w:szCs w:val="26"/>
          <w:lang w:eastAsia="en-US"/>
        </w:rPr>
        <w:t xml:space="preserve"> </w:t>
      </w:r>
      <w:r w:rsidRPr="005115D4">
        <w:rPr>
          <w:rFonts w:ascii="Times New Roman" w:eastAsiaTheme="minorHAnsi" w:hAnsi="Times New Roman" w:cs="Times New Roman"/>
          <w:sz w:val="24"/>
          <w:szCs w:val="24"/>
          <w:lang w:eastAsia="en-US"/>
        </w:rPr>
        <w:t>индивидуального предпринимателя</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__________________________________________________________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Фактический адрес нахождения (при наличии):</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____________________________________________________________________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Адрес электронной почты:</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Номер контактного телефона:</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p>
    <w:p w:rsidR="005115D4" w:rsidRPr="005115D4" w:rsidRDefault="005115D4" w:rsidP="005115D4">
      <w:pPr>
        <w:widowControl w:val="0"/>
        <w:tabs>
          <w:tab w:val="left" w:pos="567"/>
        </w:tabs>
        <w:spacing w:after="0" w:line="240" w:lineRule="auto"/>
        <w:ind w:firstLine="567"/>
        <w:contextualSpacing/>
        <w:jc w:val="center"/>
        <w:rPr>
          <w:rFonts w:ascii="Times New Roman" w:eastAsiaTheme="minorHAnsi" w:hAnsi="Times New Roman" w:cs="Times New Roman"/>
          <w:sz w:val="28"/>
          <w:szCs w:val="28"/>
          <w:lang w:eastAsia="en-US"/>
        </w:rPr>
      </w:pPr>
      <w:r w:rsidRPr="005115D4">
        <w:rPr>
          <w:rFonts w:ascii="Times New Roman" w:eastAsiaTheme="minorHAnsi" w:hAnsi="Times New Roman" w:cs="Times New Roman"/>
          <w:b/>
          <w:sz w:val="28"/>
          <w:szCs w:val="28"/>
          <w:lang w:eastAsia="en-US"/>
        </w:rPr>
        <w:t>Заявление</w:t>
      </w:r>
    </w:p>
    <w:p w:rsidR="005115D4" w:rsidRPr="005115D4" w:rsidRDefault="005115D4" w:rsidP="005115D4">
      <w:pPr>
        <w:keepNext/>
        <w:spacing w:after="0" w:line="240" w:lineRule="auto"/>
        <w:ind w:firstLine="426"/>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Прошу Вас предоставить разрешение на отклонение от предельных параметров разрешенного </w:t>
      </w:r>
      <w:r w:rsidRPr="005115D4">
        <w:rPr>
          <w:rFonts w:ascii="Times New Roman" w:eastAsiaTheme="minorHAnsi" w:hAnsi="Times New Roman" w:cs="Times New Roman"/>
          <w:sz w:val="28"/>
          <w:szCs w:val="28"/>
          <w:u w:val="single"/>
          <w:lang w:eastAsia="en-US"/>
        </w:rPr>
        <w:t>строительства/реконструкции</w:t>
      </w:r>
      <w:r w:rsidRPr="005115D4">
        <w:rPr>
          <w:rFonts w:ascii="Times New Roman" w:eastAsiaTheme="minorHAnsi" w:hAnsi="Times New Roman" w:cs="Times New Roman"/>
          <w:sz w:val="28"/>
          <w:szCs w:val="28"/>
          <w:lang w:eastAsia="en-US"/>
        </w:rPr>
        <w:t xml:space="preserve"> __________________________________</w:t>
      </w:r>
    </w:p>
    <w:p w:rsidR="005115D4" w:rsidRPr="005115D4" w:rsidRDefault="005115D4" w:rsidP="005115D4">
      <w:pPr>
        <w:spacing w:after="0" w:line="240" w:lineRule="auto"/>
        <w:jc w:val="both"/>
        <w:rPr>
          <w:rFonts w:ascii="Times New Roman" w:eastAsiaTheme="minorHAnsi" w:hAnsi="Times New Roman" w:cs="Times New Roman"/>
          <w:b/>
          <w:bCs/>
          <w:sz w:val="18"/>
          <w:szCs w:val="18"/>
          <w:lang w:eastAsia="en-US"/>
        </w:rPr>
      </w:pPr>
      <w:r w:rsidRPr="005115D4">
        <w:rPr>
          <w:rFonts w:ascii="Times New Roman" w:eastAsiaTheme="minorHAnsi" w:hAnsi="Times New Roman" w:cs="Times New Roman"/>
          <w:b/>
          <w:bCs/>
          <w:color w:val="4F81BD" w:themeColor="accent1"/>
          <w:sz w:val="18"/>
          <w:szCs w:val="18"/>
          <w:lang w:eastAsia="en-US"/>
        </w:rPr>
        <w:t xml:space="preserve">                                              </w:t>
      </w:r>
      <w:r w:rsidRPr="005115D4">
        <w:rPr>
          <w:rFonts w:ascii="Times New Roman" w:eastAsiaTheme="minorHAnsi" w:hAnsi="Times New Roman" w:cs="Times New Roman"/>
          <w:b/>
          <w:bCs/>
          <w:sz w:val="18"/>
          <w:szCs w:val="18"/>
          <w:lang w:eastAsia="en-US"/>
        </w:rPr>
        <w:t xml:space="preserve"> (</w:t>
      </w:r>
      <w:r w:rsidRPr="005115D4">
        <w:rPr>
          <w:rFonts w:ascii="Times New Roman" w:eastAsiaTheme="minorHAnsi" w:hAnsi="Times New Roman" w:cs="Times New Roman"/>
          <w:b/>
          <w:bCs/>
          <w:sz w:val="16"/>
          <w:szCs w:val="16"/>
          <w:lang w:eastAsia="en-US"/>
        </w:rPr>
        <w:t>нужное подчеркнуть</w:t>
      </w:r>
      <w:r w:rsidRPr="005115D4">
        <w:rPr>
          <w:rFonts w:ascii="Times New Roman" w:eastAsiaTheme="minorHAnsi" w:hAnsi="Times New Roman" w:cs="Times New Roman"/>
          <w:b/>
          <w:bCs/>
          <w:sz w:val="18"/>
          <w:szCs w:val="18"/>
          <w:lang w:eastAsia="en-US"/>
        </w:rPr>
        <w:t>)</w:t>
      </w:r>
    </w:p>
    <w:p w:rsidR="005115D4" w:rsidRPr="005115D4" w:rsidRDefault="005115D4" w:rsidP="005115D4">
      <w:pPr>
        <w:keepNext/>
        <w:spacing w:after="0" w:line="240" w:lineRule="auto"/>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___________________________________________________________________  </w:t>
      </w:r>
    </w:p>
    <w:p w:rsidR="005115D4" w:rsidRPr="005115D4" w:rsidRDefault="005115D4" w:rsidP="005115D4">
      <w:pPr>
        <w:spacing w:line="240" w:lineRule="auto"/>
        <w:jc w:val="center"/>
        <w:rPr>
          <w:rFonts w:ascii="Times New Roman" w:eastAsiaTheme="minorHAnsi" w:hAnsi="Times New Roman" w:cs="Times New Roman"/>
          <w:b/>
          <w:bCs/>
          <w:sz w:val="18"/>
          <w:szCs w:val="18"/>
          <w:lang w:eastAsia="en-US"/>
        </w:rPr>
      </w:pPr>
      <w:r w:rsidRPr="005115D4">
        <w:rPr>
          <w:rFonts w:ascii="Times New Roman" w:eastAsiaTheme="minorHAnsi" w:hAnsi="Times New Roman" w:cs="Times New Roman"/>
          <w:b/>
          <w:bCs/>
          <w:sz w:val="18"/>
          <w:szCs w:val="18"/>
          <w:lang w:eastAsia="en-US"/>
        </w:rPr>
        <w:t>(полное наименование объекта капитального строительства согласно проектной документации)</w:t>
      </w:r>
    </w:p>
    <w:p w:rsidR="005115D4" w:rsidRPr="005115D4" w:rsidRDefault="005115D4" w:rsidP="005115D4">
      <w:pPr>
        <w:spacing w:after="0" w:line="240" w:lineRule="auto"/>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lastRenderedPageBreak/>
        <w:t>земельного участка, расположенного по адресу: __________________________________________</w:t>
      </w:r>
    </w:p>
    <w:p w:rsidR="005115D4" w:rsidRPr="005115D4" w:rsidRDefault="005115D4" w:rsidP="005115D4">
      <w:pPr>
        <w:spacing w:after="0" w:line="240" w:lineRule="auto"/>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__________________________________________________________________,</w:t>
      </w:r>
    </w:p>
    <w:p w:rsidR="005115D4" w:rsidRPr="005115D4" w:rsidRDefault="005115D4" w:rsidP="005115D4">
      <w:pPr>
        <w:widowControl w:val="0"/>
        <w:tabs>
          <w:tab w:val="left" w:pos="567"/>
        </w:tabs>
        <w:spacing w:after="0" w:line="240" w:lineRule="auto"/>
        <w:contextualSpacing/>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с кадастровым номером _____________________________________________   </w:t>
      </w:r>
    </w:p>
    <w:p w:rsidR="005115D4" w:rsidRPr="005115D4" w:rsidRDefault="005115D4" w:rsidP="005115D4">
      <w:pPr>
        <w:widowControl w:val="0"/>
        <w:tabs>
          <w:tab w:val="left" w:pos="567"/>
        </w:tabs>
        <w:spacing w:after="0" w:line="240" w:lineRule="auto"/>
        <w:ind w:firstLine="567"/>
        <w:contextualSpacing/>
        <w:jc w:val="both"/>
        <w:rPr>
          <w:rFonts w:ascii="Times New Roman" w:eastAsiaTheme="minorHAnsi" w:hAnsi="Times New Roman" w:cs="Times New Roman"/>
          <w:sz w:val="28"/>
          <w:szCs w:val="28"/>
          <w:lang w:eastAsia="en-US"/>
        </w:rPr>
      </w:pPr>
    </w:p>
    <w:p w:rsidR="005115D4" w:rsidRPr="005115D4" w:rsidRDefault="005115D4" w:rsidP="005115D4">
      <w:pPr>
        <w:widowControl w:val="0"/>
        <w:tabs>
          <w:tab w:val="left" w:pos="567"/>
        </w:tabs>
        <w:spacing w:after="0" w:line="240" w:lineRule="auto"/>
        <w:ind w:firstLine="567"/>
        <w:contextualSpacing/>
        <w:jc w:val="both"/>
        <w:rPr>
          <w:rFonts w:ascii="Times New Roman" w:eastAsiaTheme="minorHAnsi" w:hAnsi="Times New Roman" w:cs="Times New Roman"/>
          <w:sz w:val="28"/>
          <w:szCs w:val="28"/>
          <w:lang w:eastAsia="en-US"/>
        </w:rPr>
      </w:pPr>
    </w:p>
    <w:p w:rsidR="005115D4" w:rsidRPr="005115D4" w:rsidRDefault="005115D4" w:rsidP="005115D4">
      <w:pPr>
        <w:widowControl w:val="0"/>
        <w:tabs>
          <w:tab w:val="left" w:pos="567"/>
        </w:tabs>
        <w:spacing w:after="0" w:line="240" w:lineRule="auto"/>
        <w:ind w:firstLine="567"/>
        <w:contextualSpacing/>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Способ получения Заявителем результата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115D4">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в Комиссию;</w:t>
      </w:r>
    </w:p>
    <w:p w:rsidR="005115D4" w:rsidRPr="005115D4" w:rsidRDefault="005115D4" w:rsidP="005115D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115D4">
        <w:rPr>
          <w:rFonts w:ascii="Times New Roman" w:eastAsia="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5115D4" w:rsidRPr="005115D4" w:rsidRDefault="005115D4" w:rsidP="005115D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115D4">
        <w:rPr>
          <w:rFonts w:ascii="Times New Roman" w:eastAsia="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5115D4" w:rsidRPr="005115D4" w:rsidRDefault="005115D4" w:rsidP="005115D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115D4">
        <w:rPr>
          <w:rFonts w:ascii="Times New Roman" w:eastAsia="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 виде электронного документа, который направляется Заявителю в «Личный кабинет» РПГУ.</w:t>
      </w:r>
    </w:p>
    <w:p w:rsidR="005115D4" w:rsidRPr="005115D4" w:rsidRDefault="005115D4" w:rsidP="005115D4">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115D4" w:rsidRPr="005115D4" w:rsidTr="0030769B">
        <w:tc>
          <w:tcPr>
            <w:tcW w:w="3190" w:type="dxa"/>
            <w:tcBorders>
              <w:bottom w:val="single" w:sz="4" w:space="0" w:color="auto"/>
            </w:tcBorders>
          </w:tcPr>
          <w:p w:rsidR="005115D4" w:rsidRPr="005115D4" w:rsidRDefault="005115D4" w:rsidP="005115D4">
            <w:pPr>
              <w:autoSpaceDE w:val="0"/>
              <w:autoSpaceDN w:val="0"/>
              <w:adjustRightInd w:val="0"/>
              <w:jc w:val="both"/>
              <w:rPr>
                <w:rFonts w:eastAsiaTheme="minorHAnsi"/>
                <w:sz w:val="24"/>
                <w:szCs w:val="24"/>
                <w:lang w:eastAsia="en-US"/>
              </w:rPr>
            </w:pPr>
          </w:p>
        </w:tc>
        <w:tc>
          <w:tcPr>
            <w:tcW w:w="3190" w:type="dxa"/>
            <w:tcBorders>
              <w:bottom w:val="single" w:sz="4" w:space="0" w:color="auto"/>
            </w:tcBorders>
          </w:tcPr>
          <w:p w:rsidR="005115D4" w:rsidRPr="005115D4" w:rsidRDefault="005115D4" w:rsidP="005115D4">
            <w:pPr>
              <w:autoSpaceDE w:val="0"/>
              <w:autoSpaceDN w:val="0"/>
              <w:adjustRightInd w:val="0"/>
              <w:jc w:val="both"/>
              <w:rPr>
                <w:rFonts w:eastAsiaTheme="minorHAnsi"/>
                <w:sz w:val="24"/>
                <w:szCs w:val="24"/>
                <w:lang w:eastAsia="en-US"/>
              </w:rPr>
            </w:pPr>
          </w:p>
        </w:tc>
        <w:tc>
          <w:tcPr>
            <w:tcW w:w="3190" w:type="dxa"/>
            <w:tcBorders>
              <w:bottom w:val="single" w:sz="4" w:space="0" w:color="auto"/>
            </w:tcBorders>
          </w:tcPr>
          <w:p w:rsidR="005115D4" w:rsidRPr="005115D4" w:rsidRDefault="005115D4" w:rsidP="005115D4">
            <w:pPr>
              <w:autoSpaceDE w:val="0"/>
              <w:autoSpaceDN w:val="0"/>
              <w:adjustRightInd w:val="0"/>
              <w:jc w:val="both"/>
              <w:rPr>
                <w:rFonts w:eastAsiaTheme="minorHAnsi"/>
                <w:sz w:val="24"/>
                <w:szCs w:val="24"/>
                <w:lang w:eastAsia="en-US"/>
              </w:rPr>
            </w:pPr>
          </w:p>
        </w:tc>
      </w:tr>
      <w:tr w:rsidR="005115D4" w:rsidRPr="005115D4" w:rsidTr="0030769B">
        <w:tc>
          <w:tcPr>
            <w:tcW w:w="3190" w:type="dxa"/>
            <w:tcBorders>
              <w:top w:val="single" w:sz="4" w:space="0" w:color="auto"/>
            </w:tcBorders>
          </w:tcPr>
          <w:p w:rsidR="005115D4" w:rsidRPr="005115D4" w:rsidRDefault="005115D4" w:rsidP="005115D4">
            <w:pPr>
              <w:autoSpaceDE w:val="0"/>
              <w:autoSpaceDN w:val="0"/>
              <w:adjustRightInd w:val="0"/>
              <w:jc w:val="center"/>
              <w:rPr>
                <w:rFonts w:eastAsiaTheme="minorHAnsi"/>
                <w:sz w:val="24"/>
                <w:szCs w:val="24"/>
                <w:lang w:eastAsia="en-US"/>
              </w:rPr>
            </w:pPr>
            <w:r w:rsidRPr="005115D4">
              <w:rPr>
                <w:rFonts w:eastAsiaTheme="minorHAnsi"/>
                <w:sz w:val="24"/>
                <w:szCs w:val="24"/>
                <w:lang w:eastAsia="en-US"/>
              </w:rPr>
              <w:t>(наименование должности руководителя юридического лица)</w:t>
            </w:r>
          </w:p>
        </w:tc>
        <w:tc>
          <w:tcPr>
            <w:tcW w:w="3190" w:type="dxa"/>
            <w:tcBorders>
              <w:top w:val="single" w:sz="4" w:space="0" w:color="auto"/>
            </w:tcBorders>
          </w:tcPr>
          <w:p w:rsidR="005115D4" w:rsidRPr="005115D4" w:rsidRDefault="005115D4" w:rsidP="005115D4">
            <w:pPr>
              <w:autoSpaceDE w:val="0"/>
              <w:autoSpaceDN w:val="0"/>
              <w:adjustRightInd w:val="0"/>
              <w:jc w:val="center"/>
              <w:rPr>
                <w:rFonts w:eastAsiaTheme="minorHAnsi"/>
                <w:sz w:val="24"/>
                <w:szCs w:val="24"/>
                <w:lang w:eastAsia="en-US"/>
              </w:rPr>
            </w:pPr>
            <w:r w:rsidRPr="005115D4">
              <w:rPr>
                <w:rFonts w:eastAsiaTheme="minorHAnsi"/>
                <w:sz w:val="24"/>
                <w:szCs w:val="24"/>
                <w:lang w:eastAsia="en-US"/>
              </w:rPr>
              <w:t>(подпись руководителя юридического лица,</w:t>
            </w:r>
            <w:r w:rsidRPr="005115D4">
              <w:rPr>
                <w:rFonts w:eastAsiaTheme="minorHAnsi"/>
                <w:sz w:val="26"/>
                <w:szCs w:val="26"/>
                <w:lang w:eastAsia="en-US"/>
              </w:rPr>
              <w:t xml:space="preserve"> </w:t>
            </w:r>
            <w:r w:rsidRPr="005115D4">
              <w:rPr>
                <w:rFonts w:eastAsiaTheme="minorHAnsi"/>
                <w:sz w:val="24"/>
                <w:szCs w:val="24"/>
                <w:lang w:eastAsia="en-US"/>
              </w:rPr>
              <w:t>индивидуального предпринимателя, уполномоченного представителя)</w:t>
            </w:r>
          </w:p>
        </w:tc>
        <w:tc>
          <w:tcPr>
            <w:tcW w:w="3190" w:type="dxa"/>
            <w:tcBorders>
              <w:top w:val="single" w:sz="4" w:space="0" w:color="auto"/>
            </w:tcBorders>
          </w:tcPr>
          <w:p w:rsidR="005115D4" w:rsidRPr="005115D4" w:rsidRDefault="005115D4" w:rsidP="005115D4">
            <w:pPr>
              <w:autoSpaceDE w:val="0"/>
              <w:autoSpaceDN w:val="0"/>
              <w:adjustRightInd w:val="0"/>
              <w:jc w:val="center"/>
              <w:rPr>
                <w:rFonts w:eastAsiaTheme="minorHAnsi"/>
                <w:sz w:val="24"/>
                <w:szCs w:val="24"/>
                <w:lang w:eastAsia="en-US"/>
              </w:rPr>
            </w:pPr>
            <w:r w:rsidRPr="005115D4">
              <w:rPr>
                <w:rFonts w:eastAsiaTheme="minorHAnsi"/>
                <w:sz w:val="24"/>
                <w:szCs w:val="24"/>
                <w:lang w:eastAsia="en-US"/>
              </w:rPr>
              <w:t>(фамилия, инициалы руководителя юридического лица, индивидуального предпринимателя, уполномоченного представителя)</w:t>
            </w:r>
          </w:p>
        </w:tc>
      </w:tr>
    </w:tbl>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115D4" w:rsidRPr="005115D4" w:rsidRDefault="005115D4" w:rsidP="005115D4">
      <w:pPr>
        <w:autoSpaceDE w:val="0"/>
        <w:autoSpaceDN w:val="0"/>
        <w:adjustRightInd w:val="0"/>
        <w:spacing w:after="0" w:line="240" w:lineRule="auto"/>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М.П. (при наличии)</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5115D4" w:rsidRPr="005115D4" w:rsidRDefault="005115D4" w:rsidP="005115D4">
      <w:pP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Реквизиты документа, удостоверяющего личность уполномоченного представителя:</w:t>
      </w:r>
    </w:p>
    <w:p w:rsidR="005115D4" w:rsidRPr="005115D4" w:rsidRDefault="005115D4" w:rsidP="005115D4">
      <w:pP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0"/>
          <w:szCs w:val="20"/>
          <w:lang w:eastAsia="en-US"/>
        </w:rPr>
        <w:t>(указывается наименование документы, номер, кем и когда выдан</w:t>
      </w:r>
      <w:r w:rsidRPr="005115D4">
        <w:rPr>
          <w:rFonts w:ascii="Times New Roman" w:eastAsiaTheme="minorHAnsi" w:hAnsi="Times New Roman" w:cs="Times New Roman"/>
          <w:sz w:val="24"/>
          <w:szCs w:val="24"/>
          <w:lang w:eastAsia="en-US"/>
        </w:rPr>
        <w:t>)</w:t>
      </w:r>
    </w:p>
    <w:p w:rsidR="005115D4" w:rsidRPr="005115D4" w:rsidRDefault="005115D4" w:rsidP="005115D4">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5115D4" w:rsidRPr="005115D4" w:rsidRDefault="005115D4" w:rsidP="005115D4">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5115D4" w:rsidRPr="005115D4" w:rsidRDefault="005115D4" w:rsidP="005115D4">
      <w:pPr>
        <w:widowControl w:val="0"/>
        <w:tabs>
          <w:tab w:val="left" w:pos="567"/>
        </w:tabs>
        <w:spacing w:after="0" w:line="240" w:lineRule="auto"/>
        <w:ind w:firstLine="567"/>
        <w:contextualSpacing/>
        <w:jc w:val="right"/>
        <w:rPr>
          <w:rFonts w:ascii="Times New Roman" w:eastAsiaTheme="minorHAnsi" w:hAnsi="Times New Roman" w:cs="Times New Roman"/>
          <w:sz w:val="24"/>
          <w:szCs w:val="24"/>
          <w:lang w:eastAsia="en-US"/>
        </w:rPr>
      </w:pPr>
    </w:p>
    <w:p w:rsidR="005115D4" w:rsidRPr="005115D4" w:rsidRDefault="005115D4" w:rsidP="005115D4">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5115D4" w:rsidRPr="005115D4" w:rsidRDefault="005115D4" w:rsidP="005115D4">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5115D4" w:rsidRPr="005115D4" w:rsidRDefault="005115D4" w:rsidP="005115D4">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5115D4" w:rsidRPr="005115D4" w:rsidRDefault="005115D4" w:rsidP="005115D4">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5115D4" w:rsidRPr="005115D4" w:rsidRDefault="005115D4" w:rsidP="005115D4">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5115D4" w:rsidRPr="005115D4" w:rsidRDefault="005115D4" w:rsidP="005115D4">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5115D4" w:rsidRPr="005115D4" w:rsidRDefault="005115D4" w:rsidP="005115D4">
      <w:pPr>
        <w:widowControl w:val="0"/>
        <w:tabs>
          <w:tab w:val="left" w:pos="567"/>
        </w:tabs>
        <w:spacing w:after="0" w:line="240" w:lineRule="auto"/>
        <w:contextualSpacing/>
        <w:rPr>
          <w:rFonts w:ascii="Times New Roman" w:eastAsiaTheme="minorHAnsi" w:hAnsi="Times New Roman" w:cs="Times New Roman"/>
          <w:sz w:val="28"/>
          <w:szCs w:val="28"/>
          <w:lang w:eastAsia="en-US"/>
        </w:rPr>
      </w:pPr>
    </w:p>
    <w:p w:rsidR="005115D4" w:rsidRPr="005115D4" w:rsidRDefault="005115D4" w:rsidP="005115D4">
      <w:pPr>
        <w:widowControl w:val="0"/>
        <w:tabs>
          <w:tab w:val="left" w:pos="567"/>
        </w:tabs>
        <w:spacing w:after="0" w:line="240" w:lineRule="auto"/>
        <w:ind w:firstLine="567"/>
        <w:contextualSpacing/>
        <w:jc w:val="right"/>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5115D4">
        <w:rPr>
          <w:rFonts w:ascii="Times New Roman" w:eastAsiaTheme="minorHAnsi" w:hAnsi="Times New Roman" w:cs="Times New Roman"/>
          <w:sz w:val="26"/>
          <w:szCs w:val="26"/>
          <w:lang w:eastAsia="en-US"/>
        </w:rPr>
        <w:lastRenderedPageBreak/>
        <w:t xml:space="preserve">РЕКОМЕНДУЕМАЯ ФОРМА ЗАЯВЛЕНИЯ </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5115D4">
        <w:rPr>
          <w:rFonts w:ascii="Times New Roman" w:eastAsiaTheme="minorHAnsi" w:hAnsi="Times New Roman" w:cs="Times New Roman"/>
          <w:sz w:val="26"/>
          <w:szCs w:val="26"/>
          <w:lang w:eastAsia="en-US"/>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115D4" w:rsidRPr="005115D4" w:rsidRDefault="005115D4" w:rsidP="005115D4">
      <w:pPr>
        <w:tabs>
          <w:tab w:val="left" w:pos="3262"/>
          <w:tab w:val="center" w:pos="4961"/>
        </w:tabs>
        <w:autoSpaceDE w:val="0"/>
        <w:autoSpaceDN w:val="0"/>
        <w:adjustRightInd w:val="0"/>
        <w:spacing w:after="0" w:line="240" w:lineRule="auto"/>
        <w:rPr>
          <w:rFonts w:ascii="Times New Roman" w:eastAsiaTheme="minorHAnsi" w:hAnsi="Times New Roman" w:cs="Times New Roman"/>
          <w:sz w:val="26"/>
          <w:szCs w:val="26"/>
          <w:lang w:eastAsia="en-US"/>
        </w:rPr>
      </w:pPr>
      <w:r w:rsidRPr="005115D4">
        <w:rPr>
          <w:rFonts w:ascii="Times New Roman" w:eastAsiaTheme="minorHAnsi" w:hAnsi="Times New Roman" w:cs="Times New Roman"/>
          <w:sz w:val="26"/>
          <w:szCs w:val="26"/>
          <w:lang w:eastAsia="en-US"/>
        </w:rPr>
        <w:tab/>
      </w:r>
      <w:r w:rsidRPr="005115D4">
        <w:rPr>
          <w:rFonts w:ascii="Times New Roman" w:eastAsiaTheme="minorHAnsi" w:hAnsi="Times New Roman" w:cs="Times New Roman"/>
          <w:sz w:val="26"/>
          <w:szCs w:val="26"/>
          <w:lang w:eastAsia="en-US"/>
        </w:rPr>
        <w:tab/>
        <w:t xml:space="preserve"> (для физических лиц)</w:t>
      </w:r>
    </w:p>
    <w:p w:rsidR="005115D4" w:rsidRPr="005115D4" w:rsidRDefault="005115D4" w:rsidP="005115D4">
      <w:pPr>
        <w:pBdr>
          <w:bottom w:val="single" w:sz="12" w:space="1" w:color="auto"/>
        </w:pBdr>
        <w:autoSpaceDE w:val="0"/>
        <w:autoSpaceDN w:val="0"/>
        <w:adjustRightInd w:val="0"/>
        <w:spacing w:after="0" w:line="240" w:lineRule="auto"/>
        <w:ind w:left="5245"/>
        <w:rPr>
          <w:rFonts w:ascii="Times New Roman" w:eastAsiaTheme="minorHAnsi" w:hAnsi="Times New Roman" w:cs="Times New Roman"/>
          <w:sz w:val="26"/>
          <w:szCs w:val="26"/>
          <w:lang w:eastAsia="en-US"/>
        </w:rPr>
      </w:pPr>
      <w:r w:rsidRPr="005115D4">
        <w:rPr>
          <w:rFonts w:ascii="Times New Roman" w:eastAsiaTheme="minorHAnsi" w:hAnsi="Times New Roman" w:cs="Times New Roman"/>
          <w:sz w:val="26"/>
          <w:szCs w:val="26"/>
          <w:lang w:eastAsia="en-US"/>
        </w:rPr>
        <w:t>Комиссии по правилам</w:t>
      </w:r>
    </w:p>
    <w:p w:rsidR="005115D4" w:rsidRPr="005115D4" w:rsidRDefault="005115D4" w:rsidP="005115D4">
      <w:pPr>
        <w:pBdr>
          <w:bottom w:val="single" w:sz="12" w:space="1" w:color="auto"/>
        </w:pBdr>
        <w:autoSpaceDE w:val="0"/>
        <w:autoSpaceDN w:val="0"/>
        <w:adjustRightInd w:val="0"/>
        <w:spacing w:after="0" w:line="240" w:lineRule="auto"/>
        <w:ind w:left="5245"/>
        <w:rPr>
          <w:rFonts w:ascii="Times New Roman" w:eastAsiaTheme="minorHAnsi" w:hAnsi="Times New Roman" w:cs="Times New Roman"/>
          <w:sz w:val="26"/>
          <w:szCs w:val="26"/>
          <w:lang w:eastAsia="en-US"/>
        </w:rPr>
      </w:pPr>
      <w:r w:rsidRPr="005115D4">
        <w:rPr>
          <w:rFonts w:ascii="Times New Roman" w:eastAsiaTheme="minorHAnsi" w:hAnsi="Times New Roman" w:cs="Times New Roman"/>
          <w:sz w:val="26"/>
          <w:szCs w:val="26"/>
          <w:lang w:eastAsia="en-US"/>
        </w:rPr>
        <w:t>землепользования и застройки</w:t>
      </w:r>
    </w:p>
    <w:p w:rsidR="005115D4" w:rsidRPr="005115D4" w:rsidRDefault="005115D4" w:rsidP="005115D4">
      <w:pPr>
        <w:pBdr>
          <w:bottom w:val="single" w:sz="12" w:space="1" w:color="auto"/>
        </w:pBd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5115D4" w:rsidRPr="005115D4" w:rsidRDefault="005115D4" w:rsidP="005115D4">
      <w:pPr>
        <w:autoSpaceDE w:val="0"/>
        <w:autoSpaceDN w:val="0"/>
        <w:adjustRightInd w:val="0"/>
        <w:spacing w:after="0" w:line="240" w:lineRule="auto"/>
        <w:ind w:left="5245"/>
        <w:rPr>
          <w:rFonts w:ascii="Times New Roman" w:eastAsiaTheme="minorHAnsi" w:hAnsi="Times New Roman" w:cs="Times New Roman"/>
          <w:sz w:val="26"/>
          <w:szCs w:val="26"/>
          <w:lang w:eastAsia="en-US"/>
        </w:rPr>
      </w:pPr>
      <w:r w:rsidRPr="005115D4">
        <w:rPr>
          <w:rFonts w:ascii="Times New Roman" w:eastAsiaTheme="minorHAnsi" w:hAnsi="Times New Roman" w:cs="Times New Roman"/>
          <w:sz w:val="26"/>
          <w:szCs w:val="26"/>
          <w:lang w:eastAsia="en-US"/>
        </w:rPr>
        <w:t>Поселения (городского округа)</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6"/>
          <w:szCs w:val="26"/>
          <w:lang w:eastAsia="en-US"/>
        </w:rPr>
        <w:t>От</w:t>
      </w:r>
      <w:r w:rsidRPr="005115D4">
        <w:rPr>
          <w:rFonts w:ascii="Times New Roman" w:eastAsiaTheme="minorHAnsi" w:hAnsi="Times New Roman" w:cs="Times New Roman"/>
          <w:sz w:val="28"/>
          <w:szCs w:val="28"/>
          <w:lang w:eastAsia="en-US"/>
        </w:rPr>
        <w:t xml:space="preserve"> _________________________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________________________</w:t>
      </w:r>
    </w:p>
    <w:p w:rsidR="005115D4" w:rsidRPr="005115D4" w:rsidRDefault="005115D4" w:rsidP="005115D4">
      <w:pPr>
        <w:autoSpaceDE w:val="0"/>
        <w:autoSpaceDN w:val="0"/>
        <w:adjustRightInd w:val="0"/>
        <w:spacing w:after="0" w:line="240" w:lineRule="auto"/>
        <w:ind w:left="5245"/>
        <w:jc w:val="center"/>
        <w:rPr>
          <w:rFonts w:ascii="Times New Roman" w:eastAsiaTheme="minorHAnsi" w:hAnsi="Times New Roman" w:cs="Times New Roman"/>
          <w:sz w:val="20"/>
          <w:szCs w:val="20"/>
          <w:lang w:eastAsia="en-US"/>
        </w:rPr>
      </w:pPr>
      <w:r w:rsidRPr="005115D4">
        <w:rPr>
          <w:rFonts w:ascii="Times New Roman" w:eastAsiaTheme="minorHAnsi" w:hAnsi="Times New Roman" w:cs="Times New Roman"/>
          <w:sz w:val="20"/>
          <w:szCs w:val="20"/>
          <w:lang w:eastAsia="en-US"/>
        </w:rPr>
        <w:t>(ФИО, отчество – при наличии)</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Реквизиты основного документа, удостоверяющего личность:</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_____________________________________________________________________</w:t>
      </w:r>
    </w:p>
    <w:p w:rsidR="005115D4" w:rsidRPr="005115D4" w:rsidRDefault="005115D4" w:rsidP="005115D4">
      <w:pPr>
        <w:autoSpaceDE w:val="0"/>
        <w:autoSpaceDN w:val="0"/>
        <w:adjustRightInd w:val="0"/>
        <w:spacing w:after="0" w:line="240" w:lineRule="auto"/>
        <w:ind w:left="5245"/>
        <w:jc w:val="cente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0"/>
          <w:szCs w:val="20"/>
          <w:lang w:eastAsia="en-US"/>
        </w:rPr>
        <w:t>(указывается наименование документы, номер, кем и когда выдан</w:t>
      </w:r>
      <w:r w:rsidRPr="005115D4">
        <w:rPr>
          <w:rFonts w:ascii="Times New Roman" w:eastAsiaTheme="minorHAnsi" w:hAnsi="Times New Roman" w:cs="Times New Roman"/>
          <w:sz w:val="24"/>
          <w:szCs w:val="24"/>
          <w:lang w:eastAsia="en-US"/>
        </w:rPr>
        <w:t>)</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Адрес места жительства (пребывания):</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__________________________________________________________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Адрес электронной почты (при наличии):</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Номер контактного телефона:</w:t>
      </w:r>
    </w:p>
    <w:p w:rsidR="005115D4" w:rsidRPr="005115D4" w:rsidRDefault="005115D4" w:rsidP="005115D4">
      <w:pPr>
        <w:widowControl w:val="0"/>
        <w:tabs>
          <w:tab w:val="left" w:pos="567"/>
        </w:tabs>
        <w:spacing w:after="0" w:line="240" w:lineRule="auto"/>
        <w:ind w:firstLine="567"/>
        <w:contextualSpacing/>
        <w:jc w:val="both"/>
        <w:rPr>
          <w:rFonts w:ascii="Times New Roman" w:eastAsiaTheme="minorHAnsi" w:hAnsi="Times New Roman" w:cs="Times New Roman"/>
          <w:sz w:val="26"/>
          <w:szCs w:val="26"/>
          <w:lang w:eastAsia="en-US"/>
        </w:rPr>
      </w:pPr>
    </w:p>
    <w:p w:rsidR="005115D4" w:rsidRPr="005115D4" w:rsidRDefault="005115D4" w:rsidP="005115D4">
      <w:pPr>
        <w:widowControl w:val="0"/>
        <w:tabs>
          <w:tab w:val="left" w:pos="567"/>
        </w:tabs>
        <w:spacing w:after="0" w:line="240" w:lineRule="auto"/>
        <w:ind w:firstLine="567"/>
        <w:contextualSpacing/>
        <w:jc w:val="center"/>
        <w:rPr>
          <w:rFonts w:ascii="Times New Roman" w:eastAsiaTheme="minorHAnsi" w:hAnsi="Times New Roman" w:cs="Times New Roman"/>
          <w:sz w:val="26"/>
          <w:szCs w:val="26"/>
          <w:lang w:eastAsia="en-US"/>
        </w:rPr>
      </w:pPr>
      <w:r w:rsidRPr="005115D4">
        <w:rPr>
          <w:rFonts w:ascii="Times New Roman" w:eastAsiaTheme="minorHAnsi" w:hAnsi="Times New Roman" w:cs="Times New Roman"/>
          <w:b/>
          <w:sz w:val="26"/>
          <w:szCs w:val="26"/>
          <w:lang w:eastAsia="en-US"/>
        </w:rPr>
        <w:t>Заявление</w:t>
      </w:r>
    </w:p>
    <w:p w:rsidR="005115D4" w:rsidRPr="005115D4" w:rsidRDefault="005115D4" w:rsidP="005115D4">
      <w:pPr>
        <w:keepNext/>
        <w:spacing w:after="0" w:line="240" w:lineRule="auto"/>
        <w:ind w:firstLine="426"/>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Прошу Вас предоставить разрешение на отклонение от предельных параметров разрешенного </w:t>
      </w:r>
      <w:r w:rsidRPr="005115D4">
        <w:rPr>
          <w:rFonts w:ascii="Times New Roman" w:eastAsiaTheme="minorHAnsi" w:hAnsi="Times New Roman" w:cs="Times New Roman"/>
          <w:sz w:val="28"/>
          <w:szCs w:val="28"/>
          <w:u w:val="single"/>
          <w:lang w:eastAsia="en-US"/>
        </w:rPr>
        <w:t>строительства/реконструкции</w:t>
      </w:r>
      <w:r w:rsidRPr="005115D4">
        <w:rPr>
          <w:rFonts w:ascii="Times New Roman" w:eastAsiaTheme="minorHAnsi" w:hAnsi="Times New Roman" w:cs="Times New Roman"/>
          <w:sz w:val="28"/>
          <w:szCs w:val="28"/>
          <w:lang w:eastAsia="en-US"/>
        </w:rPr>
        <w:t xml:space="preserve"> __________________________________</w:t>
      </w:r>
    </w:p>
    <w:p w:rsidR="005115D4" w:rsidRPr="005115D4" w:rsidRDefault="005115D4" w:rsidP="005115D4">
      <w:pPr>
        <w:spacing w:after="0" w:line="240" w:lineRule="auto"/>
        <w:jc w:val="both"/>
        <w:rPr>
          <w:rFonts w:ascii="Times New Roman" w:eastAsiaTheme="minorHAnsi" w:hAnsi="Times New Roman" w:cs="Times New Roman"/>
          <w:b/>
          <w:bCs/>
          <w:sz w:val="18"/>
          <w:szCs w:val="18"/>
          <w:lang w:eastAsia="en-US"/>
        </w:rPr>
      </w:pPr>
      <w:r w:rsidRPr="005115D4">
        <w:rPr>
          <w:rFonts w:ascii="Times New Roman" w:eastAsiaTheme="minorHAnsi" w:hAnsi="Times New Roman" w:cs="Times New Roman"/>
          <w:b/>
          <w:bCs/>
          <w:color w:val="4F81BD" w:themeColor="accent1"/>
          <w:sz w:val="18"/>
          <w:szCs w:val="18"/>
          <w:lang w:eastAsia="en-US"/>
        </w:rPr>
        <w:t xml:space="preserve">                                              </w:t>
      </w:r>
      <w:r w:rsidRPr="005115D4">
        <w:rPr>
          <w:rFonts w:ascii="Times New Roman" w:eastAsiaTheme="minorHAnsi" w:hAnsi="Times New Roman" w:cs="Times New Roman"/>
          <w:b/>
          <w:bCs/>
          <w:sz w:val="18"/>
          <w:szCs w:val="18"/>
          <w:lang w:eastAsia="en-US"/>
        </w:rPr>
        <w:t xml:space="preserve"> (</w:t>
      </w:r>
      <w:r w:rsidRPr="005115D4">
        <w:rPr>
          <w:rFonts w:ascii="Times New Roman" w:eastAsiaTheme="minorHAnsi" w:hAnsi="Times New Roman" w:cs="Times New Roman"/>
          <w:b/>
          <w:bCs/>
          <w:sz w:val="16"/>
          <w:szCs w:val="16"/>
          <w:lang w:eastAsia="en-US"/>
        </w:rPr>
        <w:t>нужное подчеркнуть</w:t>
      </w:r>
      <w:r w:rsidRPr="005115D4">
        <w:rPr>
          <w:rFonts w:ascii="Times New Roman" w:eastAsiaTheme="minorHAnsi" w:hAnsi="Times New Roman" w:cs="Times New Roman"/>
          <w:b/>
          <w:bCs/>
          <w:sz w:val="18"/>
          <w:szCs w:val="18"/>
          <w:lang w:eastAsia="en-US"/>
        </w:rPr>
        <w:t>)</w:t>
      </w:r>
    </w:p>
    <w:p w:rsidR="005115D4" w:rsidRPr="005115D4" w:rsidRDefault="005115D4" w:rsidP="005115D4">
      <w:pPr>
        <w:keepNext/>
        <w:spacing w:after="0" w:line="240" w:lineRule="auto"/>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___________________________________________________________________  </w:t>
      </w:r>
    </w:p>
    <w:p w:rsidR="005115D4" w:rsidRPr="005115D4" w:rsidRDefault="005115D4" w:rsidP="005115D4">
      <w:pPr>
        <w:spacing w:line="240" w:lineRule="auto"/>
        <w:jc w:val="center"/>
        <w:rPr>
          <w:rFonts w:ascii="Times New Roman" w:eastAsiaTheme="minorHAnsi" w:hAnsi="Times New Roman" w:cs="Times New Roman"/>
          <w:b/>
          <w:bCs/>
          <w:sz w:val="18"/>
          <w:szCs w:val="18"/>
          <w:lang w:eastAsia="en-US"/>
        </w:rPr>
      </w:pPr>
      <w:r w:rsidRPr="005115D4">
        <w:rPr>
          <w:rFonts w:ascii="Times New Roman" w:eastAsiaTheme="minorHAnsi" w:hAnsi="Times New Roman" w:cs="Times New Roman"/>
          <w:b/>
          <w:bCs/>
          <w:sz w:val="18"/>
          <w:szCs w:val="18"/>
          <w:lang w:eastAsia="en-US"/>
        </w:rPr>
        <w:t>(полное наименование объекта капитального строительства согласно проектной документации)</w:t>
      </w:r>
    </w:p>
    <w:p w:rsidR="005115D4" w:rsidRPr="005115D4" w:rsidRDefault="005115D4" w:rsidP="005115D4">
      <w:pPr>
        <w:spacing w:after="0" w:line="240" w:lineRule="auto"/>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земельного участка, расположенного по адресу: __________________________________________</w:t>
      </w:r>
    </w:p>
    <w:p w:rsidR="005115D4" w:rsidRPr="005115D4" w:rsidRDefault="005115D4" w:rsidP="005115D4">
      <w:pPr>
        <w:spacing w:after="0" w:line="240" w:lineRule="auto"/>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__________________________________________________________________,</w:t>
      </w:r>
    </w:p>
    <w:p w:rsidR="005115D4" w:rsidRPr="005115D4" w:rsidRDefault="005115D4" w:rsidP="005115D4">
      <w:pPr>
        <w:widowControl w:val="0"/>
        <w:tabs>
          <w:tab w:val="left" w:pos="567"/>
        </w:tabs>
        <w:spacing w:after="0" w:line="240" w:lineRule="auto"/>
        <w:contextualSpacing/>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 xml:space="preserve">с кадастровым номером _____________________________________________   </w:t>
      </w:r>
    </w:p>
    <w:p w:rsidR="005115D4" w:rsidRPr="005115D4" w:rsidRDefault="005115D4" w:rsidP="005115D4">
      <w:pPr>
        <w:widowControl w:val="0"/>
        <w:tabs>
          <w:tab w:val="left" w:pos="567"/>
        </w:tabs>
        <w:spacing w:after="0" w:line="240" w:lineRule="auto"/>
        <w:ind w:firstLine="567"/>
        <w:contextualSpacing/>
        <w:jc w:val="both"/>
        <w:rPr>
          <w:rFonts w:ascii="Times New Roman" w:eastAsiaTheme="minorHAnsi" w:hAnsi="Times New Roman" w:cs="Times New Roman"/>
          <w:sz w:val="26"/>
          <w:szCs w:val="26"/>
          <w:lang w:eastAsia="en-US"/>
        </w:rPr>
      </w:pPr>
    </w:p>
    <w:p w:rsidR="005115D4" w:rsidRPr="005115D4" w:rsidRDefault="005115D4" w:rsidP="005115D4">
      <w:pPr>
        <w:widowControl w:val="0"/>
        <w:tabs>
          <w:tab w:val="left" w:pos="567"/>
        </w:tabs>
        <w:spacing w:after="0" w:line="240" w:lineRule="auto"/>
        <w:ind w:firstLine="567"/>
        <w:contextualSpacing/>
        <w:jc w:val="both"/>
        <w:rPr>
          <w:rFonts w:ascii="Times New Roman" w:eastAsiaTheme="minorHAnsi" w:hAnsi="Times New Roman" w:cs="Times New Roman"/>
          <w:sz w:val="26"/>
          <w:szCs w:val="26"/>
          <w:lang w:eastAsia="en-US"/>
        </w:rPr>
      </w:pPr>
      <w:r w:rsidRPr="005115D4">
        <w:rPr>
          <w:rFonts w:ascii="Times New Roman" w:eastAsiaTheme="minorHAnsi" w:hAnsi="Times New Roman" w:cs="Times New Roman"/>
          <w:sz w:val="26"/>
          <w:szCs w:val="26"/>
          <w:lang w:eastAsia="en-US"/>
        </w:rPr>
        <w:t>Способ получения Заявителем результата муниципальной услуги:</w:t>
      </w:r>
    </w:p>
    <w:p w:rsidR="005115D4" w:rsidRPr="005115D4" w:rsidRDefault="005115D4" w:rsidP="005115D4">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15D4">
        <w:rPr>
          <w:rFonts w:ascii="Times New Roman" w:eastAsia="Times New Roman" w:hAnsi="Times New Roman" w:cs="Times New Roman"/>
          <w:sz w:val="26"/>
          <w:szCs w:val="26"/>
        </w:rPr>
        <w:t>в виде бумажного документа, который Заявитель получает непосредственно при личном обращении в Комиссию;</w:t>
      </w:r>
    </w:p>
    <w:p w:rsidR="005115D4" w:rsidRPr="005115D4" w:rsidRDefault="005115D4" w:rsidP="005115D4">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15D4">
        <w:rPr>
          <w:rFonts w:ascii="Times New Roman" w:eastAsia="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5115D4" w:rsidRPr="005115D4" w:rsidRDefault="005115D4" w:rsidP="005115D4">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15D4">
        <w:rPr>
          <w:rFonts w:ascii="Times New Roman" w:eastAsia="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5115D4" w:rsidRPr="005115D4" w:rsidRDefault="005115D4" w:rsidP="005115D4">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115D4">
        <w:rPr>
          <w:rFonts w:ascii="Times New Roman" w:eastAsia="Times New Roman" w:hAnsi="Times New Roman" w:cs="Times New Roman"/>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115D4" w:rsidRPr="005115D4" w:rsidRDefault="005115D4" w:rsidP="005115D4">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5115D4">
        <w:rPr>
          <w:rFonts w:ascii="Times New Roman" w:eastAsiaTheme="minorHAnsi" w:hAnsi="Times New Roman" w:cs="Times New Roman"/>
          <w:sz w:val="26"/>
          <w:szCs w:val="26"/>
          <w:lang w:eastAsia="en-US"/>
        </w:rPr>
        <w:t>в виде электронного документа, который направляется Заявителю в «Личный кабинет» РПГУ.</w:t>
      </w: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К заявлению прилагаются:</w:t>
      </w:r>
    </w:p>
    <w:p w:rsidR="005115D4" w:rsidRPr="005115D4" w:rsidRDefault="005115D4" w:rsidP="005115D4">
      <w:pPr>
        <w:numPr>
          <w:ilvl w:val="0"/>
          <w:numId w:val="23"/>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lastRenderedPageBreak/>
        <w:t>документ, подтверждающий полномочия представителя (в случае обращения за получением муниципальной услуги представителя);</w:t>
      </w:r>
    </w:p>
    <w:p w:rsidR="005115D4" w:rsidRPr="005115D4" w:rsidRDefault="005115D4" w:rsidP="005115D4">
      <w:pPr>
        <w:numPr>
          <w:ilvl w:val="0"/>
          <w:numId w:val="23"/>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_______________________________________________________________________</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(указываются реквизиты документа (-</w:t>
      </w:r>
      <w:proofErr w:type="spellStart"/>
      <w:r w:rsidRPr="005115D4">
        <w:rPr>
          <w:rFonts w:ascii="Times New Roman" w:eastAsiaTheme="minorHAnsi" w:hAnsi="Times New Roman" w:cs="Times New Roman"/>
          <w:sz w:val="24"/>
          <w:szCs w:val="24"/>
          <w:lang w:eastAsia="en-US"/>
        </w:rPr>
        <w:t>ов</w:t>
      </w:r>
      <w:proofErr w:type="spellEnd"/>
      <w:r w:rsidRPr="005115D4">
        <w:rPr>
          <w:rFonts w:ascii="Times New Roman" w:eastAsiaTheme="minorHAnsi" w:hAnsi="Times New Roman" w:cs="Times New Roman"/>
          <w:sz w:val="24"/>
          <w:szCs w:val="24"/>
          <w:lang w:eastAsia="en-US"/>
        </w:rPr>
        <w:t xml:space="preserve">), </w:t>
      </w:r>
      <w:proofErr w:type="gramStart"/>
      <w:r w:rsidRPr="005115D4">
        <w:rPr>
          <w:rFonts w:ascii="Times New Roman" w:eastAsiaTheme="minorHAnsi" w:hAnsi="Times New Roman" w:cs="Times New Roman"/>
          <w:sz w:val="24"/>
          <w:szCs w:val="24"/>
          <w:lang w:eastAsia="en-US"/>
        </w:rPr>
        <w:t>обосновывающих</w:t>
      </w:r>
      <w:proofErr w:type="gramEnd"/>
      <w:r w:rsidRPr="005115D4">
        <w:rPr>
          <w:rFonts w:ascii="Times New Roman" w:eastAsiaTheme="minorHAnsi" w:hAnsi="Times New Roman" w:cs="Times New Roman"/>
          <w:sz w:val="24"/>
          <w:szCs w:val="24"/>
          <w:lang w:eastAsia="en-US"/>
        </w:rPr>
        <w:t xml:space="preserve"> доводы заявителя о наличии опечатки, а также содержащих правильные сведения)</w:t>
      </w: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     ____________________________    _______________________</w:t>
      </w: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 xml:space="preserve">            (дата)                                    (подпись)                                     (Ф.И.О, отчество – при наличии)</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5115D4" w:rsidRPr="005115D4" w:rsidRDefault="005115D4" w:rsidP="005115D4">
      <w:pP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Реквизиты документа, удостоверяющего личность представителя:</w:t>
      </w:r>
    </w:p>
    <w:p w:rsidR="005115D4" w:rsidRPr="005115D4" w:rsidRDefault="005115D4" w:rsidP="005115D4">
      <w:pP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0"/>
          <w:szCs w:val="20"/>
          <w:lang w:eastAsia="en-US"/>
        </w:rPr>
        <w:t>(указывается наименование документы, номер, кем и когда выдан</w:t>
      </w:r>
      <w:r w:rsidRPr="005115D4">
        <w:rPr>
          <w:rFonts w:ascii="Times New Roman" w:eastAsiaTheme="minorHAnsi" w:hAnsi="Times New Roman" w:cs="Times New Roman"/>
          <w:sz w:val="24"/>
          <w:szCs w:val="24"/>
          <w:lang w:eastAsia="en-US"/>
        </w:rPr>
        <w:t>)</w:t>
      </w:r>
    </w:p>
    <w:p w:rsidR="005115D4" w:rsidRPr="005115D4" w:rsidRDefault="005115D4" w:rsidP="005115D4">
      <w:pPr>
        <w:rPr>
          <w:rFonts w:ascii="Times New Roman" w:eastAsiaTheme="minorHAnsi" w:hAnsi="Times New Roman" w:cs="Times New Roman"/>
          <w:sz w:val="24"/>
          <w:szCs w:val="24"/>
          <w:lang w:eastAsia="en-US"/>
        </w:rPr>
      </w:pPr>
    </w:p>
    <w:p w:rsidR="005115D4" w:rsidRPr="005115D4" w:rsidRDefault="005115D4" w:rsidP="005115D4">
      <w:pPr>
        <w:widowControl w:val="0"/>
        <w:tabs>
          <w:tab w:val="left" w:pos="567"/>
        </w:tabs>
        <w:spacing w:after="0" w:line="240" w:lineRule="auto"/>
        <w:ind w:firstLine="567"/>
        <w:contextualSpacing/>
        <w:jc w:val="center"/>
        <w:rPr>
          <w:rFonts w:ascii="Times New Roman" w:eastAsiaTheme="minorHAnsi" w:hAnsi="Times New Roman" w:cs="Times New Roman"/>
          <w:sz w:val="28"/>
          <w:szCs w:val="28"/>
          <w:lang w:eastAsia="en-US"/>
        </w:rPr>
      </w:pPr>
    </w:p>
    <w:p w:rsidR="005115D4" w:rsidRPr="005115D4" w:rsidRDefault="005115D4" w:rsidP="005115D4">
      <w:pPr>
        <w:widowControl w:val="0"/>
        <w:tabs>
          <w:tab w:val="left" w:pos="567"/>
        </w:tabs>
        <w:spacing w:after="0" w:line="240" w:lineRule="auto"/>
        <w:ind w:firstLine="567"/>
        <w:contextualSpacing/>
        <w:jc w:val="center"/>
        <w:rPr>
          <w:rFonts w:ascii="Times New Roman" w:eastAsiaTheme="minorHAnsi" w:hAnsi="Times New Roman" w:cs="Times New Roman"/>
          <w:sz w:val="28"/>
          <w:szCs w:val="28"/>
          <w:lang w:eastAsia="en-US"/>
        </w:rPr>
      </w:pPr>
    </w:p>
    <w:p w:rsidR="005115D4" w:rsidRPr="005115D4" w:rsidRDefault="005115D4" w:rsidP="005115D4">
      <w:pPr>
        <w:widowControl w:val="0"/>
        <w:tabs>
          <w:tab w:val="left" w:pos="567"/>
        </w:tabs>
        <w:spacing w:after="0" w:line="240" w:lineRule="auto"/>
        <w:contextualSpacing/>
        <w:jc w:val="both"/>
        <w:rPr>
          <w:rFonts w:ascii="Times New Roman" w:eastAsiaTheme="minorHAnsi" w:hAnsi="Times New Roman" w:cs="Times New Roman"/>
          <w:sz w:val="20"/>
          <w:szCs w:val="20"/>
          <w:lang w:eastAsia="en-US"/>
        </w:rPr>
      </w:pPr>
      <w:r w:rsidRPr="005115D4">
        <w:rPr>
          <w:rFonts w:ascii="Times New Roman" w:eastAsiaTheme="minorHAnsi" w:hAnsi="Times New Roman" w:cs="Times New Roman"/>
          <w:sz w:val="24"/>
          <w:szCs w:val="24"/>
          <w:lang w:eastAsia="en-US"/>
        </w:rPr>
        <w:tab/>
      </w:r>
      <w:proofErr w:type="gramStart"/>
      <w:r w:rsidRPr="005115D4">
        <w:rPr>
          <w:rFonts w:ascii="Times New Roman" w:eastAsiaTheme="minorHAnsi" w:hAnsi="Times New Roman" w:cs="Times New Roman"/>
          <w:sz w:val="24"/>
          <w:szCs w:val="24"/>
          <w:lang w:eastAsia="en-US"/>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5115D4">
        <w:rPr>
          <w:rFonts w:ascii="Times New Roman" w:eastAsiaTheme="minorHAnsi" w:hAnsi="Times New Roman" w:cs="Times New Roman"/>
          <w:sz w:val="24"/>
          <w:szCs w:val="24"/>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proofErr w:type="gramEnd"/>
    </w:p>
    <w:p w:rsidR="005115D4" w:rsidRPr="005115D4" w:rsidRDefault="005115D4" w:rsidP="005115D4">
      <w:pPr>
        <w:widowControl w:val="0"/>
        <w:tabs>
          <w:tab w:val="left" w:pos="567"/>
        </w:tabs>
        <w:spacing w:after="0" w:line="240" w:lineRule="auto"/>
        <w:contextualSpacing/>
        <w:jc w:val="both"/>
        <w:rPr>
          <w:rFonts w:ascii="Times New Roman" w:eastAsiaTheme="minorHAnsi" w:hAnsi="Times New Roman" w:cs="Times New Roman"/>
          <w:sz w:val="20"/>
          <w:szCs w:val="20"/>
          <w:lang w:eastAsia="en-US"/>
        </w:rPr>
      </w:pPr>
      <w:r w:rsidRPr="005115D4">
        <w:rPr>
          <w:rFonts w:ascii="Times New Roman" w:eastAsiaTheme="minorHAnsi" w:hAnsi="Times New Roman" w:cs="Times New Roman"/>
          <w:sz w:val="20"/>
          <w:szCs w:val="20"/>
          <w:lang w:eastAsia="en-US"/>
        </w:rPr>
        <w:t>«________» ____________» __________</w:t>
      </w:r>
      <w:proofErr w:type="gramStart"/>
      <w:r w:rsidRPr="005115D4">
        <w:rPr>
          <w:rFonts w:ascii="Times New Roman" w:eastAsiaTheme="minorHAnsi" w:hAnsi="Times New Roman" w:cs="Times New Roman"/>
          <w:sz w:val="20"/>
          <w:szCs w:val="20"/>
          <w:lang w:eastAsia="en-US"/>
        </w:rPr>
        <w:t>г</w:t>
      </w:r>
      <w:proofErr w:type="gramEnd"/>
      <w:r w:rsidRPr="005115D4">
        <w:rPr>
          <w:rFonts w:ascii="Times New Roman" w:eastAsiaTheme="minorHAnsi" w:hAnsi="Times New Roman" w:cs="Times New Roman"/>
          <w:sz w:val="20"/>
          <w:szCs w:val="20"/>
          <w:lang w:eastAsia="en-US"/>
        </w:rPr>
        <w:t>.                                                                   _________________________</w:t>
      </w:r>
    </w:p>
    <w:p w:rsidR="005115D4" w:rsidRPr="005115D4" w:rsidRDefault="005115D4" w:rsidP="005115D4">
      <w:pPr>
        <w:widowControl w:val="0"/>
        <w:tabs>
          <w:tab w:val="left" w:pos="567"/>
        </w:tabs>
        <w:spacing w:after="0" w:line="240" w:lineRule="auto"/>
        <w:contextualSpacing/>
        <w:jc w:val="both"/>
        <w:rPr>
          <w:rFonts w:ascii="Times New Roman" w:eastAsiaTheme="minorHAnsi" w:hAnsi="Times New Roman" w:cs="Times New Roman"/>
          <w:sz w:val="20"/>
          <w:szCs w:val="20"/>
          <w:lang w:eastAsia="en-US"/>
        </w:rPr>
      </w:pPr>
      <w:r w:rsidRPr="005115D4">
        <w:rPr>
          <w:rFonts w:ascii="Times New Roman" w:eastAsiaTheme="minorHAnsi" w:hAnsi="Times New Roman" w:cs="Times New Roman"/>
          <w:sz w:val="20"/>
          <w:szCs w:val="20"/>
          <w:lang w:eastAsia="en-US"/>
        </w:rPr>
        <w:t xml:space="preserve">   </w:t>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t xml:space="preserve"> </w:t>
      </w:r>
      <w:proofErr w:type="gramStart"/>
      <w:r w:rsidRPr="005115D4">
        <w:rPr>
          <w:rFonts w:ascii="Times New Roman" w:eastAsiaTheme="minorHAnsi" w:hAnsi="Times New Roman" w:cs="Times New Roman"/>
          <w:sz w:val="20"/>
          <w:szCs w:val="20"/>
          <w:lang w:eastAsia="en-US"/>
        </w:rPr>
        <w:t>(подпись заявителя/представителя</w:t>
      </w:r>
      <w:proofErr w:type="gramEnd"/>
    </w:p>
    <w:p w:rsidR="005115D4" w:rsidRPr="005115D4" w:rsidRDefault="005115D4" w:rsidP="005115D4">
      <w:pPr>
        <w:widowControl w:val="0"/>
        <w:tabs>
          <w:tab w:val="left" w:pos="567"/>
        </w:tabs>
        <w:spacing w:after="0" w:line="240" w:lineRule="auto"/>
        <w:contextualSpacing/>
        <w:jc w:val="both"/>
        <w:rPr>
          <w:rFonts w:ascii="Times New Roman" w:eastAsiaTheme="minorHAnsi" w:hAnsi="Times New Roman" w:cs="Times New Roman"/>
          <w:sz w:val="20"/>
          <w:szCs w:val="20"/>
          <w:lang w:eastAsia="en-US"/>
        </w:rPr>
      </w:pP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r>
      <w:r w:rsidRPr="005115D4">
        <w:rPr>
          <w:rFonts w:ascii="Times New Roman" w:eastAsiaTheme="minorHAnsi" w:hAnsi="Times New Roman" w:cs="Times New Roman"/>
          <w:sz w:val="20"/>
          <w:szCs w:val="20"/>
          <w:lang w:eastAsia="en-US"/>
        </w:rPr>
        <w:tab/>
        <w:t>с расшифровкой)</w:t>
      </w:r>
    </w:p>
    <w:p w:rsidR="005115D4" w:rsidRPr="005115D4" w:rsidRDefault="005115D4" w:rsidP="005115D4">
      <w:pPr>
        <w:widowControl w:val="0"/>
        <w:tabs>
          <w:tab w:val="left" w:pos="567"/>
        </w:tabs>
        <w:spacing w:after="0" w:line="240" w:lineRule="auto"/>
        <w:ind w:firstLine="567"/>
        <w:contextualSpacing/>
        <w:jc w:val="center"/>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ab/>
      </w:r>
      <w:r w:rsidRPr="005115D4">
        <w:rPr>
          <w:rFonts w:ascii="Times New Roman" w:eastAsiaTheme="minorHAnsi" w:hAnsi="Times New Roman" w:cs="Times New Roman"/>
          <w:sz w:val="28"/>
          <w:szCs w:val="28"/>
          <w:lang w:eastAsia="en-US"/>
        </w:rPr>
        <w:tab/>
      </w:r>
      <w:r w:rsidRPr="005115D4">
        <w:rPr>
          <w:rFonts w:ascii="Times New Roman" w:eastAsiaTheme="minorHAnsi" w:hAnsi="Times New Roman" w:cs="Times New Roman"/>
          <w:sz w:val="28"/>
          <w:szCs w:val="28"/>
          <w:lang w:eastAsia="en-US"/>
        </w:rPr>
        <w:tab/>
      </w:r>
      <w:r w:rsidRPr="005115D4">
        <w:rPr>
          <w:rFonts w:ascii="Times New Roman" w:eastAsiaTheme="minorHAnsi" w:hAnsi="Times New Roman" w:cs="Times New Roman"/>
          <w:sz w:val="28"/>
          <w:szCs w:val="28"/>
          <w:lang w:eastAsia="en-US"/>
        </w:rPr>
        <w:tab/>
      </w:r>
      <w:r w:rsidRPr="005115D4">
        <w:rPr>
          <w:rFonts w:ascii="Times New Roman" w:eastAsiaTheme="minorHAnsi" w:hAnsi="Times New Roman" w:cs="Times New Roman"/>
          <w:sz w:val="28"/>
          <w:szCs w:val="28"/>
          <w:lang w:eastAsia="en-US"/>
        </w:rPr>
        <w:tab/>
      </w:r>
      <w:r w:rsidRPr="005115D4">
        <w:rPr>
          <w:rFonts w:ascii="Times New Roman" w:eastAsiaTheme="minorHAnsi" w:hAnsi="Times New Roman" w:cs="Times New Roman"/>
          <w:sz w:val="28"/>
          <w:szCs w:val="28"/>
          <w:lang w:eastAsia="en-US"/>
        </w:rPr>
        <w:tab/>
      </w:r>
      <w:r w:rsidRPr="005115D4">
        <w:rPr>
          <w:rFonts w:ascii="Times New Roman" w:eastAsiaTheme="minorHAnsi" w:hAnsi="Times New Roman" w:cs="Times New Roman"/>
          <w:sz w:val="28"/>
          <w:szCs w:val="28"/>
          <w:lang w:eastAsia="en-US"/>
        </w:rPr>
        <w:tab/>
      </w:r>
      <w:r w:rsidRPr="005115D4">
        <w:rPr>
          <w:rFonts w:ascii="Times New Roman" w:eastAsiaTheme="minorHAnsi" w:hAnsi="Times New Roman" w:cs="Times New Roman"/>
          <w:sz w:val="28"/>
          <w:szCs w:val="28"/>
          <w:lang w:eastAsia="en-US"/>
        </w:rPr>
        <w:tab/>
      </w:r>
      <w:r w:rsidRPr="005115D4">
        <w:rPr>
          <w:rFonts w:ascii="Times New Roman" w:eastAsiaTheme="minorHAnsi" w:hAnsi="Times New Roman" w:cs="Times New Roman"/>
          <w:sz w:val="28"/>
          <w:szCs w:val="28"/>
          <w:lang w:eastAsia="en-US"/>
        </w:rPr>
        <w:tab/>
      </w:r>
      <w:r w:rsidRPr="005115D4">
        <w:rPr>
          <w:rFonts w:ascii="Times New Roman" w:eastAsiaTheme="minorHAnsi" w:hAnsi="Times New Roman" w:cs="Times New Roman"/>
          <w:sz w:val="28"/>
          <w:szCs w:val="28"/>
          <w:lang w:eastAsia="en-US"/>
        </w:rPr>
        <w:tab/>
      </w:r>
      <w:r w:rsidRPr="005115D4">
        <w:rPr>
          <w:rFonts w:ascii="Times New Roman" w:eastAsiaTheme="minorHAnsi" w:hAnsi="Times New Roman" w:cs="Times New Roman"/>
          <w:sz w:val="28"/>
          <w:szCs w:val="28"/>
          <w:lang w:eastAsia="en-US"/>
        </w:rPr>
        <w:tab/>
      </w:r>
      <w:r w:rsidRPr="005115D4">
        <w:rPr>
          <w:rFonts w:ascii="Times New Roman" w:eastAsiaTheme="minorHAnsi" w:hAnsi="Times New Roman" w:cs="Times New Roman"/>
          <w:sz w:val="28"/>
          <w:szCs w:val="28"/>
          <w:lang w:eastAsia="en-US"/>
        </w:rPr>
        <w:tab/>
      </w:r>
      <w:r w:rsidRPr="005115D4">
        <w:rPr>
          <w:rFonts w:ascii="Times New Roman" w:eastAsiaTheme="minorHAnsi" w:hAnsi="Times New Roman" w:cs="Times New Roman"/>
          <w:sz w:val="28"/>
          <w:szCs w:val="28"/>
          <w:lang w:eastAsia="en-US"/>
        </w:rPr>
        <w:tab/>
      </w:r>
      <w:r w:rsidRPr="005115D4">
        <w:rPr>
          <w:rFonts w:ascii="Times New Roman" w:eastAsiaTheme="minorHAnsi" w:hAnsi="Times New Roman" w:cs="Times New Roman"/>
          <w:sz w:val="28"/>
          <w:szCs w:val="28"/>
          <w:lang w:eastAsia="en-US"/>
        </w:rPr>
        <w:tab/>
      </w:r>
      <w:r w:rsidRPr="005115D4">
        <w:rPr>
          <w:rFonts w:ascii="Times New Roman" w:eastAsiaTheme="minorHAnsi" w:hAnsi="Times New Roman" w:cs="Times New Roman"/>
          <w:sz w:val="28"/>
          <w:szCs w:val="28"/>
          <w:lang w:eastAsia="en-US"/>
        </w:rPr>
        <w:tab/>
      </w:r>
    </w:p>
    <w:p w:rsidR="005115D4" w:rsidRPr="005115D4" w:rsidRDefault="005115D4" w:rsidP="005115D4">
      <w:pPr>
        <w:widowControl w:val="0"/>
        <w:tabs>
          <w:tab w:val="left" w:pos="567"/>
        </w:tabs>
        <w:spacing w:after="0" w:line="240" w:lineRule="auto"/>
        <w:ind w:firstLine="567"/>
        <w:contextualSpacing/>
        <w:jc w:val="center"/>
        <w:rPr>
          <w:rFonts w:ascii="Times New Roman" w:eastAsiaTheme="minorHAnsi" w:hAnsi="Times New Roman" w:cs="Times New Roman"/>
          <w:sz w:val="28"/>
          <w:szCs w:val="28"/>
          <w:lang w:eastAsia="en-US"/>
        </w:rPr>
      </w:pPr>
    </w:p>
    <w:p w:rsidR="005115D4" w:rsidRPr="005115D4" w:rsidRDefault="005115D4" w:rsidP="005115D4">
      <w:pPr>
        <w:widowControl w:val="0"/>
        <w:tabs>
          <w:tab w:val="left" w:pos="567"/>
        </w:tabs>
        <w:spacing w:after="0" w:line="240" w:lineRule="auto"/>
        <w:ind w:firstLine="567"/>
        <w:contextualSpacing/>
        <w:jc w:val="center"/>
        <w:rPr>
          <w:rFonts w:ascii="Times New Roman" w:eastAsiaTheme="minorHAnsi" w:hAnsi="Times New Roman" w:cs="Times New Roman"/>
          <w:sz w:val="28"/>
          <w:szCs w:val="28"/>
          <w:lang w:eastAsia="en-US"/>
        </w:rPr>
      </w:pPr>
    </w:p>
    <w:p w:rsidR="005115D4" w:rsidRPr="005115D4" w:rsidRDefault="005115D4" w:rsidP="005115D4">
      <w:pPr>
        <w:widowControl w:val="0"/>
        <w:tabs>
          <w:tab w:val="left" w:pos="567"/>
        </w:tabs>
        <w:spacing w:after="0" w:line="240" w:lineRule="auto"/>
        <w:ind w:firstLine="567"/>
        <w:contextualSpacing/>
        <w:jc w:val="center"/>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5115D4" w:rsidRPr="005115D4" w:rsidRDefault="005115D4" w:rsidP="005115D4">
      <w:pPr>
        <w:autoSpaceDE w:val="0"/>
        <w:autoSpaceDN w:val="0"/>
        <w:adjustRightInd w:val="0"/>
        <w:spacing w:after="0" w:line="240" w:lineRule="auto"/>
        <w:rPr>
          <w:rFonts w:ascii="Times New Roman" w:eastAsiaTheme="minorHAnsi" w:hAnsi="Times New Roman" w:cs="Times New Roman"/>
          <w:sz w:val="26"/>
          <w:szCs w:val="26"/>
          <w:lang w:eastAsia="en-US"/>
        </w:rPr>
      </w:pPr>
    </w:p>
    <w:p w:rsidR="005115D4" w:rsidRDefault="005115D4" w:rsidP="005115D4">
      <w:pPr>
        <w:widowControl w:val="0"/>
        <w:tabs>
          <w:tab w:val="left" w:pos="567"/>
        </w:tabs>
        <w:spacing w:after="0" w:line="240" w:lineRule="auto"/>
        <w:contextualSpacing/>
        <w:rPr>
          <w:rFonts w:ascii="Times New Roman" w:eastAsiaTheme="minorHAnsi" w:hAnsi="Times New Roman" w:cs="Times New Roman"/>
          <w:sz w:val="28"/>
          <w:szCs w:val="28"/>
          <w:lang w:eastAsia="en-US"/>
        </w:rPr>
      </w:pPr>
    </w:p>
    <w:p w:rsidR="005115D4" w:rsidRDefault="005115D4" w:rsidP="005115D4">
      <w:pPr>
        <w:widowControl w:val="0"/>
        <w:tabs>
          <w:tab w:val="left" w:pos="567"/>
        </w:tabs>
        <w:spacing w:after="0" w:line="240" w:lineRule="auto"/>
        <w:contextualSpacing/>
        <w:rPr>
          <w:rFonts w:ascii="Times New Roman" w:eastAsiaTheme="minorHAnsi" w:hAnsi="Times New Roman" w:cs="Times New Roman"/>
          <w:sz w:val="28"/>
          <w:szCs w:val="28"/>
          <w:lang w:eastAsia="en-US"/>
        </w:rPr>
      </w:pPr>
    </w:p>
    <w:p w:rsidR="005115D4" w:rsidRDefault="005115D4" w:rsidP="005115D4">
      <w:pPr>
        <w:widowControl w:val="0"/>
        <w:tabs>
          <w:tab w:val="left" w:pos="567"/>
        </w:tabs>
        <w:spacing w:after="0" w:line="240" w:lineRule="auto"/>
        <w:contextualSpacing/>
        <w:rPr>
          <w:rFonts w:ascii="Times New Roman" w:eastAsiaTheme="minorHAnsi" w:hAnsi="Times New Roman" w:cs="Times New Roman"/>
          <w:sz w:val="28"/>
          <w:szCs w:val="28"/>
          <w:lang w:eastAsia="en-US"/>
        </w:rPr>
      </w:pPr>
    </w:p>
    <w:p w:rsidR="005115D4" w:rsidRPr="005115D4" w:rsidRDefault="005115D4" w:rsidP="005115D4">
      <w:pPr>
        <w:widowControl w:val="0"/>
        <w:tabs>
          <w:tab w:val="left" w:pos="567"/>
        </w:tabs>
        <w:spacing w:after="0" w:line="240" w:lineRule="auto"/>
        <w:contextualSpacing/>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outlineLvl w:val="1"/>
        <w:rPr>
          <w:rFonts w:ascii="Calibri" w:eastAsia="Calibri" w:hAnsi="Calibri" w:cs="Times New Roman"/>
        </w:rPr>
      </w:pPr>
    </w:p>
    <w:p w:rsidR="005115D4" w:rsidRPr="005115D4" w:rsidRDefault="005115D4" w:rsidP="005115D4">
      <w:pPr>
        <w:spacing w:after="0" w:line="240" w:lineRule="auto"/>
        <w:ind w:left="4956"/>
        <w:rPr>
          <w:rFonts w:ascii="Times New Roman" w:eastAsia="Times New Roman" w:hAnsi="Times New Roman" w:cs="Times New Roman"/>
          <w:sz w:val="26"/>
          <w:szCs w:val="26"/>
        </w:rPr>
      </w:pPr>
      <w:r w:rsidRPr="005115D4">
        <w:rPr>
          <w:rFonts w:ascii="Times New Roman" w:eastAsia="Times New Roman" w:hAnsi="Times New Roman" w:cs="Times New Roman"/>
          <w:sz w:val="26"/>
          <w:szCs w:val="26"/>
        </w:rPr>
        <w:lastRenderedPageBreak/>
        <w:t> Сведения о заявителе, которому адресован документ ___________________________</w:t>
      </w:r>
    </w:p>
    <w:p w:rsidR="005115D4" w:rsidRPr="005115D4" w:rsidRDefault="005115D4" w:rsidP="005115D4">
      <w:pPr>
        <w:spacing w:after="0" w:line="240" w:lineRule="auto"/>
        <w:ind w:left="4956"/>
        <w:rPr>
          <w:rFonts w:ascii="Times New Roman" w:eastAsia="Times New Roman" w:hAnsi="Times New Roman" w:cs="Times New Roman"/>
          <w:sz w:val="26"/>
          <w:szCs w:val="26"/>
        </w:rPr>
      </w:pPr>
      <w:r w:rsidRPr="005115D4">
        <w:rPr>
          <w:rFonts w:ascii="Times New Roman" w:eastAsia="Times New Roman" w:hAnsi="Times New Roman" w:cs="Times New Roman"/>
          <w:sz w:val="26"/>
          <w:szCs w:val="26"/>
        </w:rPr>
        <w:t>(Ф.И.О. – для физического лица; название, организационно-правовая форма юридического лица)</w:t>
      </w:r>
    </w:p>
    <w:p w:rsidR="005115D4" w:rsidRPr="005115D4" w:rsidRDefault="005115D4" w:rsidP="005115D4">
      <w:pPr>
        <w:spacing w:after="0" w:line="240" w:lineRule="auto"/>
        <w:ind w:left="4956"/>
        <w:rPr>
          <w:rFonts w:ascii="Times New Roman" w:eastAsia="Times New Roman" w:hAnsi="Times New Roman" w:cs="Times New Roman"/>
          <w:sz w:val="26"/>
          <w:szCs w:val="26"/>
        </w:rPr>
      </w:pPr>
      <w:r w:rsidRPr="005115D4">
        <w:rPr>
          <w:rFonts w:ascii="Times New Roman" w:eastAsia="Times New Roman" w:hAnsi="Times New Roman" w:cs="Times New Roman"/>
          <w:sz w:val="26"/>
          <w:szCs w:val="26"/>
        </w:rPr>
        <w:t>_________________________________</w:t>
      </w:r>
    </w:p>
    <w:p w:rsidR="005115D4" w:rsidRPr="005115D4" w:rsidRDefault="005115D4" w:rsidP="005115D4">
      <w:pPr>
        <w:spacing w:after="0" w:line="240" w:lineRule="auto"/>
        <w:ind w:left="4956"/>
        <w:rPr>
          <w:rFonts w:ascii="Times New Roman" w:eastAsia="Times New Roman" w:hAnsi="Times New Roman" w:cs="Times New Roman"/>
          <w:sz w:val="26"/>
          <w:szCs w:val="26"/>
        </w:rPr>
      </w:pPr>
      <w:r w:rsidRPr="005115D4">
        <w:rPr>
          <w:rFonts w:ascii="Times New Roman" w:eastAsia="Times New Roman" w:hAnsi="Times New Roman" w:cs="Times New Roman"/>
          <w:sz w:val="26"/>
          <w:szCs w:val="26"/>
        </w:rPr>
        <w:t>Адрес: ___________________________</w:t>
      </w:r>
    </w:p>
    <w:p w:rsidR="005115D4" w:rsidRPr="005115D4" w:rsidRDefault="005115D4" w:rsidP="005115D4">
      <w:pPr>
        <w:spacing w:after="0" w:line="240" w:lineRule="auto"/>
        <w:ind w:left="4956"/>
        <w:rPr>
          <w:rFonts w:ascii="Times New Roman" w:eastAsia="Times New Roman" w:hAnsi="Times New Roman" w:cs="Times New Roman"/>
          <w:sz w:val="26"/>
          <w:szCs w:val="26"/>
        </w:rPr>
      </w:pPr>
      <w:r w:rsidRPr="005115D4">
        <w:rPr>
          <w:rFonts w:ascii="Times New Roman" w:eastAsia="Times New Roman" w:hAnsi="Times New Roman" w:cs="Times New Roman"/>
          <w:sz w:val="26"/>
          <w:szCs w:val="26"/>
        </w:rPr>
        <w:t xml:space="preserve">_________________________________ </w:t>
      </w:r>
    </w:p>
    <w:p w:rsidR="005115D4" w:rsidRPr="005115D4" w:rsidRDefault="005115D4" w:rsidP="005115D4">
      <w:pPr>
        <w:spacing w:after="0" w:line="240" w:lineRule="auto"/>
        <w:ind w:left="4956"/>
        <w:rPr>
          <w:rFonts w:ascii="Times New Roman" w:eastAsia="Times New Roman" w:hAnsi="Times New Roman" w:cs="Times New Roman"/>
          <w:sz w:val="26"/>
          <w:szCs w:val="26"/>
        </w:rPr>
      </w:pPr>
      <w:r w:rsidRPr="005115D4">
        <w:rPr>
          <w:rFonts w:ascii="Times New Roman" w:eastAsia="Times New Roman" w:hAnsi="Times New Roman" w:cs="Times New Roman"/>
          <w:sz w:val="26"/>
          <w:szCs w:val="26"/>
        </w:rPr>
        <w:t>_________________________________</w:t>
      </w:r>
    </w:p>
    <w:p w:rsidR="005115D4" w:rsidRPr="005115D4" w:rsidRDefault="005115D4" w:rsidP="005115D4">
      <w:pPr>
        <w:spacing w:after="0" w:line="240" w:lineRule="auto"/>
        <w:ind w:left="4956"/>
        <w:rPr>
          <w:rFonts w:ascii="Times New Roman" w:eastAsia="Times New Roman" w:hAnsi="Times New Roman" w:cs="Times New Roman"/>
          <w:sz w:val="26"/>
          <w:szCs w:val="26"/>
        </w:rPr>
      </w:pPr>
      <w:r w:rsidRPr="005115D4">
        <w:rPr>
          <w:rFonts w:ascii="Times New Roman" w:eastAsia="Times New Roman" w:hAnsi="Times New Roman" w:cs="Times New Roman"/>
          <w:sz w:val="26"/>
          <w:szCs w:val="26"/>
        </w:rPr>
        <w:t xml:space="preserve">_________________________________ </w:t>
      </w:r>
    </w:p>
    <w:p w:rsidR="005115D4" w:rsidRPr="005115D4" w:rsidRDefault="005115D4" w:rsidP="005115D4">
      <w:pPr>
        <w:spacing w:after="0" w:line="240" w:lineRule="auto"/>
        <w:ind w:left="4956"/>
        <w:rPr>
          <w:rFonts w:ascii="Times New Roman" w:eastAsia="Times New Roman" w:hAnsi="Times New Roman" w:cs="Times New Roman"/>
          <w:sz w:val="26"/>
          <w:szCs w:val="26"/>
        </w:rPr>
      </w:pPr>
      <w:r w:rsidRPr="005115D4">
        <w:rPr>
          <w:rFonts w:ascii="Times New Roman" w:eastAsia="Times New Roman" w:hAnsi="Times New Roman" w:cs="Times New Roman"/>
          <w:sz w:val="26"/>
          <w:szCs w:val="26"/>
        </w:rPr>
        <w:t>эл. почта: ________________________</w:t>
      </w:r>
    </w:p>
    <w:p w:rsidR="005115D4" w:rsidRPr="005115D4" w:rsidRDefault="005115D4" w:rsidP="005115D4">
      <w:pPr>
        <w:spacing w:after="0" w:line="240" w:lineRule="auto"/>
        <w:ind w:left="4956"/>
        <w:rPr>
          <w:rFonts w:ascii="Times New Roman" w:eastAsia="Times New Roman" w:hAnsi="Times New Roman" w:cs="Times New Roman"/>
          <w:sz w:val="24"/>
          <w:szCs w:val="24"/>
        </w:rPr>
      </w:pPr>
    </w:p>
    <w:p w:rsidR="005115D4" w:rsidRPr="005115D4" w:rsidRDefault="005115D4" w:rsidP="005115D4">
      <w:pPr>
        <w:spacing w:after="0" w:line="240" w:lineRule="auto"/>
        <w:jc w:val="center"/>
        <w:rPr>
          <w:rFonts w:ascii="Times New Roman" w:eastAsia="Times New Roman" w:hAnsi="Times New Roman" w:cs="Times New Roman"/>
          <w:sz w:val="28"/>
          <w:szCs w:val="28"/>
        </w:rPr>
      </w:pPr>
      <w:r w:rsidRPr="005115D4">
        <w:rPr>
          <w:rFonts w:ascii="Times New Roman" w:eastAsia="Times New Roman" w:hAnsi="Times New Roman" w:cs="Times New Roman"/>
          <w:sz w:val="28"/>
          <w:szCs w:val="28"/>
        </w:rPr>
        <w:t>Уведомление</w:t>
      </w:r>
    </w:p>
    <w:p w:rsidR="005115D4" w:rsidRPr="005115D4" w:rsidRDefault="005115D4" w:rsidP="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en-US"/>
        </w:rPr>
      </w:pPr>
      <w:r w:rsidRPr="005115D4">
        <w:rPr>
          <w:rFonts w:ascii="Times New Roman" w:eastAsia="Times New Roman" w:hAnsi="Times New Roman" w:cs="Times New Roman"/>
          <w:sz w:val="28"/>
          <w:szCs w:val="28"/>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115D4" w:rsidRPr="005115D4" w:rsidRDefault="005115D4" w:rsidP="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lang w:eastAsia="en-US"/>
        </w:rPr>
      </w:pPr>
    </w:p>
    <w:p w:rsidR="005115D4" w:rsidRPr="005115D4" w:rsidRDefault="005115D4" w:rsidP="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eastAsia="en-US"/>
        </w:rPr>
      </w:pPr>
    </w:p>
    <w:p w:rsidR="005115D4" w:rsidRPr="005115D4" w:rsidRDefault="005115D4" w:rsidP="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rPr>
      </w:pPr>
      <w:proofErr w:type="gramStart"/>
      <w:r w:rsidRPr="005115D4">
        <w:rPr>
          <w:rFonts w:ascii="Times New Roman" w:eastAsia="Times New Roman" w:hAnsi="Times New Roman" w:cs="Times New Roman"/>
          <w:sz w:val="28"/>
          <w:szCs w:val="28"/>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5115D4">
        <w:rPr>
          <w:rFonts w:ascii="Times New Roman" w:eastAsia="Calibri" w:hAnsi="Times New Roman" w:cs="Times New Roman"/>
          <w:sz w:val="28"/>
          <w:szCs w:val="28"/>
          <w:lang w:eastAsia="en-US"/>
        </w:rPr>
        <w:t xml:space="preserve">(далее - </w:t>
      </w:r>
      <w:r w:rsidRPr="005115D4">
        <w:rPr>
          <w:rFonts w:ascii="Times New Roman" w:eastAsia="Times New Roman" w:hAnsi="Times New Roman" w:cs="Times New Roman"/>
          <w:sz w:val="28"/>
          <w:szCs w:val="28"/>
        </w:rPr>
        <w:t>муниципальная услуга</w:t>
      </w:r>
      <w:r w:rsidRPr="005115D4">
        <w:rPr>
          <w:rFonts w:ascii="Times New Roman" w:eastAsia="Calibri" w:hAnsi="Times New Roman" w:cs="Times New Roman"/>
          <w:sz w:val="28"/>
          <w:szCs w:val="28"/>
          <w:lang w:eastAsia="en-US"/>
        </w:rPr>
        <w:t xml:space="preserve">), </w:t>
      </w:r>
      <w:r w:rsidRPr="005115D4">
        <w:rPr>
          <w:rFonts w:ascii="Times New Roman" w:eastAsia="Times New Roman" w:hAnsi="Times New Roman" w:cs="Times New Roman"/>
          <w:sz w:val="28"/>
          <w:szCs w:val="28"/>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5115D4">
        <w:rPr>
          <w:rFonts w:ascii="Times New Roman" w:eastAsia="Calibri" w:hAnsi="Times New Roman" w:cs="Times New Roman"/>
          <w:sz w:val="28"/>
          <w:szCs w:val="28"/>
          <w:lang w:eastAsia="en-US"/>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5115D4">
        <w:rPr>
          <w:rFonts w:ascii="Times New Roman" w:eastAsia="Calibri" w:hAnsi="Times New Roman" w:cs="Times New Roman"/>
          <w:sz w:val="28"/>
          <w:szCs w:val="28"/>
          <w:lang w:eastAsia="en-US"/>
        </w:rPr>
        <w:t xml:space="preserve"> пунктами 2.8.2 и 2.8.3 Административного регламента (необходимое основание отметить знаком «Х»)</w:t>
      </w:r>
      <w:r w:rsidRPr="005115D4">
        <w:rPr>
          <w:rFonts w:ascii="Times New Roman" w:eastAsia="Times New Roman" w:hAnsi="Times New Roman" w:cs="Times New Roman"/>
          <w:sz w:val="28"/>
          <w:szCs w:val="28"/>
        </w:rPr>
        <w:t>:</w:t>
      </w:r>
    </w:p>
    <w:p w:rsidR="005115D4" w:rsidRPr="005115D4" w:rsidRDefault="005115D4" w:rsidP="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34"/>
        <w:gridCol w:w="296"/>
        <w:gridCol w:w="8599"/>
      </w:tblGrid>
      <w:tr w:rsidR="005115D4" w:rsidRPr="005115D4" w:rsidTr="0030769B">
        <w:tc>
          <w:tcPr>
            <w:tcW w:w="534" w:type="dxa"/>
            <w:tcBorders>
              <w:top w:val="single" w:sz="4" w:space="0" w:color="auto"/>
              <w:left w:val="single" w:sz="4" w:space="0" w:color="auto"/>
              <w:bottom w:val="single" w:sz="4" w:space="0" w:color="auto"/>
              <w:right w:val="single" w:sz="4" w:space="0" w:color="auto"/>
            </w:tcBorders>
            <w:shd w:val="clear" w:color="auto" w:fill="auto"/>
          </w:tcPr>
          <w:p w:rsidR="005115D4" w:rsidRPr="005115D4" w:rsidRDefault="005115D4" w:rsidP="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c>
          <w:tcPr>
            <w:tcW w:w="296" w:type="dxa"/>
            <w:tcBorders>
              <w:left w:val="single" w:sz="4" w:space="0" w:color="auto"/>
            </w:tcBorders>
            <w:shd w:val="clear" w:color="auto" w:fill="auto"/>
          </w:tcPr>
          <w:p w:rsidR="005115D4" w:rsidRPr="005115D4" w:rsidRDefault="005115D4" w:rsidP="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5115D4">
              <w:rPr>
                <w:rFonts w:ascii="Times New Roman" w:eastAsia="Times New Roman" w:hAnsi="Times New Roman" w:cs="Times New Roman"/>
                <w:sz w:val="24"/>
                <w:szCs w:val="24"/>
              </w:rPr>
              <w:t>-</w:t>
            </w:r>
          </w:p>
        </w:tc>
        <w:tc>
          <w:tcPr>
            <w:tcW w:w="8599" w:type="dxa"/>
            <w:shd w:val="clear" w:color="auto" w:fill="auto"/>
          </w:tcPr>
          <w:p w:rsidR="005115D4" w:rsidRPr="005115D4" w:rsidRDefault="005115D4" w:rsidP="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115D4">
              <w:rPr>
                <w:rFonts w:ascii="Times New Roman" w:eastAsia="Calibri" w:hAnsi="Times New Roman" w:cs="Times New Roman"/>
                <w:sz w:val="24"/>
                <w:szCs w:val="24"/>
                <w:lang w:eastAsia="en-US"/>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115D4" w:rsidRPr="005115D4" w:rsidTr="0030769B">
        <w:tc>
          <w:tcPr>
            <w:tcW w:w="534" w:type="dxa"/>
            <w:tcBorders>
              <w:top w:val="single" w:sz="4" w:space="0" w:color="auto"/>
              <w:left w:val="single" w:sz="4" w:space="0" w:color="auto"/>
              <w:bottom w:val="single" w:sz="4" w:space="0" w:color="auto"/>
              <w:right w:val="single" w:sz="4" w:space="0" w:color="auto"/>
            </w:tcBorders>
            <w:shd w:val="clear" w:color="auto" w:fill="auto"/>
          </w:tcPr>
          <w:p w:rsidR="005115D4" w:rsidRPr="005115D4" w:rsidRDefault="005115D4" w:rsidP="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tc>
        <w:tc>
          <w:tcPr>
            <w:tcW w:w="296" w:type="dxa"/>
            <w:tcBorders>
              <w:left w:val="single" w:sz="4" w:space="0" w:color="auto"/>
            </w:tcBorders>
            <w:shd w:val="clear" w:color="auto" w:fill="auto"/>
          </w:tcPr>
          <w:p w:rsidR="005115D4" w:rsidRPr="005115D4" w:rsidRDefault="005115D4" w:rsidP="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5115D4">
              <w:rPr>
                <w:rFonts w:ascii="Times New Roman" w:eastAsia="Times New Roman" w:hAnsi="Times New Roman" w:cs="Times New Roman"/>
                <w:sz w:val="24"/>
                <w:szCs w:val="24"/>
              </w:rPr>
              <w:t>-</w:t>
            </w:r>
          </w:p>
        </w:tc>
        <w:tc>
          <w:tcPr>
            <w:tcW w:w="8599" w:type="dxa"/>
            <w:shd w:val="clear" w:color="auto" w:fill="auto"/>
          </w:tcPr>
          <w:p w:rsidR="005115D4" w:rsidRPr="005115D4" w:rsidRDefault="005115D4" w:rsidP="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115D4">
              <w:rPr>
                <w:rFonts w:ascii="Times New Roman" w:eastAsia="Calibri" w:hAnsi="Times New Roman" w:cs="Times New Roman"/>
                <w:sz w:val="24"/>
                <w:szCs w:val="24"/>
                <w:lang w:eastAsia="en-US"/>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5115D4" w:rsidRPr="005115D4" w:rsidRDefault="005115D4" w:rsidP="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5115D4" w:rsidRPr="005115D4" w:rsidRDefault="005115D4" w:rsidP="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115D4">
        <w:rPr>
          <w:rFonts w:ascii="Times New Roman" w:eastAsia="Times New Roman" w:hAnsi="Times New Roman" w:cs="Times New Roman"/>
          <w:sz w:val="20"/>
          <w:szCs w:val="20"/>
        </w:rPr>
        <w:t>________________________________________________   _____________    ___________________________</w:t>
      </w:r>
    </w:p>
    <w:p w:rsidR="005115D4" w:rsidRPr="005115D4" w:rsidRDefault="005115D4" w:rsidP="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roofErr w:type="gramStart"/>
      <w:r w:rsidRPr="005115D4">
        <w:rPr>
          <w:rFonts w:ascii="Times New Roman" w:eastAsia="Times New Roman" w:hAnsi="Times New Roman" w:cs="Times New Roman"/>
          <w:sz w:val="20"/>
          <w:szCs w:val="20"/>
        </w:rPr>
        <w:t>(должностное лицо (работник), уполномоченное                    (подпись)                (инициалы, фамилия)</w:t>
      </w:r>
      <w:proofErr w:type="gramEnd"/>
    </w:p>
    <w:p w:rsidR="005115D4" w:rsidRPr="005115D4" w:rsidRDefault="005115D4" w:rsidP="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115D4">
        <w:rPr>
          <w:rFonts w:ascii="Times New Roman" w:eastAsia="Times New Roman" w:hAnsi="Times New Roman" w:cs="Times New Roman"/>
          <w:sz w:val="20"/>
          <w:szCs w:val="20"/>
        </w:rPr>
        <w:t>на принятие решения об отказе в приеме документов)</w:t>
      </w:r>
      <w:r w:rsidRPr="005115D4">
        <w:rPr>
          <w:rFonts w:ascii="Times New Roman" w:eastAsia="Times New Roman" w:hAnsi="Times New Roman" w:cs="Times New Roman"/>
          <w:sz w:val="24"/>
          <w:szCs w:val="24"/>
        </w:rPr>
        <w:t>                         М.П.   «___» ________ 20__ г.</w:t>
      </w:r>
    </w:p>
    <w:p w:rsidR="005115D4" w:rsidRPr="005115D4" w:rsidRDefault="005115D4" w:rsidP="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5115D4" w:rsidRPr="005115D4" w:rsidRDefault="005115D4" w:rsidP="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115D4">
        <w:rPr>
          <w:rFonts w:ascii="Times New Roman" w:eastAsia="Times New Roman" w:hAnsi="Times New Roman" w:cs="Times New Roman"/>
          <w:sz w:val="24"/>
          <w:szCs w:val="24"/>
        </w:rPr>
        <w:t xml:space="preserve">Подпись  заявителя, подтверждающая получение уведомления об отказе </w:t>
      </w:r>
      <w:proofErr w:type="gramStart"/>
      <w:r w:rsidRPr="005115D4">
        <w:rPr>
          <w:rFonts w:ascii="Times New Roman" w:eastAsia="Times New Roman" w:hAnsi="Times New Roman" w:cs="Times New Roman"/>
          <w:sz w:val="24"/>
          <w:szCs w:val="24"/>
        </w:rPr>
        <w:t>в</w:t>
      </w:r>
      <w:proofErr w:type="gramEnd"/>
    </w:p>
    <w:p w:rsidR="005115D4" w:rsidRPr="005115D4" w:rsidRDefault="005115D4" w:rsidP="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5115D4">
        <w:rPr>
          <w:rFonts w:ascii="Times New Roman" w:eastAsia="Times New Roman" w:hAnsi="Times New Roman" w:cs="Times New Roman"/>
          <w:sz w:val="24"/>
          <w:szCs w:val="24"/>
        </w:rPr>
        <w:t>приеме</w:t>
      </w:r>
      <w:proofErr w:type="gramEnd"/>
      <w:r w:rsidRPr="005115D4">
        <w:rPr>
          <w:rFonts w:ascii="Times New Roman" w:eastAsia="Times New Roman" w:hAnsi="Times New Roman" w:cs="Times New Roman"/>
          <w:sz w:val="24"/>
          <w:szCs w:val="24"/>
        </w:rPr>
        <w:t xml:space="preserve"> документов, необходимых для предоставления муниципальной услуги:</w:t>
      </w:r>
    </w:p>
    <w:p w:rsidR="005115D4" w:rsidRPr="005115D4" w:rsidRDefault="005115D4" w:rsidP="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5115D4">
        <w:rPr>
          <w:rFonts w:ascii="Times New Roman" w:eastAsia="Times New Roman" w:hAnsi="Times New Roman" w:cs="Times New Roman"/>
          <w:sz w:val="24"/>
          <w:szCs w:val="24"/>
        </w:rPr>
        <w:t>___________________   ________________________   «___» ________ 20__ г.</w:t>
      </w:r>
    </w:p>
    <w:p w:rsidR="005115D4" w:rsidRPr="005115D4" w:rsidRDefault="005115D4" w:rsidP="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115D4">
        <w:rPr>
          <w:rFonts w:ascii="Times New Roman" w:eastAsia="Times New Roman" w:hAnsi="Times New Roman" w:cs="Times New Roman"/>
          <w:sz w:val="20"/>
          <w:szCs w:val="20"/>
        </w:rPr>
        <w:t xml:space="preserve">            (подпись)                             (инициалы, фамилия)                                         </w:t>
      </w:r>
    </w:p>
    <w:p w:rsidR="005115D4" w:rsidRPr="005115D4" w:rsidRDefault="005115D4" w:rsidP="005115D4">
      <w:pPr>
        <w:rPr>
          <w:rFonts w:ascii="Calibri" w:eastAsia="Calibri" w:hAnsi="Calibri" w:cs="Times New Roman"/>
          <w:lang w:eastAsia="en-US"/>
        </w:rPr>
      </w:pPr>
    </w:p>
    <w:p w:rsidR="005115D4" w:rsidRPr="005115D4" w:rsidRDefault="005115D4" w:rsidP="005115D4">
      <w:pPr>
        <w:widowControl w:val="0"/>
        <w:tabs>
          <w:tab w:val="left" w:pos="567"/>
        </w:tabs>
        <w:spacing w:after="0" w:line="240" w:lineRule="auto"/>
        <w:contextualSpacing/>
        <w:rPr>
          <w:rFonts w:ascii="Times New Roman" w:eastAsiaTheme="minorHAnsi" w:hAnsi="Times New Roman" w:cs="Times New Roman"/>
          <w:sz w:val="28"/>
          <w:szCs w:val="28"/>
          <w:lang w:eastAsia="en-US"/>
        </w:rPr>
      </w:pPr>
    </w:p>
    <w:p w:rsidR="005115D4" w:rsidRPr="005115D4" w:rsidRDefault="005115D4" w:rsidP="005115D4">
      <w:pPr>
        <w:widowControl w:val="0"/>
        <w:tabs>
          <w:tab w:val="left" w:pos="567"/>
        </w:tabs>
        <w:spacing w:after="0" w:line="240" w:lineRule="auto"/>
        <w:contextualSpacing/>
        <w:rPr>
          <w:rFonts w:ascii="Times New Roman" w:eastAsiaTheme="minorHAnsi" w:hAnsi="Times New Roman" w:cs="Times New Roman"/>
          <w:sz w:val="28"/>
          <w:szCs w:val="28"/>
          <w:lang w:eastAsia="en-US"/>
        </w:rPr>
      </w:pPr>
    </w:p>
    <w:p w:rsidR="005115D4" w:rsidRPr="005115D4" w:rsidRDefault="005115D4" w:rsidP="005115D4">
      <w:pPr>
        <w:widowControl w:val="0"/>
        <w:tabs>
          <w:tab w:val="left" w:pos="567"/>
        </w:tabs>
        <w:spacing w:after="0" w:line="240" w:lineRule="auto"/>
        <w:contextualSpacing/>
        <w:rPr>
          <w:rFonts w:ascii="Times New Roman" w:eastAsiaTheme="minorHAnsi" w:hAnsi="Times New Roman" w:cs="Times New Roman"/>
          <w:sz w:val="28"/>
          <w:szCs w:val="28"/>
          <w:lang w:eastAsia="en-US"/>
        </w:rPr>
      </w:pPr>
    </w:p>
    <w:p w:rsidR="005115D4" w:rsidRDefault="005115D4" w:rsidP="005115D4">
      <w:pPr>
        <w:widowControl w:val="0"/>
        <w:tabs>
          <w:tab w:val="left" w:pos="567"/>
        </w:tabs>
        <w:spacing w:after="0" w:line="240" w:lineRule="auto"/>
        <w:contextualSpacing/>
        <w:rPr>
          <w:rFonts w:ascii="Times New Roman" w:eastAsiaTheme="minorHAnsi" w:hAnsi="Times New Roman" w:cs="Times New Roman"/>
          <w:sz w:val="28"/>
          <w:szCs w:val="28"/>
          <w:lang w:eastAsia="en-US"/>
        </w:rPr>
      </w:pPr>
    </w:p>
    <w:p w:rsidR="005115D4" w:rsidRDefault="005115D4" w:rsidP="005115D4">
      <w:pPr>
        <w:widowControl w:val="0"/>
        <w:tabs>
          <w:tab w:val="left" w:pos="567"/>
        </w:tabs>
        <w:spacing w:after="0" w:line="240" w:lineRule="auto"/>
        <w:contextualSpacing/>
        <w:rPr>
          <w:rFonts w:ascii="Times New Roman" w:eastAsiaTheme="minorHAnsi" w:hAnsi="Times New Roman" w:cs="Times New Roman"/>
          <w:sz w:val="28"/>
          <w:szCs w:val="28"/>
          <w:lang w:eastAsia="en-US"/>
        </w:rPr>
      </w:pPr>
    </w:p>
    <w:p w:rsidR="005115D4" w:rsidRPr="005115D4" w:rsidRDefault="005115D4" w:rsidP="005115D4">
      <w:pPr>
        <w:widowControl w:val="0"/>
        <w:tabs>
          <w:tab w:val="left" w:pos="567"/>
        </w:tabs>
        <w:spacing w:after="0" w:line="240" w:lineRule="auto"/>
        <w:contextualSpacing/>
        <w:rPr>
          <w:rFonts w:ascii="Times New Roman" w:eastAsiaTheme="minorHAnsi" w:hAnsi="Times New Roman" w:cs="Times New Roman"/>
          <w:sz w:val="28"/>
          <w:szCs w:val="28"/>
          <w:lang w:eastAsia="en-US"/>
        </w:rPr>
      </w:pPr>
    </w:p>
    <w:p w:rsidR="005115D4" w:rsidRPr="005115D4" w:rsidRDefault="005115D4" w:rsidP="005115D4">
      <w:pPr>
        <w:widowControl w:val="0"/>
        <w:tabs>
          <w:tab w:val="left" w:pos="567"/>
        </w:tabs>
        <w:spacing w:after="0" w:line="240" w:lineRule="auto"/>
        <w:ind w:left="6513" w:firstLine="567"/>
        <w:contextualSpacing/>
        <w:rPr>
          <w:rFonts w:ascii="Times New Roman" w:eastAsiaTheme="minorHAnsi" w:hAnsi="Times New Roman" w:cs="Times New Roman"/>
          <w:sz w:val="26"/>
          <w:szCs w:val="26"/>
          <w:lang w:eastAsia="en-US"/>
        </w:rPr>
      </w:pPr>
      <w:r w:rsidRPr="005115D4">
        <w:rPr>
          <w:rFonts w:ascii="Times New Roman" w:eastAsiaTheme="minorHAnsi" w:hAnsi="Times New Roman" w:cs="Times New Roman"/>
          <w:sz w:val="26"/>
          <w:szCs w:val="26"/>
          <w:lang w:eastAsia="en-US"/>
        </w:rPr>
        <w:t>Приложение №2</w:t>
      </w:r>
    </w:p>
    <w:p w:rsidR="005115D4" w:rsidRPr="005115D4" w:rsidRDefault="005115D4" w:rsidP="005115D4">
      <w:pPr>
        <w:widowControl w:val="0"/>
        <w:tabs>
          <w:tab w:val="left" w:pos="567"/>
        </w:tabs>
        <w:spacing w:after="0" w:line="240" w:lineRule="auto"/>
        <w:ind w:firstLine="567"/>
        <w:contextualSpacing/>
        <w:rPr>
          <w:rFonts w:ascii="Times New Roman" w:eastAsiaTheme="minorHAnsi" w:hAnsi="Times New Roman" w:cs="Times New Roman"/>
          <w:sz w:val="26"/>
          <w:szCs w:val="26"/>
          <w:lang w:eastAsia="en-US"/>
        </w:rPr>
      </w:pPr>
      <w:r w:rsidRPr="005115D4">
        <w:rPr>
          <w:rFonts w:ascii="Times New Roman" w:eastAsiaTheme="minorHAnsi" w:hAnsi="Times New Roman" w:cs="Times New Roman"/>
          <w:sz w:val="26"/>
          <w:szCs w:val="26"/>
          <w:lang w:eastAsia="en-US"/>
        </w:rPr>
        <w:tab/>
      </w:r>
      <w:r w:rsidRPr="005115D4">
        <w:rPr>
          <w:rFonts w:ascii="Times New Roman" w:eastAsiaTheme="minorHAnsi" w:hAnsi="Times New Roman" w:cs="Times New Roman"/>
          <w:sz w:val="26"/>
          <w:szCs w:val="26"/>
          <w:lang w:eastAsia="en-US"/>
        </w:rPr>
        <w:tab/>
      </w:r>
      <w:r w:rsidRPr="005115D4">
        <w:rPr>
          <w:rFonts w:ascii="Times New Roman" w:eastAsiaTheme="minorHAnsi" w:hAnsi="Times New Roman" w:cs="Times New Roman"/>
          <w:sz w:val="26"/>
          <w:szCs w:val="26"/>
          <w:lang w:eastAsia="en-US"/>
        </w:rPr>
        <w:tab/>
      </w:r>
      <w:r w:rsidRPr="005115D4">
        <w:rPr>
          <w:rFonts w:ascii="Times New Roman" w:eastAsiaTheme="minorHAnsi" w:hAnsi="Times New Roman" w:cs="Times New Roman"/>
          <w:sz w:val="26"/>
          <w:szCs w:val="26"/>
          <w:lang w:eastAsia="en-US"/>
        </w:rPr>
        <w:tab/>
      </w:r>
      <w:r w:rsidRPr="005115D4">
        <w:rPr>
          <w:rFonts w:ascii="Times New Roman" w:eastAsiaTheme="minorHAnsi" w:hAnsi="Times New Roman" w:cs="Times New Roman"/>
          <w:sz w:val="26"/>
          <w:szCs w:val="26"/>
          <w:lang w:eastAsia="en-US"/>
        </w:rPr>
        <w:tab/>
      </w:r>
      <w:r w:rsidRPr="005115D4">
        <w:rPr>
          <w:rFonts w:ascii="Times New Roman" w:eastAsiaTheme="minorHAnsi" w:hAnsi="Times New Roman" w:cs="Times New Roman"/>
          <w:sz w:val="26"/>
          <w:szCs w:val="26"/>
          <w:lang w:eastAsia="en-US"/>
        </w:rPr>
        <w:tab/>
      </w:r>
      <w:r w:rsidRPr="005115D4">
        <w:rPr>
          <w:rFonts w:ascii="Times New Roman" w:eastAsiaTheme="minorHAnsi" w:hAnsi="Times New Roman" w:cs="Times New Roman"/>
          <w:sz w:val="26"/>
          <w:szCs w:val="26"/>
          <w:lang w:eastAsia="en-US"/>
        </w:rPr>
        <w:tab/>
      </w:r>
      <w:r w:rsidRPr="005115D4">
        <w:rPr>
          <w:rFonts w:ascii="Times New Roman" w:eastAsiaTheme="minorHAnsi" w:hAnsi="Times New Roman" w:cs="Times New Roman"/>
          <w:sz w:val="26"/>
          <w:szCs w:val="26"/>
          <w:lang w:eastAsia="en-US"/>
        </w:rPr>
        <w:tab/>
      </w:r>
      <w:r w:rsidRPr="005115D4">
        <w:rPr>
          <w:rFonts w:ascii="Times New Roman" w:eastAsiaTheme="minorHAnsi" w:hAnsi="Times New Roman" w:cs="Times New Roman"/>
          <w:sz w:val="26"/>
          <w:szCs w:val="26"/>
          <w:lang w:eastAsia="en-US"/>
        </w:rPr>
        <w:tab/>
        <w:t>к Административному регламенту</w:t>
      </w:r>
    </w:p>
    <w:p w:rsidR="005115D4" w:rsidRPr="005115D4" w:rsidRDefault="005115D4" w:rsidP="005115D4">
      <w:pPr>
        <w:widowControl w:val="0"/>
        <w:tabs>
          <w:tab w:val="left" w:pos="567"/>
        </w:tabs>
        <w:spacing w:after="0" w:line="240" w:lineRule="auto"/>
        <w:ind w:left="2124"/>
        <w:contextualSpacing/>
        <w:rPr>
          <w:rFonts w:ascii="Times New Roman" w:eastAsiaTheme="minorHAnsi" w:hAnsi="Times New Roman" w:cs="Times New Roman"/>
          <w:bCs/>
          <w:sz w:val="26"/>
          <w:szCs w:val="26"/>
          <w:lang w:eastAsia="en-US"/>
        </w:rPr>
      </w:pPr>
      <w:r w:rsidRPr="005115D4">
        <w:rPr>
          <w:rFonts w:ascii="Times New Roman" w:eastAsiaTheme="minorHAnsi" w:hAnsi="Times New Roman" w:cs="Times New Roman"/>
          <w:sz w:val="26"/>
          <w:szCs w:val="26"/>
          <w:lang w:eastAsia="en-US"/>
        </w:rPr>
        <w:tab/>
      </w:r>
      <w:r w:rsidRPr="005115D4">
        <w:rPr>
          <w:rFonts w:ascii="Times New Roman" w:eastAsiaTheme="minorHAnsi" w:hAnsi="Times New Roman" w:cs="Times New Roman"/>
          <w:sz w:val="26"/>
          <w:szCs w:val="26"/>
          <w:lang w:eastAsia="en-US"/>
        </w:rPr>
        <w:tab/>
      </w:r>
      <w:r w:rsidRPr="005115D4">
        <w:rPr>
          <w:rFonts w:ascii="Times New Roman" w:eastAsiaTheme="minorHAnsi" w:hAnsi="Times New Roman" w:cs="Times New Roman"/>
          <w:sz w:val="26"/>
          <w:szCs w:val="26"/>
          <w:lang w:eastAsia="en-US"/>
        </w:rPr>
        <w:tab/>
      </w:r>
      <w:r w:rsidRPr="005115D4">
        <w:rPr>
          <w:rFonts w:ascii="Times New Roman" w:eastAsiaTheme="minorHAnsi" w:hAnsi="Times New Roman" w:cs="Times New Roman"/>
          <w:sz w:val="26"/>
          <w:szCs w:val="26"/>
          <w:lang w:eastAsia="en-US"/>
        </w:rPr>
        <w:tab/>
      </w:r>
      <w:r w:rsidRPr="005115D4">
        <w:rPr>
          <w:rFonts w:ascii="Times New Roman" w:eastAsiaTheme="minorHAnsi" w:hAnsi="Times New Roman" w:cs="Times New Roman"/>
          <w:sz w:val="26"/>
          <w:szCs w:val="26"/>
          <w:lang w:eastAsia="en-US"/>
        </w:rPr>
        <w:tab/>
      </w:r>
      <w:r w:rsidRPr="005115D4">
        <w:rPr>
          <w:rFonts w:ascii="Times New Roman" w:eastAsiaTheme="minorHAnsi" w:hAnsi="Times New Roman" w:cs="Times New Roman"/>
          <w:sz w:val="26"/>
          <w:szCs w:val="26"/>
          <w:lang w:eastAsia="en-US"/>
        </w:rPr>
        <w:tab/>
        <w:t>«</w:t>
      </w:r>
      <w:r w:rsidRPr="005115D4">
        <w:rPr>
          <w:rFonts w:ascii="Times New Roman" w:eastAsiaTheme="minorHAnsi" w:hAnsi="Times New Roman" w:cs="Times New Roman"/>
          <w:bCs/>
          <w:sz w:val="26"/>
          <w:szCs w:val="26"/>
          <w:lang w:eastAsia="en-US"/>
        </w:rPr>
        <w:t xml:space="preserve">Предоставление разрешения </w:t>
      </w:r>
      <w:proofErr w:type="gramStart"/>
      <w:r w:rsidRPr="005115D4">
        <w:rPr>
          <w:rFonts w:ascii="Times New Roman" w:eastAsiaTheme="minorHAnsi" w:hAnsi="Times New Roman" w:cs="Times New Roman"/>
          <w:bCs/>
          <w:sz w:val="26"/>
          <w:szCs w:val="26"/>
          <w:lang w:eastAsia="en-US"/>
        </w:rPr>
        <w:t>на</w:t>
      </w:r>
      <w:proofErr w:type="gramEnd"/>
      <w:r w:rsidRPr="005115D4">
        <w:rPr>
          <w:rFonts w:ascii="Times New Roman" w:eastAsiaTheme="minorHAnsi" w:hAnsi="Times New Roman" w:cs="Times New Roman"/>
          <w:bCs/>
          <w:sz w:val="26"/>
          <w:szCs w:val="26"/>
          <w:lang w:eastAsia="en-US"/>
        </w:rPr>
        <w:t xml:space="preserve">  </w:t>
      </w:r>
    </w:p>
    <w:p w:rsidR="005115D4" w:rsidRPr="005115D4" w:rsidRDefault="005115D4" w:rsidP="005115D4">
      <w:pPr>
        <w:widowControl w:val="0"/>
        <w:tabs>
          <w:tab w:val="left" w:pos="567"/>
        </w:tabs>
        <w:spacing w:after="0" w:line="240" w:lineRule="auto"/>
        <w:ind w:left="2124"/>
        <w:contextualSpacing/>
        <w:rPr>
          <w:rFonts w:ascii="Times New Roman" w:eastAsiaTheme="minorHAnsi" w:hAnsi="Times New Roman" w:cs="Times New Roman"/>
          <w:bCs/>
          <w:sz w:val="26"/>
          <w:szCs w:val="26"/>
          <w:lang w:eastAsia="en-US"/>
        </w:rPr>
      </w:pPr>
      <w:r w:rsidRPr="005115D4">
        <w:rPr>
          <w:rFonts w:ascii="Times New Roman" w:eastAsiaTheme="minorHAnsi" w:hAnsi="Times New Roman" w:cs="Times New Roman"/>
          <w:bCs/>
          <w:sz w:val="26"/>
          <w:szCs w:val="26"/>
          <w:lang w:eastAsia="en-US"/>
        </w:rPr>
        <w:t xml:space="preserve">                                                                 отклонение</w:t>
      </w:r>
    </w:p>
    <w:p w:rsidR="005115D4" w:rsidRPr="005115D4" w:rsidRDefault="005115D4" w:rsidP="005115D4">
      <w:pPr>
        <w:widowControl w:val="0"/>
        <w:tabs>
          <w:tab w:val="left" w:pos="567"/>
        </w:tabs>
        <w:spacing w:after="0" w:line="240" w:lineRule="auto"/>
        <w:ind w:firstLine="567"/>
        <w:contextualSpacing/>
        <w:rPr>
          <w:rFonts w:ascii="Times New Roman" w:eastAsiaTheme="minorHAnsi" w:hAnsi="Times New Roman" w:cs="Times New Roman"/>
          <w:bCs/>
          <w:sz w:val="26"/>
          <w:szCs w:val="26"/>
          <w:lang w:eastAsia="en-US"/>
        </w:rPr>
      </w:pP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t xml:space="preserve">           от предельных параметров</w:t>
      </w:r>
    </w:p>
    <w:p w:rsidR="005115D4" w:rsidRPr="005115D4" w:rsidRDefault="005115D4" w:rsidP="005115D4">
      <w:pPr>
        <w:widowControl w:val="0"/>
        <w:tabs>
          <w:tab w:val="left" w:pos="567"/>
        </w:tabs>
        <w:spacing w:after="0" w:line="240" w:lineRule="auto"/>
        <w:ind w:firstLine="567"/>
        <w:contextualSpacing/>
        <w:rPr>
          <w:rFonts w:ascii="Times New Roman" w:eastAsiaTheme="minorHAnsi" w:hAnsi="Times New Roman" w:cs="Times New Roman"/>
          <w:bCs/>
          <w:sz w:val="26"/>
          <w:szCs w:val="26"/>
          <w:lang w:eastAsia="en-US"/>
        </w:rPr>
      </w:pP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t xml:space="preserve">           разрешенного строительства,</w:t>
      </w:r>
    </w:p>
    <w:p w:rsidR="005115D4" w:rsidRPr="005115D4" w:rsidRDefault="005115D4" w:rsidP="005115D4">
      <w:pPr>
        <w:widowControl w:val="0"/>
        <w:tabs>
          <w:tab w:val="left" w:pos="567"/>
        </w:tabs>
        <w:spacing w:after="0" w:line="240" w:lineRule="auto"/>
        <w:ind w:firstLine="567"/>
        <w:contextualSpacing/>
        <w:rPr>
          <w:rFonts w:ascii="Times New Roman" w:eastAsiaTheme="minorHAnsi" w:hAnsi="Times New Roman" w:cs="Times New Roman"/>
          <w:bCs/>
          <w:sz w:val="26"/>
          <w:szCs w:val="26"/>
          <w:lang w:eastAsia="en-US"/>
        </w:rPr>
      </w:pP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t>реконструкции объектов</w:t>
      </w:r>
    </w:p>
    <w:p w:rsidR="005115D4" w:rsidRPr="005115D4" w:rsidRDefault="005115D4" w:rsidP="005115D4">
      <w:pPr>
        <w:widowControl w:val="0"/>
        <w:tabs>
          <w:tab w:val="left" w:pos="567"/>
        </w:tabs>
        <w:spacing w:after="0" w:line="240" w:lineRule="auto"/>
        <w:ind w:firstLine="567"/>
        <w:contextualSpacing/>
        <w:rPr>
          <w:rFonts w:ascii="Times New Roman" w:eastAsiaTheme="minorHAnsi" w:hAnsi="Times New Roman" w:cs="Times New Roman"/>
          <w:sz w:val="26"/>
          <w:szCs w:val="26"/>
          <w:lang w:eastAsia="en-US"/>
        </w:rPr>
      </w:pP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r>
      <w:r w:rsidRPr="005115D4">
        <w:rPr>
          <w:rFonts w:ascii="Times New Roman" w:eastAsiaTheme="minorHAnsi" w:hAnsi="Times New Roman" w:cs="Times New Roman"/>
          <w:bCs/>
          <w:sz w:val="26"/>
          <w:szCs w:val="26"/>
          <w:lang w:eastAsia="en-US"/>
        </w:rPr>
        <w:tab/>
        <w:t>капитального строительства</w:t>
      </w:r>
      <w:r w:rsidRPr="005115D4">
        <w:rPr>
          <w:rFonts w:ascii="Times New Roman" w:eastAsiaTheme="minorHAnsi" w:hAnsi="Times New Roman" w:cs="Times New Roman"/>
          <w:sz w:val="26"/>
          <w:szCs w:val="26"/>
          <w:lang w:eastAsia="en-US"/>
        </w:rPr>
        <w:t xml:space="preserve">» </w:t>
      </w:r>
      <w:proofErr w:type="gramStart"/>
      <w:r w:rsidRPr="005115D4">
        <w:rPr>
          <w:rFonts w:ascii="Times New Roman" w:eastAsiaTheme="minorHAnsi" w:hAnsi="Times New Roman" w:cs="Times New Roman"/>
          <w:sz w:val="26"/>
          <w:szCs w:val="26"/>
          <w:lang w:eastAsia="en-US"/>
        </w:rPr>
        <w:t>в</w:t>
      </w:r>
      <w:proofErr w:type="gramEnd"/>
    </w:p>
    <w:p w:rsidR="005115D4" w:rsidRPr="005115D4" w:rsidRDefault="005115D4" w:rsidP="005115D4">
      <w:pPr>
        <w:widowControl w:val="0"/>
        <w:tabs>
          <w:tab w:val="left" w:pos="567"/>
        </w:tabs>
        <w:spacing w:after="0" w:line="240" w:lineRule="auto"/>
        <w:ind w:firstLine="567"/>
        <w:contextualSpacing/>
        <w:jc w:val="center"/>
        <w:rPr>
          <w:rFonts w:ascii="Times New Roman" w:eastAsiaTheme="minorHAnsi" w:hAnsi="Times New Roman" w:cs="Times New Roman"/>
          <w:sz w:val="28"/>
          <w:szCs w:val="28"/>
        </w:rPr>
      </w:pPr>
      <w:r w:rsidRPr="005115D4">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 xml:space="preserve">        </w:t>
      </w:r>
      <w:r w:rsidRPr="005115D4">
        <w:rPr>
          <w:rFonts w:ascii="Times New Roman" w:eastAsiaTheme="minorHAnsi" w:hAnsi="Times New Roman" w:cs="Times New Roman"/>
          <w:sz w:val="26"/>
          <w:szCs w:val="26"/>
          <w:lang w:eastAsia="en-US"/>
        </w:rPr>
        <w:t xml:space="preserve"> </w:t>
      </w:r>
      <w:r w:rsidRPr="005115D4">
        <w:rPr>
          <w:rFonts w:ascii="Times New Roman" w:eastAsiaTheme="minorHAnsi" w:hAnsi="Times New Roman" w:cs="Times New Roman"/>
          <w:sz w:val="28"/>
          <w:szCs w:val="28"/>
        </w:rPr>
        <w:t>Администрации сельского поселения</w:t>
      </w:r>
    </w:p>
    <w:p w:rsidR="005115D4" w:rsidRPr="005115D4" w:rsidRDefault="005115D4" w:rsidP="005115D4">
      <w:pPr>
        <w:widowControl w:val="0"/>
        <w:tabs>
          <w:tab w:val="left" w:pos="567"/>
        </w:tabs>
        <w:spacing w:after="0" w:line="240" w:lineRule="auto"/>
        <w:ind w:firstLine="567"/>
        <w:contextualSpacing/>
        <w:jc w:val="center"/>
        <w:rPr>
          <w:rFonts w:ascii="Times New Roman" w:eastAsiaTheme="minorHAnsi" w:hAnsi="Times New Roman" w:cs="Times New Roman"/>
          <w:sz w:val="28"/>
          <w:szCs w:val="28"/>
        </w:rPr>
      </w:pPr>
      <w:r w:rsidRPr="005115D4">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   </w:t>
      </w:r>
      <w:proofErr w:type="spellStart"/>
      <w:r w:rsidRPr="005115D4">
        <w:rPr>
          <w:rFonts w:ascii="Times New Roman" w:eastAsiaTheme="minorHAnsi" w:hAnsi="Times New Roman" w:cs="Times New Roman"/>
          <w:sz w:val="28"/>
          <w:szCs w:val="28"/>
        </w:rPr>
        <w:t>Бурлинский</w:t>
      </w:r>
      <w:proofErr w:type="spellEnd"/>
      <w:r w:rsidRPr="005115D4">
        <w:rPr>
          <w:rFonts w:ascii="Times New Roman" w:eastAsiaTheme="minorHAnsi" w:hAnsi="Times New Roman" w:cs="Times New Roman"/>
          <w:b/>
          <w:sz w:val="28"/>
          <w:szCs w:val="28"/>
        </w:rPr>
        <w:t xml:space="preserve"> </w:t>
      </w:r>
      <w:r w:rsidRPr="005115D4">
        <w:rPr>
          <w:rFonts w:ascii="Times New Roman" w:eastAsiaTheme="minorHAnsi" w:hAnsi="Times New Roman" w:cs="Times New Roman"/>
          <w:sz w:val="28"/>
          <w:szCs w:val="28"/>
        </w:rPr>
        <w:t xml:space="preserve">сельсовет </w:t>
      </w:r>
      <w:proofErr w:type="gramStart"/>
      <w:r w:rsidRPr="005115D4">
        <w:rPr>
          <w:rFonts w:ascii="Times New Roman" w:eastAsiaTheme="minorHAnsi" w:hAnsi="Times New Roman" w:cs="Times New Roman"/>
          <w:sz w:val="28"/>
          <w:szCs w:val="28"/>
        </w:rPr>
        <w:t>муниципального</w:t>
      </w:r>
      <w:proofErr w:type="gramEnd"/>
      <w:r w:rsidRPr="005115D4">
        <w:rPr>
          <w:rFonts w:ascii="Times New Roman" w:eastAsiaTheme="minorHAnsi" w:hAnsi="Times New Roman" w:cs="Times New Roman"/>
          <w:sz w:val="28"/>
          <w:szCs w:val="28"/>
        </w:rPr>
        <w:t xml:space="preserve"> </w:t>
      </w:r>
    </w:p>
    <w:p w:rsidR="005115D4" w:rsidRPr="005115D4" w:rsidRDefault="005115D4" w:rsidP="005115D4">
      <w:pPr>
        <w:widowControl w:val="0"/>
        <w:tabs>
          <w:tab w:val="left" w:pos="567"/>
        </w:tabs>
        <w:spacing w:after="0" w:line="240" w:lineRule="auto"/>
        <w:ind w:firstLine="567"/>
        <w:contextualSpacing/>
        <w:jc w:val="center"/>
        <w:rPr>
          <w:rFonts w:ascii="Times New Roman" w:eastAsiaTheme="minorHAnsi" w:hAnsi="Times New Roman" w:cs="Times New Roman"/>
          <w:bCs/>
          <w:sz w:val="28"/>
          <w:szCs w:val="28"/>
          <w:lang w:eastAsia="en-US"/>
        </w:rPr>
      </w:pPr>
      <w:r w:rsidRPr="005115D4">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                             </w:t>
      </w:r>
      <w:r w:rsidRPr="005115D4">
        <w:rPr>
          <w:rFonts w:ascii="Times New Roman" w:eastAsiaTheme="minorHAnsi" w:hAnsi="Times New Roman" w:cs="Times New Roman"/>
          <w:sz w:val="28"/>
          <w:szCs w:val="28"/>
        </w:rPr>
        <w:t xml:space="preserve">района </w:t>
      </w:r>
      <w:proofErr w:type="spellStart"/>
      <w:r w:rsidRPr="005115D4">
        <w:rPr>
          <w:rFonts w:ascii="Times New Roman" w:eastAsiaTheme="minorHAnsi" w:hAnsi="Times New Roman" w:cs="Times New Roman"/>
          <w:sz w:val="28"/>
          <w:szCs w:val="28"/>
        </w:rPr>
        <w:t>Гафурийский</w:t>
      </w:r>
      <w:proofErr w:type="spellEnd"/>
      <w:r w:rsidRPr="005115D4">
        <w:rPr>
          <w:rFonts w:ascii="Times New Roman" w:eastAsiaTheme="minorHAnsi" w:hAnsi="Times New Roman" w:cs="Times New Roman"/>
          <w:sz w:val="28"/>
          <w:szCs w:val="28"/>
        </w:rPr>
        <w:t xml:space="preserve"> район</w:t>
      </w:r>
      <w:r w:rsidRPr="005115D4">
        <w:rPr>
          <w:rFonts w:ascii="Times New Roman" w:eastAsiaTheme="minorHAnsi" w:hAnsi="Times New Roman" w:cs="Times New Roman"/>
          <w:bCs/>
          <w:sz w:val="28"/>
          <w:szCs w:val="28"/>
          <w:lang w:eastAsia="en-US"/>
        </w:rPr>
        <w:t xml:space="preserve">     </w:t>
      </w:r>
    </w:p>
    <w:p w:rsidR="005115D4" w:rsidRPr="005115D4" w:rsidRDefault="005115D4" w:rsidP="005115D4">
      <w:pPr>
        <w:widowControl w:val="0"/>
        <w:tabs>
          <w:tab w:val="left" w:pos="567"/>
        </w:tabs>
        <w:spacing w:after="0" w:line="240" w:lineRule="auto"/>
        <w:ind w:firstLine="567"/>
        <w:contextualSpacing/>
        <w:jc w:val="center"/>
        <w:rPr>
          <w:rFonts w:ascii="Times New Roman" w:eastAsiaTheme="minorHAnsi" w:hAnsi="Times New Roman" w:cs="Times New Roman"/>
          <w:sz w:val="26"/>
          <w:szCs w:val="26"/>
          <w:lang w:eastAsia="en-US"/>
        </w:rPr>
      </w:pPr>
      <w:r>
        <w:rPr>
          <w:rFonts w:ascii="Times New Roman" w:eastAsiaTheme="minorHAnsi" w:hAnsi="Times New Roman" w:cs="Times New Roman"/>
          <w:bCs/>
          <w:sz w:val="26"/>
          <w:szCs w:val="26"/>
          <w:lang w:eastAsia="en-US"/>
        </w:rPr>
        <w:t xml:space="preserve">                                             </w:t>
      </w:r>
      <w:r w:rsidRPr="005115D4">
        <w:rPr>
          <w:rFonts w:ascii="Times New Roman" w:eastAsiaTheme="minorHAnsi" w:hAnsi="Times New Roman" w:cs="Times New Roman"/>
          <w:bCs/>
          <w:sz w:val="26"/>
          <w:szCs w:val="26"/>
          <w:lang w:eastAsia="en-US"/>
        </w:rPr>
        <w:t>Республики Башкортостан</w:t>
      </w:r>
      <w:r w:rsidRPr="005115D4">
        <w:rPr>
          <w:rFonts w:ascii="Times New Roman" w:eastAsiaTheme="minorHAnsi" w:hAnsi="Times New Roman" w:cs="Times New Roman"/>
          <w:sz w:val="26"/>
          <w:szCs w:val="26"/>
          <w:lang w:eastAsia="en-US"/>
        </w:rPr>
        <w:t>»</w:t>
      </w:r>
    </w:p>
    <w:p w:rsidR="005115D4" w:rsidRPr="005115D4" w:rsidRDefault="005115D4" w:rsidP="005115D4">
      <w:pPr>
        <w:spacing w:after="0" w:line="240" w:lineRule="auto"/>
        <w:ind w:firstLine="567"/>
        <w:jc w:val="center"/>
        <w:rPr>
          <w:rFonts w:ascii="Times New Roman" w:eastAsiaTheme="minorHAnsi" w:hAnsi="Times New Roman" w:cs="Times New Roman"/>
          <w:bCs/>
          <w:sz w:val="28"/>
          <w:szCs w:val="28"/>
          <w:lang w:eastAsia="en-US"/>
        </w:rPr>
      </w:pPr>
    </w:p>
    <w:p w:rsidR="005115D4" w:rsidRPr="005115D4" w:rsidRDefault="005115D4" w:rsidP="005115D4">
      <w:pPr>
        <w:spacing w:after="0" w:line="240" w:lineRule="auto"/>
        <w:ind w:firstLine="567"/>
        <w:jc w:val="center"/>
        <w:rPr>
          <w:rFonts w:ascii="Times New Roman" w:eastAsiaTheme="minorHAnsi" w:hAnsi="Times New Roman" w:cs="Times New Roman"/>
          <w:bCs/>
          <w:sz w:val="28"/>
          <w:szCs w:val="28"/>
          <w:lang w:eastAsia="en-US"/>
        </w:rPr>
      </w:pPr>
    </w:p>
    <w:p w:rsidR="005115D4" w:rsidRPr="005115D4" w:rsidRDefault="005115D4" w:rsidP="005115D4">
      <w:pPr>
        <w:spacing w:after="0" w:line="240" w:lineRule="auto"/>
        <w:ind w:firstLine="567"/>
        <w:jc w:val="center"/>
        <w:rPr>
          <w:rFonts w:ascii="Times New Roman" w:eastAsiaTheme="minorHAnsi" w:hAnsi="Times New Roman" w:cs="Times New Roman"/>
          <w:bCs/>
          <w:sz w:val="28"/>
          <w:szCs w:val="28"/>
          <w:lang w:eastAsia="en-US"/>
        </w:rPr>
      </w:pPr>
    </w:p>
    <w:p w:rsidR="005115D4" w:rsidRPr="005115D4" w:rsidRDefault="005115D4" w:rsidP="005115D4">
      <w:pPr>
        <w:spacing w:after="0" w:line="240" w:lineRule="auto"/>
        <w:ind w:firstLine="567"/>
        <w:jc w:val="center"/>
        <w:rPr>
          <w:rFonts w:ascii="Times New Roman" w:eastAsiaTheme="minorHAnsi" w:hAnsi="Times New Roman" w:cs="Times New Roman"/>
          <w:bCs/>
          <w:sz w:val="28"/>
          <w:szCs w:val="28"/>
          <w:lang w:eastAsia="en-US"/>
        </w:rPr>
      </w:pPr>
      <w:r w:rsidRPr="005115D4">
        <w:rPr>
          <w:rFonts w:ascii="Times New Roman" w:eastAsiaTheme="minorHAnsi" w:hAnsi="Times New Roman" w:cs="Times New Roman"/>
          <w:bCs/>
          <w:sz w:val="28"/>
          <w:szCs w:val="28"/>
          <w:lang w:eastAsia="en-US"/>
        </w:rPr>
        <w:t>Расписка</w:t>
      </w:r>
    </w:p>
    <w:p w:rsidR="005115D4" w:rsidRPr="005115D4" w:rsidRDefault="005115D4" w:rsidP="005115D4">
      <w:pPr>
        <w:spacing w:after="0" w:line="240" w:lineRule="auto"/>
        <w:ind w:firstLine="567"/>
        <w:jc w:val="center"/>
        <w:rPr>
          <w:rFonts w:ascii="Times New Roman" w:eastAsiaTheme="minorHAnsi" w:hAnsi="Times New Roman" w:cs="Times New Roman"/>
          <w:bCs/>
          <w:sz w:val="28"/>
          <w:szCs w:val="28"/>
          <w:lang w:eastAsia="en-US"/>
        </w:rPr>
      </w:pPr>
      <w:r w:rsidRPr="005115D4">
        <w:rPr>
          <w:rFonts w:ascii="Times New Roman" w:eastAsiaTheme="minorHAnsi" w:hAnsi="Times New Roman" w:cs="Times New Roman"/>
          <w:bCs/>
          <w:sz w:val="28"/>
          <w:szCs w:val="28"/>
          <w:lang w:eastAsia="en-US"/>
        </w:rPr>
        <w:t xml:space="preserve">о приеме документов на предоставление муниципальной услуги </w:t>
      </w:r>
      <w:bookmarkStart w:id="2" w:name="OLE_LINK52"/>
      <w:bookmarkStart w:id="3" w:name="OLE_LINK53"/>
    </w:p>
    <w:bookmarkEnd w:id="2"/>
    <w:bookmarkEnd w:id="3"/>
    <w:p w:rsidR="005115D4" w:rsidRPr="005115D4" w:rsidRDefault="005115D4" w:rsidP="005115D4">
      <w:pPr>
        <w:spacing w:after="0" w:line="240" w:lineRule="auto"/>
        <w:ind w:firstLine="567"/>
        <w:jc w:val="both"/>
        <w:rPr>
          <w:rFonts w:ascii="Times New Roman" w:eastAsiaTheme="minorHAnsi" w:hAnsi="Times New Roman" w:cs="Times New Roman"/>
          <w:b/>
          <w:bCs/>
          <w:sz w:val="28"/>
          <w:szCs w:val="28"/>
          <w:lang w:eastAsia="en-US"/>
        </w:rPr>
      </w:pPr>
      <w:r w:rsidRPr="005115D4">
        <w:rPr>
          <w:rFonts w:ascii="Times New Roman" w:eastAsiaTheme="minorHAnsi" w:hAnsi="Times New Roman" w:cs="Times New Roman"/>
          <w:bCs/>
          <w:sz w:val="28"/>
          <w:szCs w:val="28"/>
          <w:lang w:eastAsia="en-US"/>
        </w:rPr>
        <w:t>«Предоставление</w:t>
      </w:r>
      <w:r w:rsidRPr="005115D4">
        <w:rPr>
          <w:rFonts w:ascii="Times New Roman" w:eastAsiaTheme="minorHAnsi" w:hAnsi="Times New Roman" w:cs="Times New Roman"/>
          <w:sz w:val="28"/>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5115D4">
        <w:rPr>
          <w:rFonts w:ascii="Times New Roman" w:eastAsiaTheme="minorHAnsi" w:hAnsi="Times New Roman" w:cs="Times New Roman"/>
          <w:bCs/>
          <w:sz w:val="28"/>
          <w:szCs w:val="28"/>
          <w:lang w:eastAsia="en-US"/>
        </w:rPr>
        <w:t xml:space="preserve">» </w:t>
      </w:r>
      <w:proofErr w:type="gramStart"/>
      <w:r w:rsidRPr="005115D4">
        <w:rPr>
          <w:rFonts w:ascii="Times New Roman" w:eastAsiaTheme="minorHAnsi" w:hAnsi="Times New Roman" w:cs="Times New Roman"/>
          <w:bCs/>
          <w:sz w:val="28"/>
          <w:szCs w:val="28"/>
          <w:lang w:eastAsia="en-US"/>
        </w:rPr>
        <w:t>в</w:t>
      </w:r>
      <w:proofErr w:type="gramEnd"/>
      <w:r w:rsidRPr="005115D4">
        <w:rPr>
          <w:rFonts w:ascii="Times New Roman" w:eastAsiaTheme="minorHAnsi" w:hAnsi="Times New Roman" w:cs="Times New Roman"/>
          <w:bCs/>
          <w:sz w:val="28"/>
          <w:szCs w:val="28"/>
          <w:lang w:eastAsia="en-US"/>
        </w:rPr>
        <w:t xml:space="preserve">    </w:t>
      </w:r>
      <w:r w:rsidRPr="005115D4">
        <w:rPr>
          <w:rFonts w:ascii="Times New Roman" w:eastAsiaTheme="minorHAnsi" w:hAnsi="Times New Roman" w:cs="Times New Roman"/>
          <w:b/>
          <w:bCs/>
          <w:sz w:val="28"/>
          <w:szCs w:val="28"/>
          <w:lang w:eastAsia="en-US"/>
        </w:rPr>
        <w:t>________________________________________</w:t>
      </w:r>
    </w:p>
    <w:p w:rsidR="005115D4" w:rsidRPr="005115D4" w:rsidRDefault="005115D4" w:rsidP="005115D4">
      <w:pPr>
        <w:spacing w:after="0" w:line="240" w:lineRule="auto"/>
        <w:ind w:firstLine="567"/>
        <w:jc w:val="both"/>
        <w:rPr>
          <w:rFonts w:ascii="Times New Roman" w:eastAsiaTheme="minorHAnsi" w:hAnsi="Times New Roman" w:cs="Times New Roman"/>
          <w:bCs/>
          <w:sz w:val="24"/>
          <w:szCs w:val="24"/>
          <w:lang w:eastAsia="en-US"/>
        </w:rPr>
      </w:pPr>
      <w:r w:rsidRPr="005115D4">
        <w:rPr>
          <w:rFonts w:ascii="Times New Roman" w:eastAsiaTheme="minorHAnsi" w:hAnsi="Times New Roman" w:cs="Times New Roman"/>
          <w:bCs/>
          <w:sz w:val="24"/>
          <w:szCs w:val="24"/>
          <w:lang w:eastAsia="en-US"/>
        </w:rPr>
        <w:t>(наименование муниципального образования)</w:t>
      </w:r>
    </w:p>
    <w:p w:rsidR="005115D4" w:rsidRPr="005115D4" w:rsidRDefault="005115D4" w:rsidP="005115D4">
      <w:pPr>
        <w:spacing w:after="0" w:line="240" w:lineRule="auto"/>
        <w:ind w:firstLine="567"/>
        <w:jc w:val="both"/>
        <w:rPr>
          <w:rFonts w:ascii="Times New Roman" w:eastAsiaTheme="minorHAnsi" w:hAnsi="Times New Roman" w:cs="Times New Roman"/>
          <w:bCs/>
          <w:sz w:val="24"/>
          <w:szCs w:val="24"/>
          <w:lang w:eastAsia="en-US"/>
        </w:rPr>
      </w:pPr>
      <w:r w:rsidRPr="005115D4">
        <w:rPr>
          <w:rFonts w:ascii="Times New Roman" w:eastAsiaTheme="minorHAnsi" w:hAnsi="Times New Roman" w:cs="Times New Roman"/>
          <w:bCs/>
          <w:sz w:val="24"/>
          <w:szCs w:val="24"/>
          <w:lang w:eastAsia="en-US"/>
        </w:rPr>
        <w:t xml:space="preserve">                                                  (для юридических лиц и</w:t>
      </w:r>
      <w:r w:rsidRPr="005115D4">
        <w:rPr>
          <w:rFonts w:ascii="Times New Roman" w:eastAsiaTheme="minorHAnsi" w:hAnsi="Times New Roman" w:cs="Times New Roman"/>
          <w:sz w:val="26"/>
          <w:szCs w:val="26"/>
          <w:lang w:eastAsia="en-US"/>
        </w:rPr>
        <w:t xml:space="preserve"> </w:t>
      </w:r>
      <w:r w:rsidRPr="005115D4">
        <w:rPr>
          <w:rFonts w:ascii="Times New Roman" w:eastAsiaTheme="minorHAnsi" w:hAnsi="Times New Roman" w:cs="Times New Roman"/>
          <w:bCs/>
          <w:sz w:val="24"/>
          <w:szCs w:val="24"/>
          <w:lang w:eastAsia="en-US"/>
        </w:rPr>
        <w:t>индивидуальных предпринимателей</w:t>
      </w:r>
      <w:proofErr w:type="gramStart"/>
      <w:r w:rsidRPr="005115D4">
        <w:rPr>
          <w:rFonts w:ascii="Times New Roman" w:eastAsiaTheme="minorHAnsi" w:hAnsi="Times New Roman" w:cs="Times New Roman"/>
          <w:bCs/>
          <w:sz w:val="24"/>
          <w:szCs w:val="24"/>
          <w:lang w:eastAsia="en-US"/>
        </w:rPr>
        <w:t xml:space="preserve"> )</w:t>
      </w:r>
      <w:proofErr w:type="gramEnd"/>
    </w:p>
    <w:p w:rsidR="005115D4" w:rsidRPr="005115D4" w:rsidRDefault="005115D4" w:rsidP="005115D4">
      <w:pPr>
        <w:spacing w:after="0" w:line="240" w:lineRule="auto"/>
        <w:ind w:firstLine="567"/>
        <w:jc w:val="both"/>
        <w:rPr>
          <w:rFonts w:ascii="Times New Roman" w:eastAsiaTheme="minorHAnsi" w:hAnsi="Times New Roman" w:cs="Times New Roman"/>
          <w:bCs/>
          <w:sz w:val="24"/>
          <w:szCs w:val="24"/>
          <w:lang w:eastAsia="en-US"/>
        </w:rPr>
      </w:pPr>
    </w:p>
    <w:p w:rsidR="005115D4" w:rsidRPr="005115D4" w:rsidRDefault="005115D4" w:rsidP="005115D4">
      <w:pPr>
        <w:spacing w:after="0" w:line="240" w:lineRule="auto"/>
        <w:ind w:firstLine="567"/>
        <w:jc w:val="both"/>
        <w:rPr>
          <w:rFonts w:ascii="Times New Roman" w:eastAsiaTheme="minorHAnsi" w:hAnsi="Times New Roman" w:cs="Times New Roman"/>
          <w:bCs/>
          <w:sz w:val="24"/>
          <w:szCs w:val="24"/>
          <w:lang w:eastAsia="en-US"/>
        </w:rPr>
      </w:pPr>
    </w:p>
    <w:tbl>
      <w:tblPr>
        <w:tblW w:w="5000" w:type="pct"/>
        <w:tblLook w:val="04A0" w:firstRow="1" w:lastRow="0" w:firstColumn="1" w:lastColumn="0" w:noHBand="0" w:noVBand="1"/>
      </w:tblPr>
      <w:tblGrid>
        <w:gridCol w:w="9980"/>
        <w:gridCol w:w="220"/>
        <w:gridCol w:w="220"/>
      </w:tblGrid>
      <w:tr w:rsidR="005115D4" w:rsidRPr="005115D4" w:rsidTr="0030769B">
        <w:trPr>
          <w:trHeight w:val="1240"/>
        </w:trPr>
        <w:tc>
          <w:tcPr>
            <w:tcW w:w="2691" w:type="pct"/>
            <w:vMerge w:val="restart"/>
            <w:vAlign w:val="center"/>
          </w:tcPr>
          <w:p w:rsidR="005115D4" w:rsidRPr="005115D4" w:rsidRDefault="005115D4" w:rsidP="005115D4">
            <w:pPr>
              <w:autoSpaceDE w:val="0"/>
              <w:autoSpaceDN w:val="0"/>
              <w:adjustRightInd w:val="0"/>
              <w:spacing w:after="0" w:line="240" w:lineRule="auto"/>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Фирменный бланк (при наличии)</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5115D4" w:rsidRPr="005115D4" w:rsidRDefault="005115D4" w:rsidP="005115D4">
            <w:pPr>
              <w:pBdr>
                <w:bottom w:val="single" w:sz="12" w:space="1" w:color="auto"/>
              </w:pBd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Заявитель _________________________</w:t>
            </w:r>
          </w:p>
          <w:p w:rsidR="005115D4" w:rsidRPr="005115D4" w:rsidRDefault="005115D4" w:rsidP="005115D4">
            <w:pPr>
              <w:pBdr>
                <w:bottom w:val="single" w:sz="12" w:space="1" w:color="auto"/>
              </w:pBd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left="5245"/>
              <w:rPr>
                <w:rFonts w:ascii="Times New Roman" w:eastAsiaTheme="minorHAnsi" w:hAnsi="Times New Roman" w:cs="Times New Roman"/>
                <w:sz w:val="20"/>
                <w:szCs w:val="20"/>
                <w:lang w:eastAsia="en-US"/>
              </w:rPr>
            </w:pPr>
            <w:r w:rsidRPr="005115D4">
              <w:rPr>
                <w:rFonts w:ascii="Times New Roman" w:eastAsiaTheme="minorHAnsi" w:hAnsi="Times New Roman" w:cs="Times New Roman"/>
                <w:sz w:val="20"/>
                <w:szCs w:val="20"/>
                <w:lang w:eastAsia="en-US"/>
              </w:rPr>
              <w:t>(название, организационно-правовая форма юридического лица)</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4"/>
                <w:szCs w:val="24"/>
                <w:lang w:eastAsia="en-US"/>
              </w:rPr>
              <w:t>ИНН:</w:t>
            </w:r>
            <w:r w:rsidRPr="005115D4">
              <w:rPr>
                <w:rFonts w:ascii="Times New Roman" w:eastAsiaTheme="minorHAnsi" w:hAnsi="Times New Roman" w:cs="Times New Roman"/>
                <w:sz w:val="28"/>
                <w:szCs w:val="28"/>
                <w:lang w:eastAsia="en-US"/>
              </w:rPr>
              <w:t>________________________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4"/>
                <w:szCs w:val="24"/>
                <w:lang w:eastAsia="en-US"/>
              </w:rPr>
              <w:t>ОГРН:</w:t>
            </w:r>
            <w:r w:rsidRPr="005115D4">
              <w:rPr>
                <w:rFonts w:ascii="Times New Roman" w:eastAsiaTheme="minorHAnsi" w:hAnsi="Times New Roman" w:cs="Times New Roman"/>
                <w:sz w:val="28"/>
                <w:szCs w:val="28"/>
                <w:lang w:eastAsia="en-US"/>
              </w:rPr>
              <w:t xml:space="preserve"> 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Адрес места нахождения юридического лица,</w:t>
            </w:r>
            <w:r w:rsidRPr="005115D4">
              <w:rPr>
                <w:rFonts w:ascii="Times New Roman" w:eastAsiaTheme="minorHAnsi" w:hAnsi="Times New Roman" w:cs="Times New Roman"/>
                <w:sz w:val="26"/>
                <w:szCs w:val="26"/>
                <w:lang w:eastAsia="en-US"/>
              </w:rPr>
              <w:t xml:space="preserve"> </w:t>
            </w:r>
            <w:r w:rsidRPr="005115D4">
              <w:rPr>
                <w:rFonts w:ascii="Times New Roman" w:eastAsiaTheme="minorHAnsi" w:hAnsi="Times New Roman" w:cs="Times New Roman"/>
                <w:sz w:val="24"/>
                <w:szCs w:val="24"/>
                <w:lang w:eastAsia="en-US"/>
              </w:rPr>
              <w:t>индивидуального предпринимателя</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__________________________________________________________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Фактический адрес нахождения (при наличии):</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____________________________________________________________________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Адрес электронной почты:</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Номер контактного телефона:</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p>
          <w:p w:rsidR="005115D4" w:rsidRPr="005115D4" w:rsidRDefault="005115D4" w:rsidP="005115D4">
            <w:pPr>
              <w:spacing w:after="0" w:line="240" w:lineRule="auto"/>
              <w:jc w:val="both"/>
              <w:rPr>
                <w:rFonts w:ascii="Times New Roman" w:eastAsiaTheme="minorHAnsi" w:hAnsi="Times New Roman" w:cs="Times New Roman"/>
                <w:sz w:val="28"/>
                <w:szCs w:val="28"/>
                <w:lang w:val="en-US" w:eastAsia="en-US"/>
              </w:rPr>
            </w:pPr>
          </w:p>
        </w:tc>
        <w:tc>
          <w:tcPr>
            <w:tcW w:w="1153" w:type="pct"/>
            <w:tcBorders>
              <w:bottom w:val="single" w:sz="4" w:space="0" w:color="auto"/>
            </w:tcBorders>
            <w:vAlign w:val="bottom"/>
          </w:tcPr>
          <w:p w:rsidR="005115D4" w:rsidRPr="005115D4" w:rsidRDefault="005115D4" w:rsidP="005115D4">
            <w:pPr>
              <w:spacing w:after="0" w:line="240" w:lineRule="auto"/>
              <w:jc w:val="both"/>
              <w:rPr>
                <w:rFonts w:ascii="Times New Roman" w:eastAsiaTheme="minorHAnsi" w:hAnsi="Times New Roman" w:cs="Times New Roman"/>
                <w:sz w:val="28"/>
                <w:szCs w:val="28"/>
                <w:lang w:eastAsia="en-US"/>
              </w:rPr>
            </w:pPr>
          </w:p>
        </w:tc>
        <w:tc>
          <w:tcPr>
            <w:tcW w:w="1156" w:type="pct"/>
            <w:tcBorders>
              <w:bottom w:val="single" w:sz="4" w:space="0" w:color="auto"/>
            </w:tcBorders>
            <w:vAlign w:val="bottom"/>
          </w:tcPr>
          <w:p w:rsidR="005115D4" w:rsidRPr="005115D4" w:rsidRDefault="005115D4" w:rsidP="005115D4">
            <w:pPr>
              <w:spacing w:after="0" w:line="240" w:lineRule="auto"/>
              <w:jc w:val="both"/>
              <w:rPr>
                <w:rFonts w:ascii="Times New Roman" w:eastAsiaTheme="minorHAnsi" w:hAnsi="Times New Roman" w:cs="Times New Roman"/>
                <w:sz w:val="28"/>
                <w:szCs w:val="28"/>
                <w:lang w:eastAsia="en-US"/>
              </w:rPr>
            </w:pPr>
          </w:p>
        </w:tc>
      </w:tr>
      <w:tr w:rsidR="005115D4" w:rsidRPr="005115D4" w:rsidTr="0030769B">
        <w:trPr>
          <w:trHeight w:val="629"/>
        </w:trPr>
        <w:tc>
          <w:tcPr>
            <w:tcW w:w="2691" w:type="pct"/>
            <w:vMerge/>
            <w:vAlign w:val="center"/>
          </w:tcPr>
          <w:p w:rsidR="005115D4" w:rsidRPr="005115D4" w:rsidRDefault="005115D4" w:rsidP="005115D4">
            <w:pPr>
              <w:spacing w:after="0" w:line="240" w:lineRule="auto"/>
              <w:jc w:val="both"/>
              <w:rPr>
                <w:rFonts w:ascii="Times New Roman" w:eastAsiaTheme="minorHAnsi" w:hAnsi="Times New Roman" w:cs="Times New Roman"/>
                <w:sz w:val="28"/>
                <w:szCs w:val="28"/>
                <w:lang w:eastAsia="en-US"/>
              </w:rPr>
            </w:pPr>
          </w:p>
        </w:tc>
        <w:tc>
          <w:tcPr>
            <w:tcW w:w="2309" w:type="pct"/>
            <w:gridSpan w:val="2"/>
            <w:tcBorders>
              <w:bottom w:val="single" w:sz="4" w:space="0" w:color="auto"/>
            </w:tcBorders>
            <w:vAlign w:val="bottom"/>
          </w:tcPr>
          <w:p w:rsidR="005115D4" w:rsidRPr="005115D4" w:rsidRDefault="005115D4" w:rsidP="005115D4">
            <w:pPr>
              <w:spacing w:after="0" w:line="240" w:lineRule="auto"/>
              <w:jc w:val="both"/>
              <w:rPr>
                <w:rFonts w:ascii="Times New Roman" w:eastAsiaTheme="minorHAnsi" w:hAnsi="Times New Roman" w:cs="Times New Roman"/>
                <w:sz w:val="28"/>
                <w:szCs w:val="28"/>
                <w:lang w:eastAsia="en-US"/>
              </w:rPr>
            </w:pPr>
          </w:p>
        </w:tc>
      </w:tr>
      <w:tr w:rsidR="005115D4" w:rsidRPr="005115D4" w:rsidTr="0030769B">
        <w:trPr>
          <w:trHeight w:val="243"/>
        </w:trPr>
        <w:tc>
          <w:tcPr>
            <w:tcW w:w="2691" w:type="pct"/>
            <w:vMerge/>
          </w:tcPr>
          <w:p w:rsidR="005115D4" w:rsidRPr="005115D4" w:rsidRDefault="005115D4" w:rsidP="005115D4">
            <w:pPr>
              <w:spacing w:after="0" w:line="240" w:lineRule="auto"/>
              <w:jc w:val="both"/>
              <w:rPr>
                <w:rFonts w:ascii="Times New Roman" w:eastAsiaTheme="minorHAnsi" w:hAnsi="Times New Roman" w:cs="Times New Roman"/>
                <w:sz w:val="28"/>
                <w:szCs w:val="28"/>
                <w:lang w:eastAsia="en-US"/>
              </w:rPr>
            </w:pPr>
          </w:p>
        </w:tc>
        <w:tc>
          <w:tcPr>
            <w:tcW w:w="2309" w:type="pct"/>
            <w:gridSpan w:val="2"/>
            <w:tcBorders>
              <w:top w:val="single" w:sz="4" w:space="0" w:color="auto"/>
            </w:tcBorders>
          </w:tcPr>
          <w:p w:rsidR="005115D4" w:rsidRPr="005115D4" w:rsidRDefault="005115D4" w:rsidP="005115D4">
            <w:pPr>
              <w:spacing w:after="0" w:line="240" w:lineRule="auto"/>
              <w:jc w:val="both"/>
              <w:rPr>
                <w:rFonts w:ascii="Times New Roman" w:eastAsiaTheme="minorHAnsi" w:hAnsi="Times New Roman" w:cs="Times New Roman"/>
                <w:sz w:val="28"/>
                <w:szCs w:val="28"/>
                <w:lang w:eastAsia="en-US"/>
              </w:rPr>
            </w:pPr>
          </w:p>
        </w:tc>
      </w:tr>
    </w:tbl>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p>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r w:rsidRPr="005115D4">
        <w:rPr>
          <w:rFonts w:ascii="Times New Roman" w:eastAsiaTheme="minorHAnsi" w:hAnsi="Times New Roman" w:cs="Times New Roman"/>
          <w:sz w:val="27"/>
          <w:szCs w:val="27"/>
          <w:lang w:eastAsia="en-US"/>
        </w:rPr>
        <w:t>Заявитель сда</w:t>
      </w:r>
      <w:proofErr w:type="gramStart"/>
      <w:r w:rsidRPr="005115D4">
        <w:rPr>
          <w:rFonts w:ascii="Times New Roman" w:eastAsiaTheme="minorHAnsi" w:hAnsi="Times New Roman" w:cs="Times New Roman"/>
          <w:sz w:val="27"/>
          <w:szCs w:val="27"/>
          <w:lang w:eastAsia="en-US"/>
        </w:rPr>
        <w:t>л(</w:t>
      </w:r>
      <w:proofErr w:type="gramEnd"/>
      <w:r w:rsidRPr="005115D4">
        <w:rPr>
          <w:rFonts w:ascii="Times New Roman" w:eastAsiaTheme="minorHAnsi" w:hAnsi="Times New Roman" w:cs="Times New Roman"/>
          <w:sz w:val="27"/>
          <w:szCs w:val="27"/>
          <w:lang w:eastAsia="en-US"/>
        </w:rPr>
        <w:t xml:space="preserve">-а), а специалист </w:t>
      </w:r>
      <w:bookmarkStart w:id="4" w:name="OLE_LINK29"/>
      <w:bookmarkStart w:id="5" w:name="OLE_LINK30"/>
      <w:r w:rsidRPr="005115D4">
        <w:rPr>
          <w:rFonts w:ascii="Times New Roman" w:eastAsiaTheme="minorHAnsi" w:hAnsi="Times New Roman" w:cs="Times New Roman"/>
          <w:sz w:val="27"/>
          <w:szCs w:val="27"/>
          <w:lang w:eastAsia="en-US"/>
        </w:rPr>
        <w:t>________________________________,</w:t>
      </w:r>
      <w:bookmarkEnd w:id="4"/>
      <w:bookmarkEnd w:id="5"/>
      <w:r w:rsidRPr="005115D4">
        <w:rPr>
          <w:rFonts w:ascii="Times New Roman" w:eastAsiaTheme="minorHAnsi" w:hAnsi="Times New Roman" w:cs="Times New Roman"/>
          <w:sz w:val="27"/>
          <w:szCs w:val="27"/>
          <w:lang w:eastAsia="en-US"/>
        </w:rPr>
        <w:t xml:space="preserve"> принял(-a) для предоставления муниципальной услуги «Предоставление </w:t>
      </w:r>
      <w:r w:rsidRPr="005115D4">
        <w:rPr>
          <w:rFonts w:ascii="Times New Roman" w:eastAsiaTheme="minorHAnsi" w:hAnsi="Times New Roman" w:cs="Times New Roman"/>
          <w:sz w:val="28"/>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5115D4">
        <w:rPr>
          <w:rFonts w:ascii="Times New Roman" w:eastAsiaTheme="minorHAnsi" w:hAnsi="Times New Roman" w:cs="Times New Roman"/>
          <w:sz w:val="27"/>
          <w:szCs w:val="27"/>
          <w:lang w:eastAsia="en-US"/>
        </w:rPr>
        <w:t>» в ________________________________________</w:t>
      </w:r>
    </w:p>
    <w:p w:rsidR="005115D4" w:rsidRPr="005115D4" w:rsidRDefault="005115D4" w:rsidP="005115D4">
      <w:pPr>
        <w:spacing w:after="0" w:line="240" w:lineRule="auto"/>
        <w:jc w:val="both"/>
        <w:rPr>
          <w:rFonts w:ascii="Times New Roman" w:eastAsiaTheme="minorHAnsi" w:hAnsi="Times New Roman" w:cs="Times New Roman"/>
          <w:bCs/>
          <w:sz w:val="27"/>
          <w:szCs w:val="27"/>
          <w:lang w:eastAsia="en-US"/>
        </w:rPr>
      </w:pPr>
      <w:r w:rsidRPr="005115D4">
        <w:rPr>
          <w:rFonts w:ascii="Times New Roman" w:eastAsiaTheme="minorHAnsi" w:hAnsi="Times New Roman" w:cs="Times New Roman"/>
          <w:sz w:val="27"/>
          <w:szCs w:val="27"/>
          <w:lang w:eastAsia="en-US"/>
        </w:rPr>
        <w:t>(наименование муниципального образования)</w:t>
      </w:r>
    </w:p>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r w:rsidRPr="005115D4">
        <w:rPr>
          <w:rFonts w:ascii="Times New Roman" w:eastAsiaTheme="minorHAnsi" w:hAnsi="Times New Roman" w:cs="Times New Roman"/>
          <w:bCs/>
          <w:sz w:val="27"/>
          <w:szCs w:val="27"/>
          <w:lang w:eastAsia="en-US"/>
        </w:rPr>
        <w:t>Республики Башкортостан</w:t>
      </w:r>
      <w:r w:rsidRPr="005115D4">
        <w:rPr>
          <w:rFonts w:ascii="Times New Roman" w:eastAsiaTheme="minorHAnsi" w:hAnsi="Times New Roman" w:cs="Times New Roman"/>
          <w:sz w:val="27"/>
          <w:szCs w:val="27"/>
          <w:lang w:eastAsia="en-US"/>
        </w:rPr>
        <w:t>», следующие документы:</w:t>
      </w:r>
    </w:p>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5115D4" w:rsidRPr="005115D4" w:rsidTr="0030769B">
        <w:tc>
          <w:tcPr>
            <w:tcW w:w="682" w:type="pct"/>
            <w:vAlign w:val="center"/>
          </w:tcPr>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r w:rsidRPr="005115D4">
              <w:rPr>
                <w:rFonts w:ascii="Times New Roman" w:eastAsiaTheme="minorHAnsi" w:hAnsi="Times New Roman" w:cs="Times New Roman"/>
                <w:sz w:val="27"/>
                <w:szCs w:val="27"/>
                <w:lang w:eastAsia="en-US"/>
              </w:rPr>
              <w:t xml:space="preserve">№ </w:t>
            </w:r>
            <w:proofErr w:type="gramStart"/>
            <w:r w:rsidRPr="005115D4">
              <w:rPr>
                <w:rFonts w:ascii="Times New Roman" w:eastAsiaTheme="minorHAnsi" w:hAnsi="Times New Roman" w:cs="Times New Roman"/>
                <w:sz w:val="27"/>
                <w:szCs w:val="27"/>
                <w:lang w:eastAsia="en-US"/>
              </w:rPr>
              <w:t>п</w:t>
            </w:r>
            <w:proofErr w:type="gramEnd"/>
            <w:r w:rsidRPr="005115D4">
              <w:rPr>
                <w:rFonts w:ascii="Times New Roman" w:eastAsiaTheme="minorHAnsi" w:hAnsi="Times New Roman" w:cs="Times New Roman"/>
                <w:sz w:val="27"/>
                <w:szCs w:val="27"/>
                <w:lang w:eastAsia="en-US"/>
              </w:rPr>
              <w:t>/п</w:t>
            </w:r>
          </w:p>
        </w:tc>
        <w:tc>
          <w:tcPr>
            <w:tcW w:w="1536" w:type="pct"/>
            <w:vAlign w:val="center"/>
          </w:tcPr>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r w:rsidRPr="005115D4">
              <w:rPr>
                <w:rFonts w:ascii="Times New Roman" w:eastAsiaTheme="minorHAnsi" w:hAnsi="Times New Roman" w:cs="Times New Roman"/>
                <w:sz w:val="27"/>
                <w:szCs w:val="27"/>
                <w:lang w:eastAsia="en-US"/>
              </w:rPr>
              <w:t>Документ</w:t>
            </w:r>
          </w:p>
        </w:tc>
        <w:tc>
          <w:tcPr>
            <w:tcW w:w="1626" w:type="pct"/>
            <w:vAlign w:val="center"/>
          </w:tcPr>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r w:rsidRPr="005115D4">
              <w:rPr>
                <w:rFonts w:ascii="Times New Roman" w:eastAsiaTheme="minorHAnsi" w:hAnsi="Times New Roman" w:cs="Times New Roman"/>
                <w:sz w:val="27"/>
                <w:szCs w:val="27"/>
                <w:lang w:eastAsia="en-US"/>
              </w:rPr>
              <w:t>Вид документа</w:t>
            </w:r>
          </w:p>
        </w:tc>
        <w:tc>
          <w:tcPr>
            <w:tcW w:w="1156" w:type="pct"/>
            <w:vAlign w:val="center"/>
          </w:tcPr>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r w:rsidRPr="005115D4">
              <w:rPr>
                <w:rFonts w:ascii="Times New Roman" w:eastAsiaTheme="minorHAnsi" w:hAnsi="Times New Roman" w:cs="Times New Roman"/>
                <w:sz w:val="27"/>
                <w:szCs w:val="27"/>
                <w:lang w:eastAsia="en-US"/>
              </w:rPr>
              <w:t>Кол-во листов</w:t>
            </w:r>
          </w:p>
        </w:tc>
      </w:tr>
      <w:tr w:rsidR="005115D4" w:rsidRPr="005115D4" w:rsidTr="0030769B">
        <w:tc>
          <w:tcPr>
            <w:tcW w:w="682" w:type="pct"/>
            <w:vAlign w:val="center"/>
          </w:tcPr>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p>
        </w:tc>
        <w:tc>
          <w:tcPr>
            <w:tcW w:w="1536" w:type="pct"/>
            <w:vAlign w:val="center"/>
          </w:tcPr>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p>
        </w:tc>
        <w:tc>
          <w:tcPr>
            <w:tcW w:w="1626" w:type="pct"/>
            <w:vAlign w:val="center"/>
          </w:tcPr>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p>
        </w:tc>
        <w:tc>
          <w:tcPr>
            <w:tcW w:w="1156" w:type="pct"/>
            <w:vAlign w:val="center"/>
          </w:tcPr>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p>
        </w:tc>
      </w:tr>
    </w:tbl>
    <w:p w:rsidR="005115D4" w:rsidRPr="005115D4" w:rsidRDefault="005115D4" w:rsidP="005115D4">
      <w:pPr>
        <w:spacing w:after="0" w:line="240" w:lineRule="auto"/>
        <w:jc w:val="both"/>
        <w:rPr>
          <w:rFonts w:ascii="Times New Roman" w:eastAsiaTheme="minorHAnsi" w:hAnsi="Times New Roman" w:cs="Times New Roman"/>
          <w:sz w:val="27"/>
          <w:szCs w:val="27"/>
          <w:lang w:val="en-US" w:eastAsia="en-US"/>
        </w:rPr>
      </w:pPr>
    </w:p>
    <w:tbl>
      <w:tblPr>
        <w:tblW w:w="5000" w:type="pct"/>
        <w:tblLook w:val="04A0" w:firstRow="1" w:lastRow="0" w:firstColumn="1" w:lastColumn="0" w:noHBand="0" w:noVBand="1"/>
      </w:tblPr>
      <w:tblGrid>
        <w:gridCol w:w="973"/>
        <w:gridCol w:w="2778"/>
        <w:gridCol w:w="1805"/>
        <w:gridCol w:w="3057"/>
        <w:gridCol w:w="140"/>
        <w:gridCol w:w="1667"/>
      </w:tblGrid>
      <w:tr w:rsidR="005115D4" w:rsidRPr="005115D4" w:rsidTr="0030769B">
        <w:tc>
          <w:tcPr>
            <w:tcW w:w="467" w:type="pct"/>
            <w:vMerge w:val="restart"/>
            <w:shd w:val="clear" w:color="auto" w:fill="auto"/>
          </w:tcPr>
          <w:p w:rsidR="005115D4" w:rsidRPr="005115D4" w:rsidRDefault="005115D4" w:rsidP="005115D4">
            <w:pPr>
              <w:spacing w:after="0" w:line="240" w:lineRule="auto"/>
              <w:jc w:val="both"/>
              <w:rPr>
                <w:rFonts w:ascii="Times New Roman" w:eastAsiaTheme="minorHAnsi" w:hAnsi="Times New Roman" w:cs="Times New Roman"/>
                <w:sz w:val="27"/>
                <w:szCs w:val="27"/>
                <w:lang w:val="en-US" w:eastAsia="en-US"/>
              </w:rPr>
            </w:pPr>
            <w:bookmarkStart w:id="6" w:name="OLE_LINK33"/>
            <w:bookmarkStart w:id="7" w:name="OLE_LINK34"/>
            <w:r w:rsidRPr="005115D4">
              <w:rPr>
                <w:rFonts w:ascii="Times New Roman" w:eastAsiaTheme="minorHAnsi" w:hAnsi="Times New Roman" w:cs="Times New Roman"/>
                <w:bCs/>
                <w:sz w:val="27"/>
                <w:szCs w:val="27"/>
                <w:lang w:eastAsia="en-US"/>
              </w:rPr>
              <w:t>Итого</w:t>
            </w:r>
          </w:p>
        </w:tc>
        <w:tc>
          <w:tcPr>
            <w:tcW w:w="3733" w:type="pct"/>
            <w:gridSpan w:val="4"/>
            <w:tcBorders>
              <w:bottom w:val="single" w:sz="8" w:space="0" w:color="auto"/>
            </w:tcBorders>
            <w:shd w:val="clear" w:color="auto" w:fill="auto"/>
            <w:vAlign w:val="bottom"/>
          </w:tcPr>
          <w:p w:rsidR="005115D4" w:rsidRPr="005115D4" w:rsidRDefault="005115D4" w:rsidP="005115D4">
            <w:pPr>
              <w:spacing w:after="0" w:line="240" w:lineRule="auto"/>
              <w:jc w:val="both"/>
              <w:rPr>
                <w:rFonts w:ascii="Times New Roman" w:eastAsiaTheme="minorHAnsi" w:hAnsi="Times New Roman" w:cs="Times New Roman"/>
                <w:sz w:val="27"/>
                <w:szCs w:val="27"/>
                <w:lang w:val="en-US" w:eastAsia="en-US"/>
              </w:rPr>
            </w:pPr>
          </w:p>
        </w:tc>
        <w:tc>
          <w:tcPr>
            <w:tcW w:w="800" w:type="pct"/>
            <w:vMerge w:val="restart"/>
            <w:shd w:val="clear" w:color="auto" w:fill="auto"/>
          </w:tcPr>
          <w:p w:rsidR="005115D4" w:rsidRPr="005115D4" w:rsidRDefault="005115D4" w:rsidP="005115D4">
            <w:pPr>
              <w:spacing w:after="0" w:line="240" w:lineRule="auto"/>
              <w:jc w:val="both"/>
              <w:rPr>
                <w:rFonts w:ascii="Times New Roman" w:eastAsiaTheme="minorHAnsi" w:hAnsi="Times New Roman" w:cs="Times New Roman"/>
                <w:sz w:val="27"/>
                <w:szCs w:val="27"/>
                <w:lang w:val="en-US" w:eastAsia="en-US"/>
              </w:rPr>
            </w:pPr>
            <w:r w:rsidRPr="005115D4">
              <w:rPr>
                <w:rFonts w:ascii="Times New Roman" w:eastAsiaTheme="minorHAnsi" w:hAnsi="Times New Roman" w:cs="Times New Roman"/>
                <w:bCs/>
                <w:sz w:val="27"/>
                <w:szCs w:val="27"/>
                <w:lang w:eastAsia="en-US"/>
              </w:rPr>
              <w:t>листов</w:t>
            </w:r>
          </w:p>
        </w:tc>
      </w:tr>
      <w:tr w:rsidR="005115D4" w:rsidRPr="005115D4" w:rsidTr="0030769B">
        <w:tc>
          <w:tcPr>
            <w:tcW w:w="467" w:type="pct"/>
            <w:vMerge/>
            <w:shd w:val="clear" w:color="auto" w:fill="auto"/>
          </w:tcPr>
          <w:p w:rsidR="005115D4" w:rsidRPr="005115D4" w:rsidRDefault="005115D4" w:rsidP="005115D4">
            <w:pPr>
              <w:spacing w:after="0" w:line="240" w:lineRule="auto"/>
              <w:jc w:val="both"/>
              <w:rPr>
                <w:rFonts w:ascii="Times New Roman" w:eastAsiaTheme="minorHAnsi" w:hAnsi="Times New Roman" w:cs="Times New Roman"/>
                <w:sz w:val="27"/>
                <w:szCs w:val="27"/>
                <w:lang w:val="en-US" w:eastAsia="en-US"/>
              </w:rPr>
            </w:pPr>
          </w:p>
        </w:tc>
        <w:tc>
          <w:tcPr>
            <w:tcW w:w="3733" w:type="pct"/>
            <w:gridSpan w:val="4"/>
            <w:tcBorders>
              <w:top w:val="single" w:sz="8" w:space="0" w:color="auto"/>
            </w:tcBorders>
            <w:shd w:val="clear" w:color="auto" w:fill="auto"/>
          </w:tcPr>
          <w:p w:rsidR="005115D4" w:rsidRPr="005115D4" w:rsidRDefault="005115D4" w:rsidP="005115D4">
            <w:pPr>
              <w:spacing w:after="0" w:line="240" w:lineRule="auto"/>
              <w:jc w:val="both"/>
              <w:rPr>
                <w:rFonts w:ascii="Times New Roman" w:eastAsiaTheme="minorHAnsi" w:hAnsi="Times New Roman" w:cs="Times New Roman"/>
                <w:vanish/>
                <w:sz w:val="27"/>
                <w:szCs w:val="27"/>
                <w:lang w:val="en-US" w:eastAsia="en-US"/>
              </w:rPr>
            </w:pPr>
            <w:bookmarkStart w:id="8" w:name="OLE_LINK23"/>
            <w:bookmarkStart w:id="9" w:name="OLE_LINK24"/>
          </w:p>
          <w:p w:rsidR="005115D4" w:rsidRPr="005115D4" w:rsidRDefault="005115D4" w:rsidP="005115D4">
            <w:pPr>
              <w:spacing w:after="0" w:line="240" w:lineRule="auto"/>
              <w:jc w:val="both"/>
              <w:rPr>
                <w:rFonts w:ascii="Times New Roman" w:eastAsiaTheme="minorHAnsi" w:hAnsi="Times New Roman" w:cs="Times New Roman"/>
                <w:iCs/>
                <w:sz w:val="27"/>
                <w:szCs w:val="27"/>
                <w:lang w:eastAsia="en-US"/>
              </w:rPr>
            </w:pPr>
            <w:r w:rsidRPr="005115D4">
              <w:rPr>
                <w:rFonts w:ascii="Times New Roman" w:eastAsiaTheme="minorHAnsi" w:hAnsi="Times New Roman" w:cs="Times New Roman"/>
                <w:iCs/>
                <w:sz w:val="27"/>
                <w:szCs w:val="27"/>
                <w:lang w:eastAsia="en-US"/>
              </w:rPr>
              <w:t>(указывается количество листов прописью)</w:t>
            </w:r>
          </w:p>
          <w:bookmarkEnd w:id="8"/>
          <w:bookmarkEnd w:id="9"/>
          <w:p w:rsidR="005115D4" w:rsidRPr="005115D4" w:rsidRDefault="005115D4" w:rsidP="005115D4">
            <w:pPr>
              <w:spacing w:after="0" w:line="240" w:lineRule="auto"/>
              <w:jc w:val="both"/>
              <w:rPr>
                <w:rFonts w:ascii="Times New Roman" w:eastAsiaTheme="minorHAnsi" w:hAnsi="Times New Roman" w:cs="Times New Roman"/>
                <w:sz w:val="27"/>
                <w:szCs w:val="27"/>
                <w:lang w:val="en-US" w:eastAsia="en-US"/>
              </w:rPr>
            </w:pPr>
          </w:p>
        </w:tc>
        <w:tc>
          <w:tcPr>
            <w:tcW w:w="800" w:type="pct"/>
            <w:vMerge/>
            <w:shd w:val="clear" w:color="auto" w:fill="auto"/>
          </w:tcPr>
          <w:p w:rsidR="005115D4" w:rsidRPr="005115D4" w:rsidRDefault="005115D4" w:rsidP="005115D4">
            <w:pPr>
              <w:spacing w:after="0" w:line="240" w:lineRule="auto"/>
              <w:jc w:val="both"/>
              <w:rPr>
                <w:rFonts w:ascii="Times New Roman" w:eastAsiaTheme="minorHAnsi" w:hAnsi="Times New Roman" w:cs="Times New Roman"/>
                <w:sz w:val="27"/>
                <w:szCs w:val="27"/>
                <w:lang w:val="en-US" w:eastAsia="en-US"/>
              </w:rPr>
            </w:pPr>
          </w:p>
        </w:tc>
      </w:tr>
      <w:tr w:rsidR="005115D4" w:rsidRPr="005115D4" w:rsidTr="0030769B">
        <w:tc>
          <w:tcPr>
            <w:tcW w:w="467" w:type="pct"/>
            <w:vMerge/>
            <w:shd w:val="clear" w:color="auto" w:fill="auto"/>
          </w:tcPr>
          <w:p w:rsidR="005115D4" w:rsidRPr="005115D4" w:rsidRDefault="005115D4" w:rsidP="005115D4">
            <w:pPr>
              <w:spacing w:after="0" w:line="240" w:lineRule="auto"/>
              <w:jc w:val="both"/>
              <w:rPr>
                <w:rFonts w:ascii="Times New Roman" w:eastAsiaTheme="minorHAnsi" w:hAnsi="Times New Roman" w:cs="Times New Roman"/>
                <w:sz w:val="27"/>
                <w:szCs w:val="27"/>
                <w:lang w:val="en-US" w:eastAsia="en-US"/>
              </w:rPr>
            </w:pPr>
          </w:p>
        </w:tc>
        <w:tc>
          <w:tcPr>
            <w:tcW w:w="3733" w:type="pct"/>
            <w:gridSpan w:val="4"/>
            <w:tcBorders>
              <w:bottom w:val="single" w:sz="8" w:space="0" w:color="auto"/>
            </w:tcBorders>
            <w:shd w:val="clear" w:color="auto" w:fill="auto"/>
            <w:vAlign w:val="bottom"/>
          </w:tcPr>
          <w:p w:rsidR="005115D4" w:rsidRPr="005115D4" w:rsidRDefault="005115D4" w:rsidP="005115D4">
            <w:pPr>
              <w:spacing w:after="0" w:line="240" w:lineRule="auto"/>
              <w:jc w:val="both"/>
              <w:rPr>
                <w:rFonts w:ascii="Times New Roman" w:eastAsiaTheme="minorHAnsi" w:hAnsi="Times New Roman" w:cs="Times New Roman"/>
                <w:sz w:val="27"/>
                <w:szCs w:val="27"/>
                <w:lang w:val="en-US" w:eastAsia="en-US"/>
              </w:rPr>
            </w:pPr>
          </w:p>
        </w:tc>
        <w:tc>
          <w:tcPr>
            <w:tcW w:w="800" w:type="pct"/>
            <w:vMerge w:val="restart"/>
            <w:shd w:val="clear" w:color="auto" w:fill="auto"/>
          </w:tcPr>
          <w:p w:rsidR="005115D4" w:rsidRPr="005115D4" w:rsidRDefault="005115D4" w:rsidP="005115D4">
            <w:pPr>
              <w:spacing w:after="0" w:line="240" w:lineRule="auto"/>
              <w:jc w:val="both"/>
              <w:rPr>
                <w:rFonts w:ascii="Times New Roman" w:eastAsiaTheme="minorHAnsi" w:hAnsi="Times New Roman" w:cs="Times New Roman"/>
                <w:bCs/>
                <w:sz w:val="27"/>
                <w:szCs w:val="27"/>
                <w:lang w:val="en-US" w:eastAsia="en-US"/>
              </w:rPr>
            </w:pPr>
            <w:r w:rsidRPr="005115D4">
              <w:rPr>
                <w:rFonts w:ascii="Times New Roman" w:eastAsiaTheme="minorHAnsi" w:hAnsi="Times New Roman" w:cs="Times New Roman"/>
                <w:bCs/>
                <w:sz w:val="27"/>
                <w:szCs w:val="27"/>
                <w:lang w:eastAsia="en-US"/>
              </w:rPr>
              <w:t>документов</w:t>
            </w:r>
          </w:p>
        </w:tc>
      </w:tr>
      <w:tr w:rsidR="005115D4" w:rsidRPr="005115D4" w:rsidTr="0030769B">
        <w:tc>
          <w:tcPr>
            <w:tcW w:w="467" w:type="pct"/>
            <w:vMerge/>
            <w:shd w:val="clear" w:color="auto" w:fill="auto"/>
          </w:tcPr>
          <w:p w:rsidR="005115D4" w:rsidRPr="005115D4" w:rsidRDefault="005115D4" w:rsidP="005115D4">
            <w:pPr>
              <w:spacing w:after="0" w:line="240" w:lineRule="auto"/>
              <w:jc w:val="both"/>
              <w:rPr>
                <w:rFonts w:ascii="Times New Roman" w:eastAsiaTheme="minorHAnsi" w:hAnsi="Times New Roman" w:cs="Times New Roman"/>
                <w:sz w:val="27"/>
                <w:szCs w:val="27"/>
                <w:lang w:val="en-US" w:eastAsia="en-US"/>
              </w:rPr>
            </w:pPr>
          </w:p>
        </w:tc>
        <w:tc>
          <w:tcPr>
            <w:tcW w:w="3733" w:type="pct"/>
            <w:gridSpan w:val="4"/>
            <w:tcBorders>
              <w:top w:val="single" w:sz="8" w:space="0" w:color="auto"/>
            </w:tcBorders>
            <w:shd w:val="clear" w:color="auto" w:fill="auto"/>
          </w:tcPr>
          <w:p w:rsidR="005115D4" w:rsidRPr="005115D4" w:rsidRDefault="005115D4" w:rsidP="005115D4">
            <w:pPr>
              <w:tabs>
                <w:tab w:val="left" w:pos="6113"/>
              </w:tabs>
              <w:spacing w:after="0" w:line="240" w:lineRule="auto"/>
              <w:jc w:val="both"/>
              <w:rPr>
                <w:rFonts w:ascii="Times New Roman" w:eastAsiaTheme="minorHAnsi" w:hAnsi="Times New Roman" w:cs="Times New Roman"/>
                <w:sz w:val="27"/>
                <w:szCs w:val="27"/>
                <w:lang w:val="en-US" w:eastAsia="en-US"/>
              </w:rPr>
            </w:pPr>
            <w:r w:rsidRPr="005115D4">
              <w:rPr>
                <w:rFonts w:ascii="Times New Roman" w:eastAsiaTheme="minorHAnsi" w:hAnsi="Times New Roman" w:cs="Times New Roman"/>
                <w:iCs/>
                <w:sz w:val="27"/>
                <w:szCs w:val="27"/>
                <w:lang w:eastAsia="en-US"/>
              </w:rPr>
              <w:t>(указывается количество документов прописью)</w:t>
            </w:r>
            <w:r w:rsidRPr="005115D4">
              <w:rPr>
                <w:rFonts w:ascii="Times New Roman" w:eastAsiaTheme="minorHAnsi" w:hAnsi="Times New Roman" w:cs="Times New Roman"/>
                <w:iCs/>
                <w:sz w:val="27"/>
                <w:szCs w:val="27"/>
                <w:lang w:eastAsia="en-US"/>
              </w:rPr>
              <w:tab/>
            </w:r>
          </w:p>
        </w:tc>
        <w:tc>
          <w:tcPr>
            <w:tcW w:w="800" w:type="pct"/>
            <w:vMerge/>
            <w:shd w:val="clear" w:color="auto" w:fill="auto"/>
          </w:tcPr>
          <w:p w:rsidR="005115D4" w:rsidRPr="005115D4" w:rsidRDefault="005115D4" w:rsidP="005115D4">
            <w:pPr>
              <w:spacing w:after="0" w:line="240" w:lineRule="auto"/>
              <w:jc w:val="both"/>
              <w:rPr>
                <w:rFonts w:ascii="Times New Roman" w:eastAsiaTheme="minorHAnsi" w:hAnsi="Times New Roman" w:cs="Times New Roman"/>
                <w:sz w:val="27"/>
                <w:szCs w:val="27"/>
                <w:lang w:val="en-US" w:eastAsia="en-US"/>
              </w:rPr>
            </w:pPr>
          </w:p>
        </w:tc>
      </w:tr>
      <w:tr w:rsidR="005115D4" w:rsidRPr="005115D4" w:rsidTr="0030769B">
        <w:trPr>
          <w:trHeight w:val="269"/>
        </w:trPr>
        <w:tc>
          <w:tcPr>
            <w:tcW w:w="2666" w:type="pct"/>
            <w:gridSpan w:val="3"/>
            <w:shd w:val="clear" w:color="auto" w:fill="auto"/>
          </w:tcPr>
          <w:p w:rsidR="005115D4" w:rsidRPr="005115D4" w:rsidRDefault="005115D4" w:rsidP="005115D4">
            <w:pPr>
              <w:spacing w:after="0" w:line="240" w:lineRule="auto"/>
              <w:jc w:val="both"/>
              <w:rPr>
                <w:rFonts w:ascii="Times New Roman" w:eastAsiaTheme="minorHAnsi" w:hAnsi="Times New Roman" w:cs="Times New Roman"/>
                <w:sz w:val="27"/>
                <w:szCs w:val="27"/>
                <w:lang w:val="en-US" w:eastAsia="en-US"/>
              </w:rPr>
            </w:pPr>
            <w:bookmarkStart w:id="10" w:name="OLE_LINK11"/>
            <w:bookmarkStart w:id="11" w:name="OLE_LINK12"/>
            <w:bookmarkEnd w:id="6"/>
            <w:bookmarkEnd w:id="7"/>
            <w:r w:rsidRPr="005115D4">
              <w:rPr>
                <w:rFonts w:ascii="Times New Roman" w:eastAsiaTheme="minorHAnsi" w:hAnsi="Times New Roman" w:cs="Times New Roman"/>
                <w:sz w:val="27"/>
                <w:szCs w:val="27"/>
                <w:lang w:eastAsia="en-US"/>
              </w:rPr>
              <w:t>Дата выдачи расписки:</w:t>
            </w:r>
          </w:p>
        </w:tc>
        <w:tc>
          <w:tcPr>
            <w:tcW w:w="2334" w:type="pct"/>
            <w:gridSpan w:val="3"/>
            <w:shd w:val="clear" w:color="auto" w:fill="auto"/>
          </w:tcPr>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r w:rsidRPr="005115D4">
              <w:rPr>
                <w:rFonts w:ascii="Times New Roman" w:eastAsiaTheme="minorHAnsi" w:hAnsi="Times New Roman" w:cs="Times New Roman"/>
                <w:sz w:val="27"/>
                <w:szCs w:val="27"/>
                <w:lang w:val="en-US" w:eastAsia="en-US"/>
              </w:rPr>
              <w:t>«</w:t>
            </w:r>
            <w:r w:rsidRPr="005115D4">
              <w:rPr>
                <w:rFonts w:ascii="Times New Roman" w:eastAsiaTheme="minorHAnsi" w:hAnsi="Times New Roman" w:cs="Times New Roman"/>
                <w:sz w:val="27"/>
                <w:szCs w:val="27"/>
                <w:lang w:eastAsia="en-US"/>
              </w:rPr>
              <w:t>__</w:t>
            </w:r>
            <w:r w:rsidRPr="005115D4">
              <w:rPr>
                <w:rFonts w:ascii="Times New Roman" w:eastAsiaTheme="minorHAnsi" w:hAnsi="Times New Roman" w:cs="Times New Roman"/>
                <w:sz w:val="27"/>
                <w:szCs w:val="27"/>
                <w:lang w:val="en-US" w:eastAsia="en-US"/>
              </w:rPr>
              <w:t xml:space="preserve">» </w:t>
            </w:r>
            <w:r w:rsidRPr="005115D4">
              <w:rPr>
                <w:rFonts w:ascii="Times New Roman" w:eastAsiaTheme="minorHAnsi" w:hAnsi="Times New Roman" w:cs="Times New Roman"/>
                <w:sz w:val="27"/>
                <w:szCs w:val="27"/>
                <w:lang w:eastAsia="en-US"/>
              </w:rPr>
              <w:t>________</w:t>
            </w:r>
            <w:r w:rsidRPr="005115D4">
              <w:rPr>
                <w:rFonts w:ascii="Times New Roman" w:eastAsiaTheme="minorHAnsi" w:hAnsi="Times New Roman" w:cs="Times New Roman"/>
                <w:sz w:val="27"/>
                <w:szCs w:val="27"/>
                <w:lang w:val="en-US" w:eastAsia="en-US"/>
              </w:rPr>
              <w:t xml:space="preserve"> 20</w:t>
            </w:r>
            <w:r w:rsidRPr="005115D4">
              <w:rPr>
                <w:rFonts w:ascii="Times New Roman" w:eastAsiaTheme="minorHAnsi" w:hAnsi="Times New Roman" w:cs="Times New Roman"/>
                <w:sz w:val="27"/>
                <w:szCs w:val="27"/>
                <w:lang w:eastAsia="en-US"/>
              </w:rPr>
              <w:t>__</w:t>
            </w:r>
            <w:r w:rsidRPr="005115D4">
              <w:rPr>
                <w:rFonts w:ascii="Times New Roman" w:eastAsiaTheme="minorHAnsi" w:hAnsi="Times New Roman" w:cs="Times New Roman"/>
                <w:sz w:val="27"/>
                <w:szCs w:val="27"/>
                <w:lang w:val="en-US" w:eastAsia="en-US"/>
              </w:rPr>
              <w:t xml:space="preserve"> г.</w:t>
            </w:r>
          </w:p>
        </w:tc>
      </w:tr>
      <w:tr w:rsidR="005115D4" w:rsidRPr="005115D4" w:rsidTr="0030769B">
        <w:trPr>
          <w:trHeight w:val="269"/>
        </w:trPr>
        <w:tc>
          <w:tcPr>
            <w:tcW w:w="2666" w:type="pct"/>
            <w:gridSpan w:val="3"/>
            <w:shd w:val="clear" w:color="auto" w:fill="auto"/>
          </w:tcPr>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r w:rsidRPr="005115D4">
              <w:rPr>
                <w:rFonts w:ascii="Times New Roman" w:eastAsiaTheme="minorHAnsi" w:hAnsi="Times New Roman" w:cs="Times New Roman"/>
                <w:sz w:val="27"/>
                <w:szCs w:val="27"/>
                <w:lang w:eastAsia="en-US"/>
              </w:rPr>
              <w:t>Ориентировочная дата выдачи итоговог</w:t>
            </w:r>
            <w:proofErr w:type="gramStart"/>
            <w:r w:rsidRPr="005115D4">
              <w:rPr>
                <w:rFonts w:ascii="Times New Roman" w:eastAsiaTheme="minorHAnsi" w:hAnsi="Times New Roman" w:cs="Times New Roman"/>
                <w:sz w:val="27"/>
                <w:szCs w:val="27"/>
                <w:lang w:eastAsia="en-US"/>
              </w:rPr>
              <w:t>о(</w:t>
            </w:r>
            <w:proofErr w:type="gramEnd"/>
            <w:r w:rsidRPr="005115D4">
              <w:rPr>
                <w:rFonts w:ascii="Times New Roman" w:eastAsiaTheme="minorHAnsi" w:hAnsi="Times New Roman" w:cs="Times New Roman"/>
                <w:sz w:val="27"/>
                <w:szCs w:val="27"/>
                <w:lang w:eastAsia="en-US"/>
              </w:rPr>
              <w:t>-ых) документа(-</w:t>
            </w:r>
            <w:proofErr w:type="spellStart"/>
            <w:r w:rsidRPr="005115D4">
              <w:rPr>
                <w:rFonts w:ascii="Times New Roman" w:eastAsiaTheme="minorHAnsi" w:hAnsi="Times New Roman" w:cs="Times New Roman"/>
                <w:sz w:val="27"/>
                <w:szCs w:val="27"/>
                <w:lang w:eastAsia="en-US"/>
              </w:rPr>
              <w:t>ов</w:t>
            </w:r>
            <w:proofErr w:type="spellEnd"/>
            <w:r w:rsidRPr="005115D4">
              <w:rPr>
                <w:rFonts w:ascii="Times New Roman" w:eastAsiaTheme="minorHAnsi" w:hAnsi="Times New Roman" w:cs="Times New Roman"/>
                <w:sz w:val="27"/>
                <w:szCs w:val="27"/>
                <w:lang w:eastAsia="en-US"/>
              </w:rPr>
              <w:t>):</w:t>
            </w:r>
          </w:p>
        </w:tc>
        <w:tc>
          <w:tcPr>
            <w:tcW w:w="2334" w:type="pct"/>
            <w:gridSpan w:val="3"/>
            <w:shd w:val="clear" w:color="auto" w:fill="auto"/>
          </w:tcPr>
          <w:p w:rsidR="005115D4" w:rsidRPr="005115D4" w:rsidRDefault="005115D4" w:rsidP="005115D4">
            <w:pPr>
              <w:spacing w:after="0" w:line="240" w:lineRule="auto"/>
              <w:jc w:val="both"/>
              <w:rPr>
                <w:rFonts w:ascii="Times New Roman" w:eastAsiaTheme="minorHAnsi" w:hAnsi="Times New Roman" w:cs="Times New Roman"/>
                <w:sz w:val="27"/>
                <w:szCs w:val="27"/>
                <w:lang w:val="en-US" w:eastAsia="en-US"/>
              </w:rPr>
            </w:pPr>
            <w:r w:rsidRPr="005115D4">
              <w:rPr>
                <w:rFonts w:ascii="Times New Roman" w:eastAsiaTheme="minorHAnsi" w:hAnsi="Times New Roman" w:cs="Times New Roman"/>
                <w:sz w:val="27"/>
                <w:szCs w:val="27"/>
                <w:lang w:eastAsia="en-US"/>
              </w:rPr>
              <w:t>«__» ________ 20__ г.</w:t>
            </w:r>
          </w:p>
        </w:tc>
      </w:tr>
      <w:tr w:rsidR="005115D4" w:rsidRPr="005115D4" w:rsidTr="0030769B">
        <w:trPr>
          <w:trHeight w:val="269"/>
        </w:trPr>
        <w:tc>
          <w:tcPr>
            <w:tcW w:w="5000" w:type="pct"/>
            <w:gridSpan w:val="6"/>
            <w:shd w:val="clear" w:color="auto" w:fill="auto"/>
          </w:tcPr>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r w:rsidRPr="005115D4">
              <w:rPr>
                <w:rFonts w:ascii="Times New Roman" w:eastAsiaTheme="minorHAnsi" w:hAnsi="Times New Roman" w:cs="Times New Roman"/>
                <w:sz w:val="27"/>
                <w:szCs w:val="27"/>
                <w:lang w:eastAsia="en-US"/>
              </w:rPr>
              <w:t>Место выдачи: _______________________________</w:t>
            </w:r>
          </w:p>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p>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r w:rsidRPr="005115D4">
              <w:rPr>
                <w:rFonts w:ascii="Times New Roman" w:eastAsiaTheme="minorHAnsi" w:hAnsi="Times New Roman" w:cs="Times New Roman"/>
                <w:sz w:val="27"/>
                <w:szCs w:val="27"/>
                <w:lang w:eastAsia="en-US"/>
              </w:rPr>
              <w:t>Регистрационный номер ______________________</w:t>
            </w:r>
          </w:p>
        </w:tc>
      </w:tr>
      <w:bookmarkEnd w:id="10"/>
      <w:bookmarkEnd w:id="11"/>
      <w:tr w:rsidR="005115D4" w:rsidRPr="005115D4" w:rsidTr="0030769B">
        <w:tc>
          <w:tcPr>
            <w:tcW w:w="1800" w:type="pct"/>
            <w:gridSpan w:val="2"/>
            <w:vMerge w:val="restart"/>
            <w:shd w:val="clear" w:color="auto" w:fill="auto"/>
            <w:vAlign w:val="center"/>
          </w:tcPr>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r w:rsidRPr="005115D4">
              <w:rPr>
                <w:rFonts w:ascii="Times New Roman" w:eastAsiaTheme="minorHAnsi" w:hAnsi="Times New Roman" w:cs="Times New Roman"/>
                <w:sz w:val="27"/>
                <w:szCs w:val="27"/>
                <w:lang w:eastAsia="en-US"/>
              </w:rPr>
              <w:t>Специалист</w:t>
            </w:r>
          </w:p>
        </w:tc>
        <w:tc>
          <w:tcPr>
            <w:tcW w:w="2333" w:type="pct"/>
            <w:gridSpan w:val="2"/>
            <w:tcBorders>
              <w:bottom w:val="single" w:sz="8" w:space="0" w:color="auto"/>
            </w:tcBorders>
            <w:shd w:val="clear" w:color="auto" w:fill="auto"/>
            <w:vAlign w:val="bottom"/>
          </w:tcPr>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p>
        </w:tc>
        <w:tc>
          <w:tcPr>
            <w:tcW w:w="867" w:type="pct"/>
            <w:gridSpan w:val="2"/>
            <w:tcBorders>
              <w:bottom w:val="single" w:sz="8" w:space="0" w:color="auto"/>
            </w:tcBorders>
            <w:shd w:val="clear" w:color="auto" w:fill="auto"/>
          </w:tcPr>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p>
        </w:tc>
      </w:tr>
      <w:tr w:rsidR="005115D4" w:rsidRPr="005115D4" w:rsidTr="0030769B">
        <w:tc>
          <w:tcPr>
            <w:tcW w:w="1800" w:type="pct"/>
            <w:gridSpan w:val="2"/>
            <w:vMerge/>
            <w:shd w:val="clear" w:color="auto" w:fill="auto"/>
            <w:vAlign w:val="center"/>
          </w:tcPr>
          <w:p w:rsidR="005115D4" w:rsidRPr="005115D4" w:rsidRDefault="005115D4" w:rsidP="005115D4">
            <w:pPr>
              <w:spacing w:after="0" w:line="240" w:lineRule="auto"/>
              <w:jc w:val="both"/>
              <w:rPr>
                <w:rFonts w:ascii="Times New Roman" w:eastAsiaTheme="minorHAnsi" w:hAnsi="Times New Roman" w:cs="Times New Roman"/>
                <w:sz w:val="28"/>
                <w:szCs w:val="28"/>
                <w:lang w:eastAsia="en-US"/>
              </w:rPr>
            </w:pPr>
          </w:p>
        </w:tc>
        <w:tc>
          <w:tcPr>
            <w:tcW w:w="3200" w:type="pct"/>
            <w:gridSpan w:val="4"/>
            <w:shd w:val="clear" w:color="auto" w:fill="auto"/>
          </w:tcPr>
          <w:p w:rsidR="005115D4" w:rsidRPr="005115D4" w:rsidRDefault="005115D4" w:rsidP="005115D4">
            <w:pPr>
              <w:spacing w:after="0" w:line="240" w:lineRule="auto"/>
              <w:jc w:val="both"/>
              <w:rPr>
                <w:rFonts w:ascii="Times New Roman" w:eastAsiaTheme="minorHAnsi" w:hAnsi="Times New Roman" w:cs="Times New Roman"/>
                <w:sz w:val="28"/>
                <w:szCs w:val="28"/>
                <w:lang w:val="en-US" w:eastAsia="en-US"/>
              </w:rPr>
            </w:pPr>
            <w:bookmarkStart w:id="12" w:name="OLE_LINK41"/>
            <w:bookmarkStart w:id="13" w:name="OLE_LINK42"/>
            <w:r w:rsidRPr="005115D4">
              <w:rPr>
                <w:rFonts w:ascii="Times New Roman" w:eastAsiaTheme="minorHAnsi" w:hAnsi="Times New Roman" w:cs="Times New Roman"/>
                <w:iCs/>
                <w:sz w:val="28"/>
                <w:szCs w:val="28"/>
                <w:lang w:eastAsia="en-US"/>
              </w:rPr>
              <w:t>(Фамилия, инициалы) (подпись)</w:t>
            </w:r>
            <w:bookmarkEnd w:id="12"/>
            <w:bookmarkEnd w:id="13"/>
          </w:p>
        </w:tc>
      </w:tr>
    </w:tbl>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115D4" w:rsidRPr="005115D4" w:rsidTr="0030769B">
        <w:tc>
          <w:tcPr>
            <w:tcW w:w="3190" w:type="dxa"/>
            <w:tcBorders>
              <w:top w:val="single" w:sz="4" w:space="0" w:color="auto"/>
            </w:tcBorders>
          </w:tcPr>
          <w:p w:rsidR="005115D4" w:rsidRPr="005115D4" w:rsidRDefault="005115D4" w:rsidP="005115D4">
            <w:pPr>
              <w:autoSpaceDE w:val="0"/>
              <w:autoSpaceDN w:val="0"/>
              <w:adjustRightInd w:val="0"/>
              <w:jc w:val="center"/>
              <w:rPr>
                <w:rFonts w:eastAsiaTheme="minorHAnsi"/>
                <w:sz w:val="24"/>
                <w:szCs w:val="24"/>
                <w:lang w:eastAsia="en-US"/>
              </w:rPr>
            </w:pPr>
            <w:r w:rsidRPr="005115D4">
              <w:rPr>
                <w:rFonts w:eastAsiaTheme="minorHAnsi"/>
                <w:sz w:val="24"/>
                <w:szCs w:val="24"/>
                <w:lang w:eastAsia="en-US"/>
              </w:rPr>
              <w:t>(наименование должности руководителя юридического лица)</w:t>
            </w:r>
          </w:p>
        </w:tc>
        <w:tc>
          <w:tcPr>
            <w:tcW w:w="3190" w:type="dxa"/>
            <w:tcBorders>
              <w:top w:val="single" w:sz="4" w:space="0" w:color="auto"/>
            </w:tcBorders>
          </w:tcPr>
          <w:p w:rsidR="005115D4" w:rsidRPr="005115D4" w:rsidRDefault="005115D4" w:rsidP="005115D4">
            <w:pPr>
              <w:autoSpaceDE w:val="0"/>
              <w:autoSpaceDN w:val="0"/>
              <w:adjustRightInd w:val="0"/>
              <w:jc w:val="center"/>
              <w:rPr>
                <w:rFonts w:eastAsiaTheme="minorHAnsi"/>
                <w:sz w:val="24"/>
                <w:szCs w:val="24"/>
                <w:lang w:eastAsia="en-US"/>
              </w:rPr>
            </w:pPr>
            <w:r w:rsidRPr="005115D4">
              <w:rPr>
                <w:rFonts w:eastAsiaTheme="minorHAnsi"/>
                <w:sz w:val="24"/>
                <w:szCs w:val="24"/>
                <w:lang w:eastAsia="en-US"/>
              </w:rPr>
              <w:t>(подпись руководителя юридического лица,</w:t>
            </w:r>
            <w:r w:rsidRPr="005115D4">
              <w:rPr>
                <w:rFonts w:eastAsiaTheme="minorHAnsi"/>
                <w:sz w:val="26"/>
                <w:szCs w:val="26"/>
                <w:lang w:eastAsia="en-US"/>
              </w:rPr>
              <w:t xml:space="preserve"> </w:t>
            </w:r>
            <w:r w:rsidRPr="005115D4">
              <w:rPr>
                <w:rFonts w:eastAsiaTheme="minorHAnsi"/>
                <w:sz w:val="24"/>
                <w:szCs w:val="24"/>
                <w:lang w:eastAsia="en-US"/>
              </w:rPr>
              <w:t>индивидуального предпринимателя, уполномоченного представителя)</w:t>
            </w:r>
          </w:p>
        </w:tc>
        <w:tc>
          <w:tcPr>
            <w:tcW w:w="3190" w:type="dxa"/>
            <w:tcBorders>
              <w:top w:val="single" w:sz="4" w:space="0" w:color="auto"/>
            </w:tcBorders>
          </w:tcPr>
          <w:p w:rsidR="005115D4" w:rsidRPr="005115D4" w:rsidRDefault="005115D4" w:rsidP="005115D4">
            <w:pPr>
              <w:autoSpaceDE w:val="0"/>
              <w:autoSpaceDN w:val="0"/>
              <w:adjustRightInd w:val="0"/>
              <w:jc w:val="center"/>
              <w:rPr>
                <w:rFonts w:eastAsiaTheme="minorHAnsi"/>
                <w:sz w:val="24"/>
                <w:szCs w:val="24"/>
                <w:lang w:eastAsia="en-US"/>
              </w:rPr>
            </w:pPr>
            <w:r w:rsidRPr="005115D4">
              <w:rPr>
                <w:rFonts w:eastAsiaTheme="minorHAnsi"/>
                <w:sz w:val="24"/>
                <w:szCs w:val="24"/>
                <w:lang w:eastAsia="en-US"/>
              </w:rPr>
              <w:t>(фамилия, инициалы руководителя юридического лица, индивидуального предпринимателя, уполномоченного представителя)</w:t>
            </w:r>
          </w:p>
        </w:tc>
      </w:tr>
    </w:tbl>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5115D4" w:rsidRPr="005115D4" w:rsidRDefault="005115D4" w:rsidP="005115D4">
      <w:pP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Реквизиты документа, удостоверяющего личность уполномоченного представителя:</w:t>
      </w:r>
    </w:p>
    <w:p w:rsidR="005115D4" w:rsidRPr="005115D4" w:rsidRDefault="005115D4" w:rsidP="005115D4">
      <w:pP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0"/>
          <w:szCs w:val="20"/>
          <w:lang w:eastAsia="en-US"/>
        </w:rPr>
        <w:t>(указывается наименование документы, номер, кем и когда выдан</w:t>
      </w:r>
      <w:r w:rsidRPr="005115D4">
        <w:rPr>
          <w:rFonts w:ascii="Times New Roman" w:eastAsiaTheme="minorHAnsi" w:hAnsi="Times New Roman" w:cs="Times New Roman"/>
          <w:sz w:val="24"/>
          <w:szCs w:val="24"/>
          <w:lang w:eastAsia="en-US"/>
        </w:rPr>
        <w:t>)</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spacing w:after="0" w:line="240" w:lineRule="auto"/>
        <w:rPr>
          <w:rFonts w:ascii="Times New Roman" w:eastAsiaTheme="minorHAnsi" w:hAnsi="Times New Roman" w:cs="Times New Roman"/>
          <w:bCs/>
          <w:sz w:val="28"/>
          <w:szCs w:val="28"/>
          <w:lang w:eastAsia="en-US"/>
        </w:rPr>
      </w:pPr>
    </w:p>
    <w:p w:rsidR="005115D4" w:rsidRPr="005115D4" w:rsidRDefault="005115D4" w:rsidP="005115D4">
      <w:pPr>
        <w:spacing w:after="0" w:line="240" w:lineRule="auto"/>
        <w:rPr>
          <w:rFonts w:ascii="Times New Roman" w:eastAsiaTheme="minorHAnsi" w:hAnsi="Times New Roman" w:cs="Times New Roman"/>
          <w:bCs/>
          <w:sz w:val="28"/>
          <w:szCs w:val="28"/>
          <w:lang w:eastAsia="en-US"/>
        </w:rPr>
      </w:pPr>
    </w:p>
    <w:p w:rsidR="005115D4" w:rsidRPr="005115D4" w:rsidRDefault="005115D4" w:rsidP="005115D4">
      <w:pPr>
        <w:spacing w:after="0" w:line="240" w:lineRule="auto"/>
        <w:ind w:firstLine="567"/>
        <w:jc w:val="center"/>
        <w:rPr>
          <w:rFonts w:ascii="Times New Roman" w:eastAsiaTheme="minorHAnsi" w:hAnsi="Times New Roman" w:cs="Times New Roman"/>
          <w:bCs/>
          <w:sz w:val="28"/>
          <w:szCs w:val="28"/>
          <w:lang w:eastAsia="en-US"/>
        </w:rPr>
      </w:pPr>
      <w:r w:rsidRPr="005115D4">
        <w:rPr>
          <w:rFonts w:ascii="Times New Roman" w:eastAsiaTheme="minorHAnsi" w:hAnsi="Times New Roman" w:cs="Times New Roman"/>
          <w:bCs/>
          <w:sz w:val="28"/>
          <w:szCs w:val="28"/>
          <w:lang w:eastAsia="en-US"/>
        </w:rPr>
        <w:lastRenderedPageBreak/>
        <w:t>Расписка</w:t>
      </w:r>
    </w:p>
    <w:p w:rsidR="005115D4" w:rsidRPr="005115D4" w:rsidRDefault="005115D4" w:rsidP="005115D4">
      <w:pPr>
        <w:spacing w:after="0" w:line="240" w:lineRule="auto"/>
        <w:ind w:firstLine="567"/>
        <w:jc w:val="center"/>
        <w:rPr>
          <w:rFonts w:ascii="Times New Roman" w:eastAsiaTheme="minorHAnsi" w:hAnsi="Times New Roman" w:cs="Times New Roman"/>
          <w:bCs/>
          <w:sz w:val="28"/>
          <w:szCs w:val="28"/>
          <w:lang w:eastAsia="en-US"/>
        </w:rPr>
      </w:pPr>
      <w:r w:rsidRPr="005115D4">
        <w:rPr>
          <w:rFonts w:ascii="Times New Roman" w:eastAsiaTheme="minorHAnsi" w:hAnsi="Times New Roman" w:cs="Times New Roman"/>
          <w:bCs/>
          <w:sz w:val="28"/>
          <w:szCs w:val="28"/>
          <w:lang w:eastAsia="en-US"/>
        </w:rPr>
        <w:t xml:space="preserve">о приеме документов на предоставление муниципальной услуги </w:t>
      </w:r>
    </w:p>
    <w:p w:rsidR="005115D4" w:rsidRPr="005115D4" w:rsidRDefault="005115D4" w:rsidP="005115D4">
      <w:pPr>
        <w:spacing w:after="0" w:line="240" w:lineRule="auto"/>
        <w:ind w:firstLine="567"/>
        <w:jc w:val="both"/>
        <w:rPr>
          <w:rFonts w:ascii="Times New Roman" w:eastAsiaTheme="minorHAnsi" w:hAnsi="Times New Roman" w:cs="Times New Roman"/>
          <w:b/>
          <w:bCs/>
          <w:sz w:val="28"/>
          <w:szCs w:val="28"/>
          <w:lang w:eastAsia="en-US"/>
        </w:rPr>
      </w:pPr>
      <w:r w:rsidRPr="005115D4">
        <w:rPr>
          <w:rFonts w:ascii="Times New Roman" w:eastAsiaTheme="minorHAnsi" w:hAnsi="Times New Roman" w:cs="Times New Roman"/>
          <w:bCs/>
          <w:sz w:val="28"/>
          <w:szCs w:val="28"/>
          <w:lang w:eastAsia="en-US"/>
        </w:rPr>
        <w:t>«Предоставление</w:t>
      </w:r>
      <w:r w:rsidRPr="005115D4">
        <w:rPr>
          <w:rFonts w:ascii="Times New Roman" w:eastAsiaTheme="minorHAnsi" w:hAnsi="Times New Roman" w:cs="Times New Roman"/>
          <w:sz w:val="28"/>
          <w:szCs w:val="28"/>
          <w:lang w:eastAsia="en-US"/>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5115D4">
        <w:rPr>
          <w:rFonts w:ascii="Times New Roman" w:eastAsiaTheme="minorHAnsi" w:hAnsi="Times New Roman" w:cs="Times New Roman"/>
          <w:bCs/>
          <w:sz w:val="28"/>
          <w:szCs w:val="28"/>
          <w:lang w:eastAsia="en-US"/>
        </w:rPr>
        <w:t xml:space="preserve">» </w:t>
      </w:r>
      <w:proofErr w:type="gramStart"/>
      <w:r w:rsidRPr="005115D4">
        <w:rPr>
          <w:rFonts w:ascii="Times New Roman" w:eastAsiaTheme="minorHAnsi" w:hAnsi="Times New Roman" w:cs="Times New Roman"/>
          <w:bCs/>
          <w:sz w:val="28"/>
          <w:szCs w:val="28"/>
          <w:lang w:eastAsia="en-US"/>
        </w:rPr>
        <w:t>в</w:t>
      </w:r>
      <w:proofErr w:type="gramEnd"/>
      <w:r w:rsidRPr="005115D4">
        <w:rPr>
          <w:rFonts w:ascii="Times New Roman" w:eastAsiaTheme="minorHAnsi" w:hAnsi="Times New Roman" w:cs="Times New Roman"/>
          <w:bCs/>
          <w:sz w:val="28"/>
          <w:szCs w:val="28"/>
          <w:lang w:eastAsia="en-US"/>
        </w:rPr>
        <w:t xml:space="preserve">         </w:t>
      </w:r>
      <w:r w:rsidRPr="005115D4">
        <w:rPr>
          <w:rFonts w:ascii="Times New Roman" w:eastAsiaTheme="minorHAnsi" w:hAnsi="Times New Roman" w:cs="Times New Roman"/>
          <w:b/>
          <w:bCs/>
          <w:sz w:val="28"/>
          <w:szCs w:val="28"/>
          <w:lang w:eastAsia="en-US"/>
        </w:rPr>
        <w:t>________________________________________</w:t>
      </w:r>
    </w:p>
    <w:p w:rsidR="005115D4" w:rsidRPr="005115D4" w:rsidRDefault="005115D4" w:rsidP="005115D4">
      <w:pPr>
        <w:spacing w:after="0" w:line="240" w:lineRule="auto"/>
        <w:ind w:firstLine="567"/>
        <w:jc w:val="both"/>
        <w:rPr>
          <w:rFonts w:ascii="Times New Roman" w:eastAsiaTheme="minorHAnsi" w:hAnsi="Times New Roman" w:cs="Times New Roman"/>
          <w:bCs/>
          <w:sz w:val="24"/>
          <w:szCs w:val="24"/>
          <w:lang w:eastAsia="en-US"/>
        </w:rPr>
      </w:pPr>
      <w:r w:rsidRPr="005115D4">
        <w:rPr>
          <w:rFonts w:ascii="Times New Roman" w:eastAsiaTheme="minorHAnsi" w:hAnsi="Times New Roman" w:cs="Times New Roman"/>
          <w:bCs/>
          <w:sz w:val="24"/>
          <w:szCs w:val="24"/>
          <w:lang w:eastAsia="en-US"/>
        </w:rPr>
        <w:t>(наименование муниципального образования)</w:t>
      </w:r>
    </w:p>
    <w:p w:rsidR="005115D4" w:rsidRPr="005115D4" w:rsidRDefault="005115D4" w:rsidP="005115D4">
      <w:pPr>
        <w:spacing w:after="0" w:line="240" w:lineRule="auto"/>
        <w:ind w:firstLine="567"/>
        <w:jc w:val="both"/>
        <w:rPr>
          <w:rFonts w:ascii="Times New Roman" w:eastAsiaTheme="minorHAnsi" w:hAnsi="Times New Roman" w:cs="Times New Roman"/>
          <w:bCs/>
          <w:sz w:val="24"/>
          <w:szCs w:val="24"/>
          <w:lang w:eastAsia="en-US"/>
        </w:rPr>
      </w:pPr>
      <w:r w:rsidRPr="005115D4">
        <w:rPr>
          <w:rFonts w:ascii="Times New Roman" w:eastAsiaTheme="minorHAnsi" w:hAnsi="Times New Roman" w:cs="Times New Roman"/>
          <w:bCs/>
          <w:sz w:val="24"/>
          <w:szCs w:val="24"/>
          <w:lang w:eastAsia="en-US"/>
        </w:rPr>
        <w:t xml:space="preserve">                                                  (для физических лиц)</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Заявитель_________________________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_________________________________________________________</w:t>
      </w:r>
    </w:p>
    <w:p w:rsidR="005115D4" w:rsidRPr="005115D4" w:rsidRDefault="005115D4" w:rsidP="005115D4">
      <w:pPr>
        <w:autoSpaceDE w:val="0"/>
        <w:autoSpaceDN w:val="0"/>
        <w:adjustRightInd w:val="0"/>
        <w:spacing w:after="0" w:line="240" w:lineRule="auto"/>
        <w:ind w:left="5245"/>
        <w:jc w:val="center"/>
        <w:rPr>
          <w:rFonts w:ascii="Times New Roman" w:eastAsiaTheme="minorHAnsi" w:hAnsi="Times New Roman" w:cs="Times New Roman"/>
          <w:sz w:val="20"/>
          <w:szCs w:val="20"/>
          <w:lang w:eastAsia="en-US"/>
        </w:rPr>
      </w:pPr>
      <w:r w:rsidRPr="005115D4">
        <w:rPr>
          <w:rFonts w:ascii="Times New Roman" w:eastAsiaTheme="minorHAnsi" w:hAnsi="Times New Roman" w:cs="Times New Roman"/>
          <w:sz w:val="20"/>
          <w:szCs w:val="20"/>
          <w:lang w:eastAsia="en-US"/>
        </w:rPr>
        <w:t>(ФИО (отчество - при наличии) физического лица)</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Реквизиты основного документа, удостоверяющего личность:</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_____________________________________________________________________</w:t>
      </w:r>
    </w:p>
    <w:p w:rsidR="005115D4" w:rsidRPr="005115D4" w:rsidRDefault="005115D4" w:rsidP="005115D4">
      <w:pPr>
        <w:autoSpaceDE w:val="0"/>
        <w:autoSpaceDN w:val="0"/>
        <w:adjustRightInd w:val="0"/>
        <w:spacing w:after="0" w:line="240" w:lineRule="auto"/>
        <w:ind w:left="5245"/>
        <w:jc w:val="cente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0"/>
          <w:szCs w:val="20"/>
          <w:lang w:eastAsia="en-US"/>
        </w:rPr>
        <w:t>(указывается наименование документы, номер, кем и когда выдан</w:t>
      </w:r>
      <w:r w:rsidRPr="005115D4">
        <w:rPr>
          <w:rFonts w:ascii="Times New Roman" w:eastAsiaTheme="minorHAnsi" w:hAnsi="Times New Roman" w:cs="Times New Roman"/>
          <w:sz w:val="24"/>
          <w:szCs w:val="24"/>
          <w:lang w:eastAsia="en-US"/>
        </w:rPr>
        <w:t>)</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Адрес места жительства (пребывания):</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_____________________________ __________________________________________________________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Адрес электронной почты (при наличии):</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Номер контактного телефона:</w:t>
      </w:r>
    </w:p>
    <w:p w:rsidR="005115D4" w:rsidRPr="005115D4" w:rsidRDefault="005115D4" w:rsidP="005115D4">
      <w:pPr>
        <w:spacing w:after="0" w:line="240" w:lineRule="auto"/>
        <w:ind w:firstLine="567"/>
        <w:jc w:val="both"/>
        <w:rPr>
          <w:rFonts w:ascii="Times New Roman" w:eastAsiaTheme="minorHAnsi" w:hAnsi="Times New Roman" w:cs="Times New Roman"/>
          <w:bCs/>
          <w:sz w:val="24"/>
          <w:szCs w:val="24"/>
          <w:lang w:eastAsia="en-US"/>
        </w:rPr>
      </w:pPr>
    </w:p>
    <w:tbl>
      <w:tblPr>
        <w:tblW w:w="5000" w:type="pct"/>
        <w:tblLook w:val="04A0" w:firstRow="1" w:lastRow="0" w:firstColumn="1" w:lastColumn="0" w:noHBand="0" w:noVBand="1"/>
      </w:tblPr>
      <w:tblGrid>
        <w:gridCol w:w="9968"/>
        <w:gridCol w:w="452"/>
      </w:tblGrid>
      <w:tr w:rsidR="005115D4" w:rsidRPr="005115D4" w:rsidTr="0030769B">
        <w:trPr>
          <w:trHeight w:val="629"/>
        </w:trPr>
        <w:tc>
          <w:tcPr>
            <w:tcW w:w="4783" w:type="pct"/>
            <w:vMerge w:val="restart"/>
            <w:vAlign w:val="center"/>
          </w:tcPr>
          <w:p w:rsidR="005115D4" w:rsidRPr="005115D4" w:rsidRDefault="005115D4" w:rsidP="005115D4">
            <w:pPr>
              <w:rPr>
                <w:rFonts w:ascii="Times New Roman" w:eastAsiaTheme="minorHAnsi" w:hAnsi="Times New Roman" w:cs="Times New Roman"/>
                <w:sz w:val="28"/>
                <w:szCs w:val="28"/>
                <w:lang w:eastAsia="en-US"/>
              </w:rPr>
            </w:pPr>
          </w:p>
        </w:tc>
        <w:tc>
          <w:tcPr>
            <w:tcW w:w="217" w:type="pct"/>
            <w:tcBorders>
              <w:bottom w:val="single" w:sz="4" w:space="0" w:color="auto"/>
            </w:tcBorders>
            <w:vAlign w:val="bottom"/>
          </w:tcPr>
          <w:p w:rsidR="005115D4" w:rsidRPr="005115D4" w:rsidRDefault="005115D4" w:rsidP="005115D4">
            <w:pPr>
              <w:spacing w:after="0" w:line="240" w:lineRule="auto"/>
              <w:jc w:val="both"/>
              <w:rPr>
                <w:rFonts w:ascii="Times New Roman" w:eastAsiaTheme="minorHAnsi" w:hAnsi="Times New Roman" w:cs="Times New Roman"/>
                <w:sz w:val="28"/>
                <w:szCs w:val="28"/>
                <w:lang w:eastAsia="en-US"/>
              </w:rPr>
            </w:pPr>
          </w:p>
        </w:tc>
      </w:tr>
      <w:tr w:rsidR="005115D4" w:rsidRPr="005115D4" w:rsidTr="0030769B">
        <w:trPr>
          <w:trHeight w:val="243"/>
        </w:trPr>
        <w:tc>
          <w:tcPr>
            <w:tcW w:w="4783" w:type="pct"/>
            <w:vMerge/>
          </w:tcPr>
          <w:p w:rsidR="005115D4" w:rsidRPr="005115D4" w:rsidRDefault="005115D4" w:rsidP="005115D4">
            <w:pPr>
              <w:spacing w:after="0" w:line="240" w:lineRule="auto"/>
              <w:jc w:val="both"/>
              <w:rPr>
                <w:rFonts w:ascii="Times New Roman" w:eastAsiaTheme="minorHAnsi" w:hAnsi="Times New Roman" w:cs="Times New Roman"/>
                <w:sz w:val="28"/>
                <w:szCs w:val="28"/>
                <w:lang w:eastAsia="en-US"/>
              </w:rPr>
            </w:pPr>
          </w:p>
        </w:tc>
        <w:tc>
          <w:tcPr>
            <w:tcW w:w="217" w:type="pct"/>
            <w:tcBorders>
              <w:top w:val="single" w:sz="4" w:space="0" w:color="auto"/>
            </w:tcBorders>
          </w:tcPr>
          <w:p w:rsidR="005115D4" w:rsidRPr="005115D4" w:rsidRDefault="005115D4" w:rsidP="005115D4">
            <w:pPr>
              <w:spacing w:after="0" w:line="240" w:lineRule="auto"/>
              <w:jc w:val="both"/>
              <w:rPr>
                <w:rFonts w:ascii="Times New Roman" w:eastAsiaTheme="minorHAnsi" w:hAnsi="Times New Roman" w:cs="Times New Roman"/>
                <w:sz w:val="28"/>
                <w:szCs w:val="28"/>
                <w:lang w:eastAsia="en-US"/>
              </w:rPr>
            </w:pPr>
          </w:p>
        </w:tc>
      </w:tr>
    </w:tbl>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r w:rsidRPr="005115D4">
        <w:rPr>
          <w:rFonts w:ascii="Times New Roman" w:eastAsiaTheme="minorHAnsi" w:hAnsi="Times New Roman" w:cs="Times New Roman"/>
          <w:sz w:val="27"/>
          <w:szCs w:val="27"/>
          <w:lang w:eastAsia="en-US"/>
        </w:rPr>
        <w:t>Заявитель сда</w:t>
      </w:r>
      <w:proofErr w:type="gramStart"/>
      <w:r w:rsidRPr="005115D4">
        <w:rPr>
          <w:rFonts w:ascii="Times New Roman" w:eastAsiaTheme="minorHAnsi" w:hAnsi="Times New Roman" w:cs="Times New Roman"/>
          <w:sz w:val="27"/>
          <w:szCs w:val="27"/>
          <w:lang w:eastAsia="en-US"/>
        </w:rPr>
        <w:t>л(</w:t>
      </w:r>
      <w:proofErr w:type="gramEnd"/>
      <w:r w:rsidRPr="005115D4">
        <w:rPr>
          <w:rFonts w:ascii="Times New Roman" w:eastAsiaTheme="minorHAnsi" w:hAnsi="Times New Roman" w:cs="Times New Roman"/>
          <w:sz w:val="27"/>
          <w:szCs w:val="27"/>
          <w:lang w:eastAsia="en-US"/>
        </w:rPr>
        <w:t xml:space="preserve">-а), а специалист ________________________________, принял(-a) для предоставления муниципальной услуги «Предоставление </w:t>
      </w:r>
      <w:r w:rsidRPr="005115D4">
        <w:rPr>
          <w:rFonts w:ascii="Times New Roman" w:eastAsiaTheme="minorHAnsi" w:hAnsi="Times New Roman" w:cs="Times New Roman"/>
          <w:sz w:val="28"/>
          <w:szCs w:val="28"/>
          <w:lang w:eastAsia="en-US"/>
        </w:rPr>
        <w:t>разрешения на отклонение от предельных параметров разрешенного строительства, реконструкции объектов капитального строительства</w:t>
      </w:r>
      <w:r w:rsidRPr="005115D4">
        <w:rPr>
          <w:rFonts w:ascii="Times New Roman" w:eastAsiaTheme="minorHAnsi" w:hAnsi="Times New Roman" w:cs="Times New Roman"/>
          <w:sz w:val="27"/>
          <w:szCs w:val="27"/>
          <w:lang w:eastAsia="en-US"/>
        </w:rPr>
        <w:t>» в ________________________________________</w:t>
      </w:r>
    </w:p>
    <w:p w:rsidR="005115D4" w:rsidRPr="005115D4" w:rsidRDefault="005115D4" w:rsidP="005115D4">
      <w:pPr>
        <w:spacing w:after="0" w:line="240" w:lineRule="auto"/>
        <w:jc w:val="both"/>
        <w:rPr>
          <w:rFonts w:ascii="Times New Roman" w:eastAsiaTheme="minorHAnsi" w:hAnsi="Times New Roman" w:cs="Times New Roman"/>
          <w:bCs/>
          <w:sz w:val="27"/>
          <w:szCs w:val="27"/>
          <w:lang w:eastAsia="en-US"/>
        </w:rPr>
      </w:pPr>
      <w:r w:rsidRPr="005115D4">
        <w:rPr>
          <w:rFonts w:ascii="Times New Roman" w:eastAsiaTheme="minorHAnsi" w:hAnsi="Times New Roman" w:cs="Times New Roman"/>
          <w:sz w:val="27"/>
          <w:szCs w:val="27"/>
          <w:lang w:eastAsia="en-US"/>
        </w:rPr>
        <w:t>(наименование муниципального образования)</w:t>
      </w:r>
    </w:p>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r w:rsidRPr="005115D4">
        <w:rPr>
          <w:rFonts w:ascii="Times New Roman" w:eastAsiaTheme="minorHAnsi" w:hAnsi="Times New Roman" w:cs="Times New Roman"/>
          <w:bCs/>
          <w:sz w:val="27"/>
          <w:szCs w:val="27"/>
          <w:lang w:eastAsia="en-US"/>
        </w:rPr>
        <w:t>Республики Башкортостан</w:t>
      </w:r>
      <w:r w:rsidRPr="005115D4">
        <w:rPr>
          <w:rFonts w:ascii="Times New Roman" w:eastAsiaTheme="minorHAnsi" w:hAnsi="Times New Roman" w:cs="Times New Roman"/>
          <w:sz w:val="27"/>
          <w:szCs w:val="27"/>
          <w:lang w:eastAsia="en-US"/>
        </w:rPr>
        <w:t>», следующие документы:</w:t>
      </w:r>
    </w:p>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5115D4" w:rsidRPr="005115D4" w:rsidTr="0030769B">
        <w:tc>
          <w:tcPr>
            <w:tcW w:w="682" w:type="pct"/>
            <w:vAlign w:val="center"/>
          </w:tcPr>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r w:rsidRPr="005115D4">
              <w:rPr>
                <w:rFonts w:ascii="Times New Roman" w:eastAsiaTheme="minorHAnsi" w:hAnsi="Times New Roman" w:cs="Times New Roman"/>
                <w:sz w:val="27"/>
                <w:szCs w:val="27"/>
                <w:lang w:eastAsia="en-US"/>
              </w:rPr>
              <w:t xml:space="preserve">№ </w:t>
            </w:r>
            <w:proofErr w:type="gramStart"/>
            <w:r w:rsidRPr="005115D4">
              <w:rPr>
                <w:rFonts w:ascii="Times New Roman" w:eastAsiaTheme="minorHAnsi" w:hAnsi="Times New Roman" w:cs="Times New Roman"/>
                <w:sz w:val="27"/>
                <w:szCs w:val="27"/>
                <w:lang w:eastAsia="en-US"/>
              </w:rPr>
              <w:t>п</w:t>
            </w:r>
            <w:proofErr w:type="gramEnd"/>
            <w:r w:rsidRPr="005115D4">
              <w:rPr>
                <w:rFonts w:ascii="Times New Roman" w:eastAsiaTheme="minorHAnsi" w:hAnsi="Times New Roman" w:cs="Times New Roman"/>
                <w:sz w:val="27"/>
                <w:szCs w:val="27"/>
                <w:lang w:eastAsia="en-US"/>
              </w:rPr>
              <w:t>/п</w:t>
            </w:r>
          </w:p>
        </w:tc>
        <w:tc>
          <w:tcPr>
            <w:tcW w:w="1536" w:type="pct"/>
            <w:vAlign w:val="center"/>
          </w:tcPr>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r w:rsidRPr="005115D4">
              <w:rPr>
                <w:rFonts w:ascii="Times New Roman" w:eastAsiaTheme="minorHAnsi" w:hAnsi="Times New Roman" w:cs="Times New Roman"/>
                <w:sz w:val="27"/>
                <w:szCs w:val="27"/>
                <w:lang w:eastAsia="en-US"/>
              </w:rPr>
              <w:t>Документ</w:t>
            </w:r>
          </w:p>
        </w:tc>
        <w:tc>
          <w:tcPr>
            <w:tcW w:w="1626" w:type="pct"/>
            <w:vAlign w:val="center"/>
          </w:tcPr>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r w:rsidRPr="005115D4">
              <w:rPr>
                <w:rFonts w:ascii="Times New Roman" w:eastAsiaTheme="minorHAnsi" w:hAnsi="Times New Roman" w:cs="Times New Roman"/>
                <w:sz w:val="27"/>
                <w:szCs w:val="27"/>
                <w:lang w:eastAsia="en-US"/>
              </w:rPr>
              <w:t>Вид документа</w:t>
            </w:r>
          </w:p>
        </w:tc>
        <w:tc>
          <w:tcPr>
            <w:tcW w:w="1156" w:type="pct"/>
            <w:vAlign w:val="center"/>
          </w:tcPr>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r w:rsidRPr="005115D4">
              <w:rPr>
                <w:rFonts w:ascii="Times New Roman" w:eastAsiaTheme="minorHAnsi" w:hAnsi="Times New Roman" w:cs="Times New Roman"/>
                <w:sz w:val="27"/>
                <w:szCs w:val="27"/>
                <w:lang w:eastAsia="en-US"/>
              </w:rPr>
              <w:t>Кол-во листов</w:t>
            </w:r>
          </w:p>
        </w:tc>
      </w:tr>
      <w:tr w:rsidR="005115D4" w:rsidRPr="005115D4" w:rsidTr="0030769B">
        <w:tc>
          <w:tcPr>
            <w:tcW w:w="682" w:type="pct"/>
            <w:vAlign w:val="center"/>
          </w:tcPr>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p>
        </w:tc>
        <w:tc>
          <w:tcPr>
            <w:tcW w:w="1536" w:type="pct"/>
            <w:vAlign w:val="center"/>
          </w:tcPr>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p>
        </w:tc>
        <w:tc>
          <w:tcPr>
            <w:tcW w:w="1626" w:type="pct"/>
            <w:vAlign w:val="center"/>
          </w:tcPr>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p>
        </w:tc>
        <w:tc>
          <w:tcPr>
            <w:tcW w:w="1156" w:type="pct"/>
            <w:vAlign w:val="center"/>
          </w:tcPr>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p>
        </w:tc>
      </w:tr>
    </w:tbl>
    <w:p w:rsidR="005115D4" w:rsidRPr="005115D4" w:rsidRDefault="005115D4" w:rsidP="005115D4">
      <w:pPr>
        <w:spacing w:after="0" w:line="240" w:lineRule="auto"/>
        <w:jc w:val="both"/>
        <w:rPr>
          <w:rFonts w:ascii="Times New Roman" w:eastAsiaTheme="minorHAnsi" w:hAnsi="Times New Roman" w:cs="Times New Roman"/>
          <w:sz w:val="27"/>
          <w:szCs w:val="27"/>
          <w:lang w:val="en-US" w:eastAsia="en-US"/>
        </w:rPr>
      </w:pPr>
    </w:p>
    <w:tbl>
      <w:tblPr>
        <w:tblW w:w="5000" w:type="pct"/>
        <w:tblLook w:val="04A0" w:firstRow="1" w:lastRow="0" w:firstColumn="1" w:lastColumn="0" w:noHBand="0" w:noVBand="1"/>
      </w:tblPr>
      <w:tblGrid>
        <w:gridCol w:w="973"/>
        <w:gridCol w:w="2778"/>
        <w:gridCol w:w="1805"/>
        <w:gridCol w:w="3057"/>
        <w:gridCol w:w="140"/>
        <w:gridCol w:w="1667"/>
      </w:tblGrid>
      <w:tr w:rsidR="005115D4" w:rsidRPr="005115D4" w:rsidTr="0030769B">
        <w:tc>
          <w:tcPr>
            <w:tcW w:w="467" w:type="pct"/>
            <w:vMerge w:val="restart"/>
            <w:shd w:val="clear" w:color="auto" w:fill="auto"/>
          </w:tcPr>
          <w:p w:rsidR="005115D4" w:rsidRPr="005115D4" w:rsidRDefault="005115D4" w:rsidP="005115D4">
            <w:pPr>
              <w:spacing w:after="0" w:line="240" w:lineRule="auto"/>
              <w:jc w:val="both"/>
              <w:rPr>
                <w:rFonts w:ascii="Times New Roman" w:eastAsiaTheme="minorHAnsi" w:hAnsi="Times New Roman" w:cs="Times New Roman"/>
                <w:sz w:val="27"/>
                <w:szCs w:val="27"/>
                <w:lang w:val="en-US" w:eastAsia="en-US"/>
              </w:rPr>
            </w:pPr>
            <w:r w:rsidRPr="005115D4">
              <w:rPr>
                <w:rFonts w:ascii="Times New Roman" w:eastAsiaTheme="minorHAnsi" w:hAnsi="Times New Roman" w:cs="Times New Roman"/>
                <w:bCs/>
                <w:sz w:val="27"/>
                <w:szCs w:val="27"/>
                <w:lang w:eastAsia="en-US"/>
              </w:rPr>
              <w:t>Итого</w:t>
            </w:r>
          </w:p>
        </w:tc>
        <w:tc>
          <w:tcPr>
            <w:tcW w:w="3733" w:type="pct"/>
            <w:gridSpan w:val="4"/>
            <w:tcBorders>
              <w:bottom w:val="single" w:sz="8" w:space="0" w:color="auto"/>
            </w:tcBorders>
            <w:shd w:val="clear" w:color="auto" w:fill="auto"/>
            <w:vAlign w:val="bottom"/>
          </w:tcPr>
          <w:p w:rsidR="005115D4" w:rsidRPr="005115D4" w:rsidRDefault="005115D4" w:rsidP="005115D4">
            <w:pPr>
              <w:spacing w:after="0" w:line="240" w:lineRule="auto"/>
              <w:jc w:val="both"/>
              <w:rPr>
                <w:rFonts w:ascii="Times New Roman" w:eastAsiaTheme="minorHAnsi" w:hAnsi="Times New Roman" w:cs="Times New Roman"/>
                <w:sz w:val="27"/>
                <w:szCs w:val="27"/>
                <w:lang w:val="en-US" w:eastAsia="en-US"/>
              </w:rPr>
            </w:pPr>
          </w:p>
        </w:tc>
        <w:tc>
          <w:tcPr>
            <w:tcW w:w="800" w:type="pct"/>
            <w:vMerge w:val="restart"/>
            <w:shd w:val="clear" w:color="auto" w:fill="auto"/>
          </w:tcPr>
          <w:p w:rsidR="005115D4" w:rsidRPr="005115D4" w:rsidRDefault="005115D4" w:rsidP="005115D4">
            <w:pPr>
              <w:spacing w:after="0" w:line="240" w:lineRule="auto"/>
              <w:jc w:val="both"/>
              <w:rPr>
                <w:rFonts w:ascii="Times New Roman" w:eastAsiaTheme="minorHAnsi" w:hAnsi="Times New Roman" w:cs="Times New Roman"/>
                <w:sz w:val="27"/>
                <w:szCs w:val="27"/>
                <w:lang w:val="en-US" w:eastAsia="en-US"/>
              </w:rPr>
            </w:pPr>
            <w:r w:rsidRPr="005115D4">
              <w:rPr>
                <w:rFonts w:ascii="Times New Roman" w:eastAsiaTheme="minorHAnsi" w:hAnsi="Times New Roman" w:cs="Times New Roman"/>
                <w:bCs/>
                <w:sz w:val="27"/>
                <w:szCs w:val="27"/>
                <w:lang w:eastAsia="en-US"/>
              </w:rPr>
              <w:t>листов</w:t>
            </w:r>
          </w:p>
        </w:tc>
      </w:tr>
      <w:tr w:rsidR="005115D4" w:rsidRPr="005115D4" w:rsidTr="0030769B">
        <w:tc>
          <w:tcPr>
            <w:tcW w:w="467" w:type="pct"/>
            <w:vMerge/>
            <w:shd w:val="clear" w:color="auto" w:fill="auto"/>
          </w:tcPr>
          <w:p w:rsidR="005115D4" w:rsidRPr="005115D4" w:rsidRDefault="005115D4" w:rsidP="005115D4">
            <w:pPr>
              <w:spacing w:after="0" w:line="240" w:lineRule="auto"/>
              <w:jc w:val="both"/>
              <w:rPr>
                <w:rFonts w:ascii="Times New Roman" w:eastAsiaTheme="minorHAnsi" w:hAnsi="Times New Roman" w:cs="Times New Roman"/>
                <w:sz w:val="27"/>
                <w:szCs w:val="27"/>
                <w:lang w:val="en-US" w:eastAsia="en-US"/>
              </w:rPr>
            </w:pPr>
          </w:p>
        </w:tc>
        <w:tc>
          <w:tcPr>
            <w:tcW w:w="3733" w:type="pct"/>
            <w:gridSpan w:val="4"/>
            <w:tcBorders>
              <w:top w:val="single" w:sz="8" w:space="0" w:color="auto"/>
            </w:tcBorders>
            <w:shd w:val="clear" w:color="auto" w:fill="auto"/>
          </w:tcPr>
          <w:p w:rsidR="005115D4" w:rsidRPr="005115D4" w:rsidRDefault="005115D4" w:rsidP="005115D4">
            <w:pPr>
              <w:spacing w:after="0" w:line="240" w:lineRule="auto"/>
              <w:jc w:val="both"/>
              <w:rPr>
                <w:rFonts w:ascii="Times New Roman" w:eastAsiaTheme="minorHAnsi" w:hAnsi="Times New Roman" w:cs="Times New Roman"/>
                <w:vanish/>
                <w:sz w:val="27"/>
                <w:szCs w:val="27"/>
                <w:lang w:val="en-US" w:eastAsia="en-US"/>
              </w:rPr>
            </w:pPr>
          </w:p>
          <w:p w:rsidR="005115D4" w:rsidRPr="005115D4" w:rsidRDefault="005115D4" w:rsidP="005115D4">
            <w:pPr>
              <w:spacing w:after="0" w:line="240" w:lineRule="auto"/>
              <w:jc w:val="both"/>
              <w:rPr>
                <w:rFonts w:ascii="Times New Roman" w:eastAsiaTheme="minorHAnsi" w:hAnsi="Times New Roman" w:cs="Times New Roman"/>
                <w:iCs/>
                <w:sz w:val="27"/>
                <w:szCs w:val="27"/>
                <w:lang w:eastAsia="en-US"/>
              </w:rPr>
            </w:pPr>
            <w:r w:rsidRPr="005115D4">
              <w:rPr>
                <w:rFonts w:ascii="Times New Roman" w:eastAsiaTheme="minorHAnsi" w:hAnsi="Times New Roman" w:cs="Times New Roman"/>
                <w:iCs/>
                <w:sz w:val="27"/>
                <w:szCs w:val="27"/>
                <w:lang w:eastAsia="en-US"/>
              </w:rPr>
              <w:t>(указывается количество листов прописью)</w:t>
            </w:r>
          </w:p>
          <w:p w:rsidR="005115D4" w:rsidRPr="005115D4" w:rsidRDefault="005115D4" w:rsidP="005115D4">
            <w:pPr>
              <w:spacing w:after="0" w:line="240" w:lineRule="auto"/>
              <w:jc w:val="both"/>
              <w:rPr>
                <w:rFonts w:ascii="Times New Roman" w:eastAsiaTheme="minorHAnsi" w:hAnsi="Times New Roman" w:cs="Times New Roman"/>
                <w:sz w:val="27"/>
                <w:szCs w:val="27"/>
                <w:lang w:val="en-US" w:eastAsia="en-US"/>
              </w:rPr>
            </w:pPr>
          </w:p>
        </w:tc>
        <w:tc>
          <w:tcPr>
            <w:tcW w:w="800" w:type="pct"/>
            <w:vMerge/>
            <w:shd w:val="clear" w:color="auto" w:fill="auto"/>
          </w:tcPr>
          <w:p w:rsidR="005115D4" w:rsidRPr="005115D4" w:rsidRDefault="005115D4" w:rsidP="005115D4">
            <w:pPr>
              <w:spacing w:after="0" w:line="240" w:lineRule="auto"/>
              <w:jc w:val="both"/>
              <w:rPr>
                <w:rFonts w:ascii="Times New Roman" w:eastAsiaTheme="minorHAnsi" w:hAnsi="Times New Roman" w:cs="Times New Roman"/>
                <w:sz w:val="27"/>
                <w:szCs w:val="27"/>
                <w:lang w:val="en-US" w:eastAsia="en-US"/>
              </w:rPr>
            </w:pPr>
          </w:p>
        </w:tc>
      </w:tr>
      <w:tr w:rsidR="005115D4" w:rsidRPr="005115D4" w:rsidTr="0030769B">
        <w:tc>
          <w:tcPr>
            <w:tcW w:w="467" w:type="pct"/>
            <w:vMerge/>
            <w:shd w:val="clear" w:color="auto" w:fill="auto"/>
          </w:tcPr>
          <w:p w:rsidR="005115D4" w:rsidRPr="005115D4" w:rsidRDefault="005115D4" w:rsidP="005115D4">
            <w:pPr>
              <w:spacing w:after="0" w:line="240" w:lineRule="auto"/>
              <w:jc w:val="both"/>
              <w:rPr>
                <w:rFonts w:ascii="Times New Roman" w:eastAsiaTheme="minorHAnsi" w:hAnsi="Times New Roman" w:cs="Times New Roman"/>
                <w:sz w:val="27"/>
                <w:szCs w:val="27"/>
                <w:lang w:val="en-US" w:eastAsia="en-US"/>
              </w:rPr>
            </w:pPr>
          </w:p>
        </w:tc>
        <w:tc>
          <w:tcPr>
            <w:tcW w:w="3733" w:type="pct"/>
            <w:gridSpan w:val="4"/>
            <w:tcBorders>
              <w:bottom w:val="single" w:sz="8" w:space="0" w:color="auto"/>
            </w:tcBorders>
            <w:shd w:val="clear" w:color="auto" w:fill="auto"/>
            <w:vAlign w:val="bottom"/>
          </w:tcPr>
          <w:p w:rsidR="005115D4" w:rsidRPr="005115D4" w:rsidRDefault="005115D4" w:rsidP="005115D4">
            <w:pPr>
              <w:spacing w:after="0" w:line="240" w:lineRule="auto"/>
              <w:jc w:val="both"/>
              <w:rPr>
                <w:rFonts w:ascii="Times New Roman" w:eastAsiaTheme="minorHAnsi" w:hAnsi="Times New Roman" w:cs="Times New Roman"/>
                <w:sz w:val="27"/>
                <w:szCs w:val="27"/>
                <w:lang w:val="en-US" w:eastAsia="en-US"/>
              </w:rPr>
            </w:pPr>
          </w:p>
        </w:tc>
        <w:tc>
          <w:tcPr>
            <w:tcW w:w="800" w:type="pct"/>
            <w:vMerge w:val="restart"/>
            <w:shd w:val="clear" w:color="auto" w:fill="auto"/>
          </w:tcPr>
          <w:p w:rsidR="005115D4" w:rsidRPr="005115D4" w:rsidRDefault="005115D4" w:rsidP="005115D4">
            <w:pPr>
              <w:spacing w:after="0" w:line="240" w:lineRule="auto"/>
              <w:jc w:val="both"/>
              <w:rPr>
                <w:rFonts w:ascii="Times New Roman" w:eastAsiaTheme="minorHAnsi" w:hAnsi="Times New Roman" w:cs="Times New Roman"/>
                <w:bCs/>
                <w:sz w:val="27"/>
                <w:szCs w:val="27"/>
                <w:lang w:val="en-US" w:eastAsia="en-US"/>
              </w:rPr>
            </w:pPr>
            <w:r w:rsidRPr="005115D4">
              <w:rPr>
                <w:rFonts w:ascii="Times New Roman" w:eastAsiaTheme="minorHAnsi" w:hAnsi="Times New Roman" w:cs="Times New Roman"/>
                <w:bCs/>
                <w:sz w:val="27"/>
                <w:szCs w:val="27"/>
                <w:lang w:eastAsia="en-US"/>
              </w:rPr>
              <w:t>документов</w:t>
            </w:r>
          </w:p>
        </w:tc>
      </w:tr>
      <w:tr w:rsidR="005115D4" w:rsidRPr="005115D4" w:rsidTr="0030769B">
        <w:tc>
          <w:tcPr>
            <w:tcW w:w="467" w:type="pct"/>
            <w:vMerge/>
            <w:shd w:val="clear" w:color="auto" w:fill="auto"/>
          </w:tcPr>
          <w:p w:rsidR="005115D4" w:rsidRPr="005115D4" w:rsidRDefault="005115D4" w:rsidP="005115D4">
            <w:pPr>
              <w:spacing w:after="0" w:line="240" w:lineRule="auto"/>
              <w:jc w:val="both"/>
              <w:rPr>
                <w:rFonts w:ascii="Times New Roman" w:eastAsiaTheme="minorHAnsi" w:hAnsi="Times New Roman" w:cs="Times New Roman"/>
                <w:sz w:val="27"/>
                <w:szCs w:val="27"/>
                <w:lang w:val="en-US" w:eastAsia="en-US"/>
              </w:rPr>
            </w:pPr>
          </w:p>
        </w:tc>
        <w:tc>
          <w:tcPr>
            <w:tcW w:w="3733" w:type="pct"/>
            <w:gridSpan w:val="4"/>
            <w:tcBorders>
              <w:top w:val="single" w:sz="8" w:space="0" w:color="auto"/>
            </w:tcBorders>
            <w:shd w:val="clear" w:color="auto" w:fill="auto"/>
          </w:tcPr>
          <w:p w:rsidR="005115D4" w:rsidRPr="005115D4" w:rsidRDefault="005115D4" w:rsidP="005115D4">
            <w:pPr>
              <w:tabs>
                <w:tab w:val="left" w:pos="6113"/>
              </w:tabs>
              <w:spacing w:after="0" w:line="240" w:lineRule="auto"/>
              <w:jc w:val="both"/>
              <w:rPr>
                <w:rFonts w:ascii="Times New Roman" w:eastAsiaTheme="minorHAnsi" w:hAnsi="Times New Roman" w:cs="Times New Roman"/>
                <w:sz w:val="27"/>
                <w:szCs w:val="27"/>
                <w:lang w:val="en-US" w:eastAsia="en-US"/>
              </w:rPr>
            </w:pPr>
            <w:r w:rsidRPr="005115D4">
              <w:rPr>
                <w:rFonts w:ascii="Times New Roman" w:eastAsiaTheme="minorHAnsi" w:hAnsi="Times New Roman" w:cs="Times New Roman"/>
                <w:iCs/>
                <w:sz w:val="27"/>
                <w:szCs w:val="27"/>
                <w:lang w:eastAsia="en-US"/>
              </w:rPr>
              <w:t>(указывается количество документов прописью)</w:t>
            </w:r>
            <w:r w:rsidRPr="005115D4">
              <w:rPr>
                <w:rFonts w:ascii="Times New Roman" w:eastAsiaTheme="minorHAnsi" w:hAnsi="Times New Roman" w:cs="Times New Roman"/>
                <w:iCs/>
                <w:sz w:val="27"/>
                <w:szCs w:val="27"/>
                <w:lang w:eastAsia="en-US"/>
              </w:rPr>
              <w:tab/>
            </w:r>
          </w:p>
        </w:tc>
        <w:tc>
          <w:tcPr>
            <w:tcW w:w="800" w:type="pct"/>
            <w:vMerge/>
            <w:shd w:val="clear" w:color="auto" w:fill="auto"/>
          </w:tcPr>
          <w:p w:rsidR="005115D4" w:rsidRPr="005115D4" w:rsidRDefault="005115D4" w:rsidP="005115D4">
            <w:pPr>
              <w:spacing w:after="0" w:line="240" w:lineRule="auto"/>
              <w:jc w:val="both"/>
              <w:rPr>
                <w:rFonts w:ascii="Times New Roman" w:eastAsiaTheme="minorHAnsi" w:hAnsi="Times New Roman" w:cs="Times New Roman"/>
                <w:sz w:val="27"/>
                <w:szCs w:val="27"/>
                <w:lang w:val="en-US" w:eastAsia="en-US"/>
              </w:rPr>
            </w:pPr>
          </w:p>
        </w:tc>
      </w:tr>
      <w:tr w:rsidR="005115D4" w:rsidRPr="005115D4" w:rsidTr="0030769B">
        <w:trPr>
          <w:trHeight w:val="269"/>
        </w:trPr>
        <w:tc>
          <w:tcPr>
            <w:tcW w:w="2666" w:type="pct"/>
            <w:gridSpan w:val="3"/>
            <w:shd w:val="clear" w:color="auto" w:fill="auto"/>
          </w:tcPr>
          <w:p w:rsidR="005115D4" w:rsidRPr="005115D4" w:rsidRDefault="005115D4" w:rsidP="005115D4">
            <w:pPr>
              <w:spacing w:after="0" w:line="240" w:lineRule="auto"/>
              <w:jc w:val="both"/>
              <w:rPr>
                <w:rFonts w:ascii="Times New Roman" w:eastAsiaTheme="minorHAnsi" w:hAnsi="Times New Roman" w:cs="Times New Roman"/>
                <w:sz w:val="27"/>
                <w:szCs w:val="27"/>
                <w:lang w:val="en-US" w:eastAsia="en-US"/>
              </w:rPr>
            </w:pPr>
            <w:r w:rsidRPr="005115D4">
              <w:rPr>
                <w:rFonts w:ascii="Times New Roman" w:eastAsiaTheme="minorHAnsi" w:hAnsi="Times New Roman" w:cs="Times New Roman"/>
                <w:sz w:val="27"/>
                <w:szCs w:val="27"/>
                <w:lang w:eastAsia="en-US"/>
              </w:rPr>
              <w:t>Дата выдачи расписки:</w:t>
            </w:r>
          </w:p>
        </w:tc>
        <w:tc>
          <w:tcPr>
            <w:tcW w:w="2334" w:type="pct"/>
            <w:gridSpan w:val="3"/>
            <w:shd w:val="clear" w:color="auto" w:fill="auto"/>
          </w:tcPr>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r w:rsidRPr="005115D4">
              <w:rPr>
                <w:rFonts w:ascii="Times New Roman" w:eastAsiaTheme="minorHAnsi" w:hAnsi="Times New Roman" w:cs="Times New Roman"/>
                <w:sz w:val="27"/>
                <w:szCs w:val="27"/>
                <w:lang w:val="en-US" w:eastAsia="en-US"/>
              </w:rPr>
              <w:t>«</w:t>
            </w:r>
            <w:r w:rsidRPr="005115D4">
              <w:rPr>
                <w:rFonts w:ascii="Times New Roman" w:eastAsiaTheme="minorHAnsi" w:hAnsi="Times New Roman" w:cs="Times New Roman"/>
                <w:sz w:val="27"/>
                <w:szCs w:val="27"/>
                <w:lang w:eastAsia="en-US"/>
              </w:rPr>
              <w:t>__</w:t>
            </w:r>
            <w:r w:rsidRPr="005115D4">
              <w:rPr>
                <w:rFonts w:ascii="Times New Roman" w:eastAsiaTheme="minorHAnsi" w:hAnsi="Times New Roman" w:cs="Times New Roman"/>
                <w:sz w:val="27"/>
                <w:szCs w:val="27"/>
                <w:lang w:val="en-US" w:eastAsia="en-US"/>
              </w:rPr>
              <w:t xml:space="preserve">» </w:t>
            </w:r>
            <w:r w:rsidRPr="005115D4">
              <w:rPr>
                <w:rFonts w:ascii="Times New Roman" w:eastAsiaTheme="minorHAnsi" w:hAnsi="Times New Roman" w:cs="Times New Roman"/>
                <w:sz w:val="27"/>
                <w:szCs w:val="27"/>
                <w:lang w:eastAsia="en-US"/>
              </w:rPr>
              <w:t>________</w:t>
            </w:r>
            <w:r w:rsidRPr="005115D4">
              <w:rPr>
                <w:rFonts w:ascii="Times New Roman" w:eastAsiaTheme="minorHAnsi" w:hAnsi="Times New Roman" w:cs="Times New Roman"/>
                <w:sz w:val="27"/>
                <w:szCs w:val="27"/>
                <w:lang w:val="en-US" w:eastAsia="en-US"/>
              </w:rPr>
              <w:t xml:space="preserve"> 20</w:t>
            </w:r>
            <w:r w:rsidRPr="005115D4">
              <w:rPr>
                <w:rFonts w:ascii="Times New Roman" w:eastAsiaTheme="minorHAnsi" w:hAnsi="Times New Roman" w:cs="Times New Roman"/>
                <w:sz w:val="27"/>
                <w:szCs w:val="27"/>
                <w:lang w:eastAsia="en-US"/>
              </w:rPr>
              <w:t>__</w:t>
            </w:r>
            <w:r w:rsidRPr="005115D4">
              <w:rPr>
                <w:rFonts w:ascii="Times New Roman" w:eastAsiaTheme="minorHAnsi" w:hAnsi="Times New Roman" w:cs="Times New Roman"/>
                <w:sz w:val="27"/>
                <w:szCs w:val="27"/>
                <w:lang w:val="en-US" w:eastAsia="en-US"/>
              </w:rPr>
              <w:t xml:space="preserve"> г.</w:t>
            </w:r>
          </w:p>
        </w:tc>
      </w:tr>
      <w:tr w:rsidR="005115D4" w:rsidRPr="005115D4" w:rsidTr="0030769B">
        <w:trPr>
          <w:trHeight w:val="269"/>
        </w:trPr>
        <w:tc>
          <w:tcPr>
            <w:tcW w:w="2666" w:type="pct"/>
            <w:gridSpan w:val="3"/>
            <w:shd w:val="clear" w:color="auto" w:fill="auto"/>
          </w:tcPr>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r w:rsidRPr="005115D4">
              <w:rPr>
                <w:rFonts w:ascii="Times New Roman" w:eastAsiaTheme="minorHAnsi" w:hAnsi="Times New Roman" w:cs="Times New Roman"/>
                <w:sz w:val="27"/>
                <w:szCs w:val="27"/>
                <w:lang w:eastAsia="en-US"/>
              </w:rPr>
              <w:t>Ориентировочная дата выдачи итоговог</w:t>
            </w:r>
            <w:proofErr w:type="gramStart"/>
            <w:r w:rsidRPr="005115D4">
              <w:rPr>
                <w:rFonts w:ascii="Times New Roman" w:eastAsiaTheme="minorHAnsi" w:hAnsi="Times New Roman" w:cs="Times New Roman"/>
                <w:sz w:val="27"/>
                <w:szCs w:val="27"/>
                <w:lang w:eastAsia="en-US"/>
              </w:rPr>
              <w:t>о(</w:t>
            </w:r>
            <w:proofErr w:type="gramEnd"/>
            <w:r w:rsidRPr="005115D4">
              <w:rPr>
                <w:rFonts w:ascii="Times New Roman" w:eastAsiaTheme="minorHAnsi" w:hAnsi="Times New Roman" w:cs="Times New Roman"/>
                <w:sz w:val="27"/>
                <w:szCs w:val="27"/>
                <w:lang w:eastAsia="en-US"/>
              </w:rPr>
              <w:t>-ых) документа(-</w:t>
            </w:r>
            <w:proofErr w:type="spellStart"/>
            <w:r w:rsidRPr="005115D4">
              <w:rPr>
                <w:rFonts w:ascii="Times New Roman" w:eastAsiaTheme="minorHAnsi" w:hAnsi="Times New Roman" w:cs="Times New Roman"/>
                <w:sz w:val="27"/>
                <w:szCs w:val="27"/>
                <w:lang w:eastAsia="en-US"/>
              </w:rPr>
              <w:t>ов</w:t>
            </w:r>
            <w:proofErr w:type="spellEnd"/>
            <w:r w:rsidRPr="005115D4">
              <w:rPr>
                <w:rFonts w:ascii="Times New Roman" w:eastAsiaTheme="minorHAnsi" w:hAnsi="Times New Roman" w:cs="Times New Roman"/>
                <w:sz w:val="27"/>
                <w:szCs w:val="27"/>
                <w:lang w:eastAsia="en-US"/>
              </w:rPr>
              <w:t>):</w:t>
            </w:r>
          </w:p>
        </w:tc>
        <w:tc>
          <w:tcPr>
            <w:tcW w:w="2334" w:type="pct"/>
            <w:gridSpan w:val="3"/>
            <w:shd w:val="clear" w:color="auto" w:fill="auto"/>
          </w:tcPr>
          <w:p w:rsidR="005115D4" w:rsidRPr="005115D4" w:rsidRDefault="005115D4" w:rsidP="005115D4">
            <w:pPr>
              <w:spacing w:after="0" w:line="240" w:lineRule="auto"/>
              <w:jc w:val="both"/>
              <w:rPr>
                <w:rFonts w:ascii="Times New Roman" w:eastAsiaTheme="minorHAnsi" w:hAnsi="Times New Roman" w:cs="Times New Roman"/>
                <w:sz w:val="27"/>
                <w:szCs w:val="27"/>
                <w:lang w:val="en-US" w:eastAsia="en-US"/>
              </w:rPr>
            </w:pPr>
            <w:r w:rsidRPr="005115D4">
              <w:rPr>
                <w:rFonts w:ascii="Times New Roman" w:eastAsiaTheme="minorHAnsi" w:hAnsi="Times New Roman" w:cs="Times New Roman"/>
                <w:sz w:val="27"/>
                <w:szCs w:val="27"/>
                <w:lang w:eastAsia="en-US"/>
              </w:rPr>
              <w:t>«__» ________ 20__ г.</w:t>
            </w:r>
          </w:p>
        </w:tc>
      </w:tr>
      <w:tr w:rsidR="005115D4" w:rsidRPr="005115D4" w:rsidTr="0030769B">
        <w:trPr>
          <w:trHeight w:val="269"/>
        </w:trPr>
        <w:tc>
          <w:tcPr>
            <w:tcW w:w="5000" w:type="pct"/>
            <w:gridSpan w:val="6"/>
            <w:shd w:val="clear" w:color="auto" w:fill="auto"/>
          </w:tcPr>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r w:rsidRPr="005115D4">
              <w:rPr>
                <w:rFonts w:ascii="Times New Roman" w:eastAsiaTheme="minorHAnsi" w:hAnsi="Times New Roman" w:cs="Times New Roman"/>
                <w:sz w:val="27"/>
                <w:szCs w:val="27"/>
                <w:lang w:eastAsia="en-US"/>
              </w:rPr>
              <w:lastRenderedPageBreak/>
              <w:t>Место выдачи: _______________________________</w:t>
            </w:r>
          </w:p>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p>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r w:rsidRPr="005115D4">
              <w:rPr>
                <w:rFonts w:ascii="Times New Roman" w:eastAsiaTheme="minorHAnsi" w:hAnsi="Times New Roman" w:cs="Times New Roman"/>
                <w:sz w:val="27"/>
                <w:szCs w:val="27"/>
                <w:lang w:eastAsia="en-US"/>
              </w:rPr>
              <w:t>Регистрационный номер ______________________</w:t>
            </w:r>
          </w:p>
        </w:tc>
      </w:tr>
      <w:tr w:rsidR="005115D4" w:rsidRPr="005115D4" w:rsidTr="0030769B">
        <w:tc>
          <w:tcPr>
            <w:tcW w:w="1800" w:type="pct"/>
            <w:gridSpan w:val="2"/>
            <w:vMerge w:val="restart"/>
            <w:shd w:val="clear" w:color="auto" w:fill="auto"/>
            <w:vAlign w:val="center"/>
          </w:tcPr>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r w:rsidRPr="005115D4">
              <w:rPr>
                <w:rFonts w:ascii="Times New Roman" w:eastAsiaTheme="minorHAnsi" w:hAnsi="Times New Roman" w:cs="Times New Roman"/>
                <w:sz w:val="27"/>
                <w:szCs w:val="27"/>
                <w:lang w:eastAsia="en-US"/>
              </w:rPr>
              <w:t>Специалист</w:t>
            </w:r>
          </w:p>
        </w:tc>
        <w:tc>
          <w:tcPr>
            <w:tcW w:w="2333" w:type="pct"/>
            <w:gridSpan w:val="2"/>
            <w:tcBorders>
              <w:bottom w:val="single" w:sz="8" w:space="0" w:color="auto"/>
            </w:tcBorders>
            <w:shd w:val="clear" w:color="auto" w:fill="auto"/>
            <w:vAlign w:val="bottom"/>
          </w:tcPr>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p>
        </w:tc>
        <w:tc>
          <w:tcPr>
            <w:tcW w:w="867" w:type="pct"/>
            <w:gridSpan w:val="2"/>
            <w:tcBorders>
              <w:bottom w:val="single" w:sz="8" w:space="0" w:color="auto"/>
            </w:tcBorders>
            <w:shd w:val="clear" w:color="auto" w:fill="auto"/>
          </w:tcPr>
          <w:p w:rsidR="005115D4" w:rsidRPr="005115D4" w:rsidRDefault="005115D4" w:rsidP="005115D4">
            <w:pPr>
              <w:spacing w:after="0" w:line="240" w:lineRule="auto"/>
              <w:jc w:val="both"/>
              <w:rPr>
                <w:rFonts w:ascii="Times New Roman" w:eastAsiaTheme="minorHAnsi" w:hAnsi="Times New Roman" w:cs="Times New Roman"/>
                <w:sz w:val="27"/>
                <w:szCs w:val="27"/>
                <w:lang w:eastAsia="en-US"/>
              </w:rPr>
            </w:pPr>
          </w:p>
        </w:tc>
      </w:tr>
      <w:tr w:rsidR="005115D4" w:rsidRPr="005115D4" w:rsidTr="0030769B">
        <w:tc>
          <w:tcPr>
            <w:tcW w:w="1800" w:type="pct"/>
            <w:gridSpan w:val="2"/>
            <w:vMerge/>
            <w:shd w:val="clear" w:color="auto" w:fill="auto"/>
            <w:vAlign w:val="center"/>
          </w:tcPr>
          <w:p w:rsidR="005115D4" w:rsidRPr="005115D4" w:rsidRDefault="005115D4" w:rsidP="005115D4">
            <w:pPr>
              <w:spacing w:after="0" w:line="240" w:lineRule="auto"/>
              <w:jc w:val="both"/>
              <w:rPr>
                <w:rFonts w:ascii="Times New Roman" w:eastAsiaTheme="minorHAnsi" w:hAnsi="Times New Roman" w:cs="Times New Roman"/>
                <w:sz w:val="28"/>
                <w:szCs w:val="28"/>
                <w:lang w:eastAsia="en-US"/>
              </w:rPr>
            </w:pPr>
          </w:p>
        </w:tc>
        <w:tc>
          <w:tcPr>
            <w:tcW w:w="3200" w:type="pct"/>
            <w:gridSpan w:val="4"/>
            <w:shd w:val="clear" w:color="auto" w:fill="auto"/>
          </w:tcPr>
          <w:p w:rsidR="005115D4" w:rsidRPr="005115D4" w:rsidRDefault="005115D4" w:rsidP="005115D4">
            <w:pPr>
              <w:spacing w:after="0" w:line="240" w:lineRule="auto"/>
              <w:jc w:val="both"/>
              <w:rPr>
                <w:rFonts w:ascii="Times New Roman" w:eastAsiaTheme="minorHAnsi" w:hAnsi="Times New Roman" w:cs="Times New Roman"/>
                <w:sz w:val="28"/>
                <w:szCs w:val="28"/>
                <w:lang w:val="en-US" w:eastAsia="en-US"/>
              </w:rPr>
            </w:pPr>
            <w:r w:rsidRPr="005115D4">
              <w:rPr>
                <w:rFonts w:ascii="Times New Roman" w:eastAsiaTheme="minorHAnsi" w:hAnsi="Times New Roman" w:cs="Times New Roman"/>
                <w:iCs/>
                <w:sz w:val="28"/>
                <w:szCs w:val="28"/>
                <w:lang w:eastAsia="en-US"/>
              </w:rPr>
              <w:t>(Фамилия, инициалы) (подпись)</w:t>
            </w:r>
          </w:p>
        </w:tc>
      </w:tr>
      <w:tr w:rsidR="005115D4" w:rsidRPr="005115D4" w:rsidTr="0030769B">
        <w:tc>
          <w:tcPr>
            <w:tcW w:w="1800" w:type="pct"/>
            <w:gridSpan w:val="2"/>
            <w:vMerge w:val="restart"/>
            <w:shd w:val="clear" w:color="auto" w:fill="auto"/>
            <w:vAlign w:val="center"/>
          </w:tcPr>
          <w:p w:rsidR="005115D4" w:rsidRPr="005115D4" w:rsidRDefault="005115D4" w:rsidP="005115D4">
            <w:pPr>
              <w:spacing w:after="0" w:line="240" w:lineRule="auto"/>
              <w:jc w:val="both"/>
              <w:rPr>
                <w:rFonts w:ascii="Times New Roman" w:eastAsiaTheme="minorHAnsi" w:hAnsi="Times New Roman" w:cs="Times New Roman"/>
                <w:sz w:val="28"/>
                <w:szCs w:val="28"/>
                <w:lang w:val="en-US" w:eastAsia="en-US"/>
              </w:rPr>
            </w:pPr>
            <w:r w:rsidRPr="005115D4">
              <w:rPr>
                <w:rFonts w:ascii="Times New Roman" w:eastAsiaTheme="minorHAnsi" w:hAnsi="Times New Roman" w:cs="Times New Roman"/>
                <w:sz w:val="28"/>
                <w:szCs w:val="28"/>
                <w:lang w:eastAsia="en-US"/>
              </w:rPr>
              <w:t>Заявитель:</w:t>
            </w:r>
          </w:p>
        </w:tc>
        <w:tc>
          <w:tcPr>
            <w:tcW w:w="2333" w:type="pct"/>
            <w:gridSpan w:val="2"/>
            <w:tcBorders>
              <w:bottom w:val="single" w:sz="8" w:space="0" w:color="auto"/>
            </w:tcBorders>
            <w:shd w:val="clear" w:color="auto" w:fill="auto"/>
            <w:vAlign w:val="bottom"/>
          </w:tcPr>
          <w:p w:rsidR="005115D4" w:rsidRPr="005115D4" w:rsidRDefault="005115D4" w:rsidP="005115D4">
            <w:pPr>
              <w:spacing w:after="0" w:line="240" w:lineRule="auto"/>
              <w:jc w:val="both"/>
              <w:rPr>
                <w:rFonts w:ascii="Times New Roman" w:eastAsiaTheme="minorHAnsi" w:hAnsi="Times New Roman" w:cs="Times New Roman"/>
                <w:sz w:val="28"/>
                <w:szCs w:val="28"/>
                <w:lang w:val="en-US" w:eastAsia="en-US"/>
              </w:rPr>
            </w:pPr>
          </w:p>
        </w:tc>
        <w:tc>
          <w:tcPr>
            <w:tcW w:w="867" w:type="pct"/>
            <w:gridSpan w:val="2"/>
            <w:tcBorders>
              <w:bottom w:val="single" w:sz="8" w:space="0" w:color="auto"/>
            </w:tcBorders>
            <w:shd w:val="clear" w:color="auto" w:fill="auto"/>
          </w:tcPr>
          <w:p w:rsidR="005115D4" w:rsidRPr="005115D4" w:rsidRDefault="005115D4" w:rsidP="005115D4">
            <w:pPr>
              <w:spacing w:after="0" w:line="240" w:lineRule="auto"/>
              <w:jc w:val="both"/>
              <w:rPr>
                <w:rFonts w:ascii="Times New Roman" w:eastAsiaTheme="minorHAnsi" w:hAnsi="Times New Roman" w:cs="Times New Roman"/>
                <w:bCs/>
                <w:sz w:val="28"/>
                <w:szCs w:val="28"/>
                <w:lang w:val="en-US" w:eastAsia="en-US"/>
              </w:rPr>
            </w:pPr>
          </w:p>
        </w:tc>
      </w:tr>
      <w:tr w:rsidR="005115D4" w:rsidRPr="005115D4" w:rsidTr="0030769B">
        <w:tc>
          <w:tcPr>
            <w:tcW w:w="1800" w:type="pct"/>
            <w:gridSpan w:val="2"/>
            <w:vMerge/>
            <w:tcBorders>
              <w:top w:val="single" w:sz="8" w:space="0" w:color="auto"/>
            </w:tcBorders>
            <w:shd w:val="clear" w:color="auto" w:fill="auto"/>
          </w:tcPr>
          <w:p w:rsidR="005115D4" w:rsidRPr="005115D4" w:rsidRDefault="005115D4" w:rsidP="005115D4">
            <w:pPr>
              <w:spacing w:after="0" w:line="240" w:lineRule="auto"/>
              <w:ind w:firstLine="567"/>
              <w:jc w:val="both"/>
              <w:rPr>
                <w:rFonts w:ascii="Times New Roman" w:eastAsiaTheme="minorHAnsi" w:hAnsi="Times New Roman" w:cs="Times New Roman"/>
                <w:sz w:val="28"/>
                <w:szCs w:val="28"/>
                <w:lang w:val="en-US" w:eastAsia="en-US"/>
              </w:rPr>
            </w:pPr>
          </w:p>
        </w:tc>
        <w:tc>
          <w:tcPr>
            <w:tcW w:w="3200" w:type="pct"/>
            <w:gridSpan w:val="4"/>
            <w:tcBorders>
              <w:top w:val="single" w:sz="8" w:space="0" w:color="auto"/>
            </w:tcBorders>
            <w:shd w:val="clear" w:color="auto" w:fill="auto"/>
          </w:tcPr>
          <w:p w:rsidR="005115D4" w:rsidRPr="005115D4" w:rsidRDefault="005115D4" w:rsidP="005115D4">
            <w:pPr>
              <w:spacing w:after="0" w:line="240" w:lineRule="auto"/>
              <w:ind w:firstLine="567"/>
              <w:jc w:val="both"/>
              <w:rPr>
                <w:rFonts w:ascii="Times New Roman" w:eastAsiaTheme="minorHAnsi" w:hAnsi="Times New Roman" w:cs="Times New Roman"/>
                <w:sz w:val="28"/>
                <w:szCs w:val="28"/>
                <w:lang w:val="en-US" w:eastAsia="en-US"/>
              </w:rPr>
            </w:pPr>
            <w:r w:rsidRPr="005115D4">
              <w:rPr>
                <w:rFonts w:ascii="Times New Roman" w:eastAsiaTheme="minorHAnsi" w:hAnsi="Times New Roman" w:cs="Times New Roman"/>
                <w:iCs/>
                <w:sz w:val="28"/>
                <w:szCs w:val="28"/>
                <w:lang w:eastAsia="en-US"/>
              </w:rPr>
              <w:t>(Фамилия, инициалы)</w:t>
            </w:r>
            <w:r w:rsidRPr="005115D4">
              <w:rPr>
                <w:rFonts w:ascii="Times New Roman" w:eastAsiaTheme="minorHAnsi" w:hAnsi="Times New Roman" w:cs="Times New Roman"/>
                <w:iCs/>
                <w:sz w:val="28"/>
                <w:szCs w:val="28"/>
                <w:lang w:val="en-US" w:eastAsia="en-US"/>
              </w:rPr>
              <w:t xml:space="preserve"> </w:t>
            </w:r>
            <w:r w:rsidRPr="005115D4">
              <w:rPr>
                <w:rFonts w:ascii="Times New Roman" w:eastAsiaTheme="minorHAnsi" w:hAnsi="Times New Roman" w:cs="Times New Roman"/>
                <w:iCs/>
                <w:sz w:val="28"/>
                <w:szCs w:val="28"/>
                <w:lang w:eastAsia="en-US"/>
              </w:rPr>
              <w:t>(подпись)</w:t>
            </w:r>
          </w:p>
        </w:tc>
      </w:tr>
    </w:tbl>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5115D4" w:rsidRPr="005115D4" w:rsidRDefault="005115D4" w:rsidP="005115D4">
      <w:pP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Реквизиты документа, удостоверяющего личность уполномоченного представителя:</w:t>
      </w:r>
    </w:p>
    <w:p w:rsidR="005115D4" w:rsidRPr="005115D4" w:rsidRDefault="005115D4" w:rsidP="005115D4">
      <w:pP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0"/>
          <w:szCs w:val="20"/>
          <w:lang w:eastAsia="en-US"/>
        </w:rPr>
        <w:t>(указывается наименование документы, номер, кем и когда выдан</w:t>
      </w:r>
      <w:r w:rsidRPr="005115D4">
        <w:rPr>
          <w:rFonts w:ascii="Times New Roman" w:eastAsiaTheme="minorHAnsi" w:hAnsi="Times New Roman" w:cs="Times New Roman"/>
          <w:sz w:val="24"/>
          <w:szCs w:val="24"/>
          <w:lang w:eastAsia="en-US"/>
        </w:rPr>
        <w:t>)</w:t>
      </w: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5115D4" w:rsidRPr="005115D4" w:rsidRDefault="005115D4" w:rsidP="005115D4">
      <w:pP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5115D4" w:rsidRPr="005115D4" w:rsidRDefault="005115D4" w:rsidP="005115D4">
      <w:pP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5115D4" w:rsidRPr="005115D4" w:rsidRDefault="005115D4" w:rsidP="005115D4">
      <w:pP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5115D4" w:rsidRPr="005115D4" w:rsidRDefault="005115D4" w:rsidP="005115D4">
      <w:pP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5115D4" w:rsidRPr="005115D4" w:rsidRDefault="005115D4" w:rsidP="005115D4">
      <w:pP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5115D4" w:rsidRPr="005115D4" w:rsidRDefault="005115D4" w:rsidP="005115D4">
      <w:pP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5115D4" w:rsidRPr="005115D4" w:rsidRDefault="005115D4" w:rsidP="005115D4">
      <w:pP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5115D4" w:rsidRPr="005115D4" w:rsidRDefault="005115D4" w:rsidP="005115D4">
      <w:pP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5115D4" w:rsidRPr="005115D4" w:rsidRDefault="005115D4" w:rsidP="005115D4">
      <w:pP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5115D4" w:rsidRPr="005115D4" w:rsidRDefault="005115D4" w:rsidP="005115D4">
      <w:pP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5115D4" w:rsidRPr="005115D4" w:rsidRDefault="005115D4" w:rsidP="005115D4">
      <w:pP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5115D4" w:rsidRPr="005115D4" w:rsidRDefault="005115D4" w:rsidP="005115D4">
      <w:pPr>
        <w:autoSpaceDE w:val="0"/>
        <w:autoSpaceDN w:val="0"/>
        <w:adjustRightInd w:val="0"/>
        <w:spacing w:after="0" w:line="240" w:lineRule="auto"/>
        <w:ind w:left="5245"/>
        <w:rPr>
          <w:rFonts w:ascii="Times New Roman" w:eastAsiaTheme="minorHAnsi" w:hAnsi="Times New Roman" w:cs="Times New Roman"/>
          <w:sz w:val="26"/>
          <w:szCs w:val="26"/>
          <w:lang w:eastAsia="en-US"/>
        </w:rPr>
      </w:pPr>
    </w:p>
    <w:p w:rsidR="005115D4" w:rsidRPr="005115D4" w:rsidRDefault="005115D4" w:rsidP="005115D4">
      <w:pPr>
        <w:autoSpaceDE w:val="0"/>
        <w:autoSpaceDN w:val="0"/>
        <w:adjustRightInd w:val="0"/>
        <w:spacing w:after="0" w:line="240" w:lineRule="auto"/>
        <w:rPr>
          <w:rFonts w:ascii="Times New Roman" w:eastAsiaTheme="minorHAnsi" w:hAnsi="Times New Roman" w:cs="Times New Roman"/>
          <w:sz w:val="26"/>
          <w:szCs w:val="26"/>
          <w:lang w:eastAsia="en-US"/>
        </w:rPr>
      </w:pPr>
    </w:p>
    <w:p w:rsidR="005115D4" w:rsidRDefault="005115D4" w:rsidP="005115D4">
      <w:pPr>
        <w:spacing w:after="0" w:line="240" w:lineRule="auto"/>
        <w:ind w:firstLine="567"/>
        <w:rPr>
          <w:rFonts w:ascii="Times New Roman" w:eastAsiaTheme="minorHAnsi" w:hAnsi="Times New Roman" w:cs="Times New Roman"/>
          <w:bCs/>
          <w:sz w:val="28"/>
          <w:szCs w:val="28"/>
          <w:lang w:eastAsia="en-US"/>
        </w:rPr>
      </w:pPr>
      <w:r w:rsidRPr="005115D4">
        <w:rPr>
          <w:rFonts w:ascii="Times New Roman" w:eastAsiaTheme="minorHAnsi" w:hAnsi="Times New Roman" w:cs="Times New Roman"/>
          <w:bCs/>
          <w:sz w:val="28"/>
          <w:szCs w:val="28"/>
          <w:lang w:eastAsia="en-US"/>
        </w:rPr>
        <w:t xml:space="preserve">                                                    </w:t>
      </w:r>
    </w:p>
    <w:p w:rsidR="005115D4" w:rsidRDefault="005115D4" w:rsidP="005115D4">
      <w:pPr>
        <w:spacing w:after="0" w:line="240" w:lineRule="auto"/>
        <w:ind w:firstLine="567"/>
        <w:rPr>
          <w:rFonts w:ascii="Times New Roman" w:eastAsiaTheme="minorHAnsi" w:hAnsi="Times New Roman" w:cs="Times New Roman"/>
          <w:bCs/>
          <w:sz w:val="28"/>
          <w:szCs w:val="28"/>
          <w:lang w:eastAsia="en-US"/>
        </w:rPr>
      </w:pPr>
    </w:p>
    <w:p w:rsidR="005115D4" w:rsidRDefault="005115D4" w:rsidP="005115D4">
      <w:pPr>
        <w:spacing w:after="0" w:line="240" w:lineRule="auto"/>
        <w:ind w:firstLine="567"/>
        <w:rPr>
          <w:rFonts w:ascii="Times New Roman" w:eastAsiaTheme="minorHAnsi" w:hAnsi="Times New Roman" w:cs="Times New Roman"/>
          <w:bCs/>
          <w:sz w:val="28"/>
          <w:szCs w:val="28"/>
          <w:lang w:eastAsia="en-US"/>
        </w:rPr>
      </w:pPr>
    </w:p>
    <w:p w:rsidR="005115D4" w:rsidRDefault="005115D4" w:rsidP="005115D4">
      <w:pPr>
        <w:spacing w:after="0" w:line="240" w:lineRule="auto"/>
        <w:ind w:firstLine="567"/>
        <w:rPr>
          <w:rFonts w:ascii="Times New Roman" w:eastAsiaTheme="minorHAnsi" w:hAnsi="Times New Roman" w:cs="Times New Roman"/>
          <w:bCs/>
          <w:sz w:val="28"/>
          <w:szCs w:val="28"/>
          <w:lang w:eastAsia="en-US"/>
        </w:rPr>
      </w:pPr>
    </w:p>
    <w:p w:rsidR="005115D4" w:rsidRDefault="005115D4" w:rsidP="005115D4">
      <w:pPr>
        <w:spacing w:after="0" w:line="240" w:lineRule="auto"/>
        <w:ind w:firstLine="567"/>
        <w:rPr>
          <w:rFonts w:ascii="Times New Roman" w:eastAsiaTheme="minorHAnsi" w:hAnsi="Times New Roman" w:cs="Times New Roman"/>
          <w:bCs/>
          <w:sz w:val="28"/>
          <w:szCs w:val="28"/>
          <w:lang w:eastAsia="en-US"/>
        </w:rPr>
      </w:pPr>
    </w:p>
    <w:p w:rsidR="005115D4" w:rsidRPr="005115D4" w:rsidRDefault="005115D4" w:rsidP="005115D4">
      <w:pPr>
        <w:spacing w:after="0" w:line="240" w:lineRule="auto"/>
        <w:ind w:firstLine="567"/>
        <w:rPr>
          <w:rFonts w:ascii="Times New Roman" w:eastAsiaTheme="minorHAnsi" w:hAnsi="Times New Roman" w:cs="Times New Roman"/>
          <w:bCs/>
          <w:sz w:val="28"/>
          <w:szCs w:val="28"/>
          <w:lang w:eastAsia="en-US"/>
        </w:rPr>
      </w:pPr>
    </w:p>
    <w:p w:rsidR="005115D4" w:rsidRPr="005115D4" w:rsidRDefault="005115D4" w:rsidP="005115D4">
      <w:pPr>
        <w:autoSpaceDE w:val="0"/>
        <w:autoSpaceDN w:val="0"/>
        <w:adjustRightInd w:val="0"/>
        <w:spacing w:after="0" w:line="240" w:lineRule="auto"/>
        <w:rPr>
          <w:rFonts w:ascii="Times New Roman" w:eastAsiaTheme="minorHAnsi" w:hAnsi="Times New Roman" w:cs="Times New Roman"/>
          <w:sz w:val="26"/>
          <w:szCs w:val="26"/>
          <w:lang w:eastAsia="en-US"/>
        </w:rPr>
      </w:pPr>
    </w:p>
    <w:p w:rsidR="005115D4" w:rsidRPr="005115D4" w:rsidRDefault="005115D4" w:rsidP="005115D4">
      <w:pPr>
        <w:autoSpaceDE w:val="0"/>
        <w:autoSpaceDN w:val="0"/>
        <w:adjustRightInd w:val="0"/>
        <w:spacing w:after="0" w:line="240" w:lineRule="auto"/>
        <w:ind w:left="5245"/>
        <w:rPr>
          <w:rFonts w:ascii="Times New Roman" w:eastAsiaTheme="minorHAnsi" w:hAnsi="Times New Roman" w:cs="Times New Roman"/>
          <w:sz w:val="26"/>
          <w:szCs w:val="26"/>
          <w:lang w:eastAsia="en-US"/>
        </w:rPr>
      </w:pPr>
      <w:r w:rsidRPr="005115D4">
        <w:rPr>
          <w:rFonts w:ascii="Times New Roman" w:eastAsiaTheme="minorHAnsi" w:hAnsi="Times New Roman" w:cs="Times New Roman"/>
          <w:sz w:val="26"/>
          <w:szCs w:val="26"/>
          <w:lang w:eastAsia="en-US"/>
        </w:rPr>
        <w:t>Приложение № 3</w:t>
      </w:r>
    </w:p>
    <w:p w:rsidR="005115D4" w:rsidRPr="005115D4" w:rsidRDefault="005115D4" w:rsidP="005115D4">
      <w:pPr>
        <w:autoSpaceDE w:val="0"/>
        <w:autoSpaceDN w:val="0"/>
        <w:adjustRightInd w:val="0"/>
        <w:spacing w:after="0" w:line="240" w:lineRule="auto"/>
        <w:ind w:left="5245"/>
        <w:rPr>
          <w:rFonts w:ascii="Times New Roman" w:eastAsiaTheme="minorHAnsi" w:hAnsi="Times New Roman" w:cs="Times New Roman"/>
          <w:sz w:val="26"/>
          <w:szCs w:val="26"/>
          <w:lang w:eastAsia="en-US"/>
        </w:rPr>
      </w:pPr>
      <w:r w:rsidRPr="005115D4">
        <w:rPr>
          <w:rFonts w:ascii="Times New Roman" w:eastAsiaTheme="minorHAnsi" w:hAnsi="Times New Roman" w:cs="Times New Roman"/>
          <w:sz w:val="26"/>
          <w:szCs w:val="26"/>
          <w:lang w:eastAsia="en-US"/>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РЕКОМЕНДУЕМАЯ ФОРМА ЗАЯВЛЕНИЯ</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(для юридических лиц и</w:t>
      </w:r>
      <w:r w:rsidRPr="005115D4">
        <w:rPr>
          <w:rFonts w:ascii="Times New Roman" w:eastAsiaTheme="minorHAnsi" w:hAnsi="Times New Roman" w:cs="Times New Roman"/>
          <w:sz w:val="26"/>
          <w:szCs w:val="26"/>
          <w:lang w:eastAsia="en-US"/>
        </w:rPr>
        <w:t xml:space="preserve"> </w:t>
      </w:r>
      <w:r w:rsidRPr="005115D4">
        <w:rPr>
          <w:rFonts w:ascii="Times New Roman" w:eastAsiaTheme="minorHAnsi" w:hAnsi="Times New Roman" w:cs="Times New Roman"/>
          <w:sz w:val="28"/>
          <w:szCs w:val="28"/>
          <w:lang w:eastAsia="en-US"/>
        </w:rPr>
        <w:t>индивидуальных предпринимателей</w:t>
      </w:r>
      <w:proofErr w:type="gramStart"/>
      <w:r w:rsidRPr="005115D4">
        <w:rPr>
          <w:rFonts w:ascii="Times New Roman" w:eastAsiaTheme="minorHAnsi" w:hAnsi="Times New Roman" w:cs="Times New Roman"/>
          <w:sz w:val="28"/>
          <w:szCs w:val="28"/>
          <w:lang w:eastAsia="en-US"/>
        </w:rPr>
        <w:t xml:space="preserve"> )</w:t>
      </w:r>
      <w:proofErr w:type="gramEnd"/>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Фирменный бланк (при наличии)</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 ________________________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_____________________________</w:t>
      </w:r>
    </w:p>
    <w:p w:rsidR="005115D4" w:rsidRPr="005115D4" w:rsidRDefault="005115D4" w:rsidP="005115D4">
      <w:pPr>
        <w:autoSpaceDE w:val="0"/>
        <w:autoSpaceDN w:val="0"/>
        <w:adjustRightInd w:val="0"/>
        <w:spacing w:after="0" w:line="240" w:lineRule="auto"/>
        <w:ind w:left="5245"/>
        <w:rPr>
          <w:rFonts w:ascii="Times New Roman" w:eastAsiaTheme="minorHAnsi" w:hAnsi="Times New Roman" w:cs="Times New Roman"/>
          <w:sz w:val="20"/>
          <w:szCs w:val="20"/>
          <w:lang w:eastAsia="en-US"/>
        </w:rPr>
      </w:pPr>
      <w:r w:rsidRPr="005115D4">
        <w:rPr>
          <w:rFonts w:ascii="Times New Roman" w:eastAsiaTheme="minorHAnsi" w:hAnsi="Times New Roman" w:cs="Times New Roman"/>
          <w:sz w:val="20"/>
          <w:szCs w:val="20"/>
          <w:lang w:eastAsia="en-US"/>
        </w:rPr>
        <w:t>(наименование Администрации, Уполномоченного органа)</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5115D4" w:rsidRPr="005115D4" w:rsidRDefault="005115D4" w:rsidP="005115D4">
      <w:pPr>
        <w:pBdr>
          <w:bottom w:val="single" w:sz="12" w:space="1" w:color="auto"/>
        </w:pBd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От _________________________</w:t>
      </w:r>
    </w:p>
    <w:p w:rsidR="005115D4" w:rsidRPr="005115D4" w:rsidRDefault="005115D4" w:rsidP="005115D4">
      <w:pPr>
        <w:pBdr>
          <w:bottom w:val="single" w:sz="12" w:space="1" w:color="auto"/>
        </w:pBd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left="5245"/>
        <w:rPr>
          <w:rFonts w:ascii="Times New Roman" w:eastAsiaTheme="minorHAnsi" w:hAnsi="Times New Roman" w:cs="Times New Roman"/>
          <w:sz w:val="20"/>
          <w:szCs w:val="20"/>
          <w:lang w:eastAsia="en-US"/>
        </w:rPr>
      </w:pPr>
      <w:r w:rsidRPr="005115D4">
        <w:rPr>
          <w:rFonts w:ascii="Times New Roman" w:eastAsiaTheme="minorHAnsi" w:hAnsi="Times New Roman" w:cs="Times New Roman"/>
          <w:sz w:val="20"/>
          <w:szCs w:val="20"/>
          <w:lang w:eastAsia="en-US"/>
        </w:rPr>
        <w:t>(название, организационно-правовая форма юридического лица,</w:t>
      </w:r>
      <w:r w:rsidRPr="005115D4">
        <w:rPr>
          <w:rFonts w:ascii="Times New Roman" w:eastAsiaTheme="minorHAnsi" w:hAnsi="Times New Roman" w:cs="Times New Roman"/>
          <w:sz w:val="26"/>
          <w:szCs w:val="26"/>
          <w:lang w:eastAsia="en-US"/>
        </w:rPr>
        <w:t xml:space="preserve"> </w:t>
      </w:r>
      <w:r w:rsidRPr="005115D4">
        <w:rPr>
          <w:rFonts w:ascii="Times New Roman" w:eastAsiaTheme="minorHAnsi" w:hAnsi="Times New Roman" w:cs="Times New Roman"/>
          <w:sz w:val="20"/>
          <w:szCs w:val="20"/>
          <w:lang w:eastAsia="en-US"/>
        </w:rPr>
        <w:t>индивидуального предпринимателя)</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4"/>
          <w:szCs w:val="24"/>
          <w:lang w:eastAsia="en-US"/>
        </w:rPr>
        <w:t>ИНН:</w:t>
      </w:r>
      <w:r w:rsidRPr="005115D4">
        <w:rPr>
          <w:rFonts w:ascii="Times New Roman" w:eastAsiaTheme="minorHAnsi" w:hAnsi="Times New Roman" w:cs="Times New Roman"/>
          <w:sz w:val="28"/>
          <w:szCs w:val="28"/>
          <w:lang w:eastAsia="en-US"/>
        </w:rPr>
        <w:t>________________________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4"/>
          <w:szCs w:val="24"/>
          <w:lang w:eastAsia="en-US"/>
        </w:rPr>
        <w:t>ОГРН:</w:t>
      </w:r>
      <w:r w:rsidRPr="005115D4">
        <w:rPr>
          <w:rFonts w:ascii="Times New Roman" w:eastAsiaTheme="minorHAnsi" w:hAnsi="Times New Roman" w:cs="Times New Roman"/>
          <w:sz w:val="28"/>
          <w:szCs w:val="28"/>
          <w:lang w:eastAsia="en-US"/>
        </w:rPr>
        <w:t xml:space="preserve"> 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Адрес места нахождения юридического лица,</w:t>
      </w:r>
      <w:r w:rsidRPr="005115D4">
        <w:rPr>
          <w:rFonts w:ascii="Times New Roman" w:eastAsiaTheme="minorHAnsi" w:hAnsi="Times New Roman" w:cs="Times New Roman"/>
          <w:sz w:val="26"/>
          <w:szCs w:val="26"/>
          <w:lang w:eastAsia="en-US"/>
        </w:rPr>
        <w:t xml:space="preserve"> </w:t>
      </w:r>
      <w:r w:rsidRPr="005115D4">
        <w:rPr>
          <w:rFonts w:ascii="Times New Roman" w:eastAsiaTheme="minorHAnsi" w:hAnsi="Times New Roman" w:cs="Times New Roman"/>
          <w:sz w:val="24"/>
          <w:szCs w:val="24"/>
          <w:lang w:eastAsia="en-US"/>
        </w:rPr>
        <w:t>индивидуального предпринимателя:</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__________________________________________________________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Фактический адрес нахождения (при наличии):</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____________________________________________________________________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Адрес электронной почты:</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Номер контактного телефона:</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ЗАЯВЛЕНИЕ</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sidRPr="005115D4">
        <w:rPr>
          <w:rFonts w:ascii="Times New Roman" w:eastAsiaTheme="minorHAnsi" w:hAnsi="Times New Roman" w:cs="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_____________________________________________________________________________</w:t>
      </w:r>
      <w:r w:rsidRPr="005115D4">
        <w:rPr>
          <w:rFonts w:ascii="Times New Roman" w:eastAsiaTheme="minorHAnsi" w:hAnsi="Times New Roman" w:cs="Times New Roman"/>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от ________________ № ________________________________________________________</w:t>
      </w:r>
    </w:p>
    <w:p w:rsidR="005115D4" w:rsidRPr="005115D4" w:rsidRDefault="005115D4" w:rsidP="005115D4">
      <w:pPr>
        <w:autoSpaceDE w:val="0"/>
        <w:autoSpaceDN w:val="0"/>
        <w:adjustRightInd w:val="0"/>
        <w:spacing w:after="0" w:line="240" w:lineRule="auto"/>
        <w:ind w:firstLine="709"/>
        <w:jc w:val="cente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(указывается дата принятия и номер документа, в котором допущена опечатка или ошибка)</w:t>
      </w: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в части ______________________________________________________________________</w:t>
      </w: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__________________________________________________________________________________________________________________________________________________________</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(указывается допущенная опечатка или ошибка)</w:t>
      </w: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 xml:space="preserve">в связи </w:t>
      </w:r>
      <w:proofErr w:type="gramStart"/>
      <w:r w:rsidRPr="005115D4">
        <w:rPr>
          <w:rFonts w:ascii="Times New Roman" w:eastAsiaTheme="minorHAnsi" w:hAnsi="Times New Roman" w:cs="Times New Roman"/>
          <w:sz w:val="24"/>
          <w:szCs w:val="24"/>
          <w:lang w:eastAsia="en-US"/>
        </w:rPr>
        <w:t>с</w:t>
      </w:r>
      <w:proofErr w:type="gramEnd"/>
      <w:r w:rsidRPr="005115D4">
        <w:rPr>
          <w:rFonts w:ascii="Times New Roman" w:eastAsiaTheme="minorHAnsi" w:hAnsi="Times New Roman" w:cs="Times New Roman"/>
          <w:sz w:val="24"/>
          <w:szCs w:val="24"/>
          <w:lang w:eastAsia="en-US"/>
        </w:rPr>
        <w:t xml:space="preserve"> ____________________________________________________________________</w:t>
      </w: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w:t>
      </w: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(указываются доводы, а также реквизиты документ</w:t>
      </w:r>
      <w:proofErr w:type="gramStart"/>
      <w:r w:rsidRPr="005115D4">
        <w:rPr>
          <w:rFonts w:ascii="Times New Roman" w:eastAsiaTheme="minorHAnsi" w:hAnsi="Times New Roman" w:cs="Times New Roman"/>
          <w:sz w:val="24"/>
          <w:szCs w:val="24"/>
          <w:lang w:eastAsia="en-US"/>
        </w:rPr>
        <w:t>а(</w:t>
      </w:r>
      <w:proofErr w:type="gramEnd"/>
      <w:r w:rsidRPr="005115D4">
        <w:rPr>
          <w:rFonts w:ascii="Times New Roman" w:eastAsiaTheme="minorHAnsi" w:hAnsi="Times New Roman" w:cs="Times New Roman"/>
          <w:sz w:val="24"/>
          <w:szCs w:val="24"/>
          <w:lang w:eastAsia="en-US"/>
        </w:rPr>
        <w:t>-</w:t>
      </w:r>
      <w:proofErr w:type="spellStart"/>
      <w:r w:rsidRPr="005115D4">
        <w:rPr>
          <w:rFonts w:ascii="Times New Roman" w:eastAsiaTheme="minorHAnsi" w:hAnsi="Times New Roman" w:cs="Times New Roman"/>
          <w:sz w:val="24"/>
          <w:szCs w:val="24"/>
          <w:lang w:eastAsia="en-US"/>
        </w:rPr>
        <w:t>ов</w:t>
      </w:r>
      <w:proofErr w:type="spellEnd"/>
      <w:r w:rsidRPr="005115D4">
        <w:rPr>
          <w:rFonts w:ascii="Times New Roman" w:eastAsiaTheme="minorHAnsi" w:hAnsi="Times New Roman" w:cs="Times New Roman"/>
          <w:sz w:val="24"/>
          <w:szCs w:val="24"/>
          <w:lang w:eastAsia="en-US"/>
        </w:rPr>
        <w:t>), обосновывающих доводы заявителя о наличии опечатки, ошибки, а также содержащих правильные сведения).</w:t>
      </w: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 xml:space="preserve"> К заявлению прилагаются:</w:t>
      </w:r>
    </w:p>
    <w:p w:rsidR="005115D4" w:rsidRPr="005115D4" w:rsidRDefault="005115D4" w:rsidP="005115D4">
      <w:pPr>
        <w:numPr>
          <w:ilvl w:val="0"/>
          <w:numId w:val="22"/>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5115D4" w:rsidRPr="005115D4" w:rsidRDefault="005115D4" w:rsidP="005115D4">
      <w:pPr>
        <w:numPr>
          <w:ilvl w:val="0"/>
          <w:numId w:val="22"/>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_______________________________________________________________________</w:t>
      </w:r>
    </w:p>
    <w:p w:rsidR="005115D4" w:rsidRPr="005115D4" w:rsidRDefault="005115D4" w:rsidP="005115D4">
      <w:pPr>
        <w:numPr>
          <w:ilvl w:val="0"/>
          <w:numId w:val="22"/>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_______________________________________________________________________</w:t>
      </w:r>
    </w:p>
    <w:p w:rsidR="005115D4" w:rsidRPr="005115D4" w:rsidRDefault="005115D4" w:rsidP="005115D4">
      <w:pPr>
        <w:numPr>
          <w:ilvl w:val="0"/>
          <w:numId w:val="22"/>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_______________________________________________________________________</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(указываются реквизиты документа (-</w:t>
      </w:r>
      <w:proofErr w:type="spellStart"/>
      <w:r w:rsidRPr="005115D4">
        <w:rPr>
          <w:rFonts w:ascii="Times New Roman" w:eastAsiaTheme="minorHAnsi" w:hAnsi="Times New Roman" w:cs="Times New Roman"/>
          <w:sz w:val="24"/>
          <w:szCs w:val="24"/>
          <w:lang w:eastAsia="en-US"/>
        </w:rPr>
        <w:t>ов</w:t>
      </w:r>
      <w:proofErr w:type="spellEnd"/>
      <w:r w:rsidRPr="005115D4">
        <w:rPr>
          <w:rFonts w:ascii="Times New Roman" w:eastAsiaTheme="minorHAnsi" w:hAnsi="Times New Roman" w:cs="Times New Roman"/>
          <w:sz w:val="24"/>
          <w:szCs w:val="24"/>
          <w:lang w:eastAsia="en-US"/>
        </w:rPr>
        <w:t xml:space="preserve">), </w:t>
      </w:r>
      <w:proofErr w:type="gramStart"/>
      <w:r w:rsidRPr="005115D4">
        <w:rPr>
          <w:rFonts w:ascii="Times New Roman" w:eastAsiaTheme="minorHAnsi" w:hAnsi="Times New Roman" w:cs="Times New Roman"/>
          <w:sz w:val="24"/>
          <w:szCs w:val="24"/>
          <w:lang w:eastAsia="en-US"/>
        </w:rPr>
        <w:t>обосновывающих</w:t>
      </w:r>
      <w:proofErr w:type="gramEnd"/>
      <w:r w:rsidRPr="005115D4">
        <w:rPr>
          <w:rFonts w:ascii="Times New Roman" w:eastAsiaTheme="minorHAnsi" w:hAnsi="Times New Roman" w:cs="Times New Roman"/>
          <w:sz w:val="24"/>
          <w:szCs w:val="24"/>
          <w:lang w:eastAsia="en-US"/>
        </w:rPr>
        <w:t xml:space="preserve"> доводы заявителя о наличии опечатки, а также содержащих правильные сведения)</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115D4" w:rsidRPr="005115D4" w:rsidTr="0030769B">
        <w:tc>
          <w:tcPr>
            <w:tcW w:w="3190" w:type="dxa"/>
            <w:tcBorders>
              <w:bottom w:val="single" w:sz="4" w:space="0" w:color="auto"/>
            </w:tcBorders>
          </w:tcPr>
          <w:p w:rsidR="005115D4" w:rsidRPr="005115D4" w:rsidRDefault="005115D4" w:rsidP="005115D4">
            <w:pPr>
              <w:autoSpaceDE w:val="0"/>
              <w:autoSpaceDN w:val="0"/>
              <w:adjustRightInd w:val="0"/>
              <w:jc w:val="both"/>
              <w:rPr>
                <w:rFonts w:eastAsiaTheme="minorHAnsi"/>
                <w:sz w:val="24"/>
                <w:szCs w:val="24"/>
                <w:lang w:eastAsia="en-US"/>
              </w:rPr>
            </w:pPr>
          </w:p>
        </w:tc>
        <w:tc>
          <w:tcPr>
            <w:tcW w:w="3190" w:type="dxa"/>
            <w:tcBorders>
              <w:bottom w:val="single" w:sz="4" w:space="0" w:color="auto"/>
            </w:tcBorders>
          </w:tcPr>
          <w:p w:rsidR="005115D4" w:rsidRPr="005115D4" w:rsidRDefault="005115D4" w:rsidP="005115D4">
            <w:pPr>
              <w:autoSpaceDE w:val="0"/>
              <w:autoSpaceDN w:val="0"/>
              <w:adjustRightInd w:val="0"/>
              <w:jc w:val="both"/>
              <w:rPr>
                <w:rFonts w:eastAsiaTheme="minorHAnsi"/>
                <w:sz w:val="24"/>
                <w:szCs w:val="24"/>
                <w:lang w:eastAsia="en-US"/>
              </w:rPr>
            </w:pPr>
          </w:p>
        </w:tc>
        <w:tc>
          <w:tcPr>
            <w:tcW w:w="3190" w:type="dxa"/>
            <w:tcBorders>
              <w:bottom w:val="single" w:sz="4" w:space="0" w:color="auto"/>
            </w:tcBorders>
          </w:tcPr>
          <w:p w:rsidR="005115D4" w:rsidRPr="005115D4" w:rsidRDefault="005115D4" w:rsidP="005115D4">
            <w:pPr>
              <w:autoSpaceDE w:val="0"/>
              <w:autoSpaceDN w:val="0"/>
              <w:adjustRightInd w:val="0"/>
              <w:jc w:val="both"/>
              <w:rPr>
                <w:rFonts w:eastAsiaTheme="minorHAnsi"/>
                <w:sz w:val="24"/>
                <w:szCs w:val="24"/>
                <w:lang w:eastAsia="en-US"/>
              </w:rPr>
            </w:pPr>
          </w:p>
        </w:tc>
      </w:tr>
      <w:tr w:rsidR="005115D4" w:rsidRPr="005115D4" w:rsidTr="0030769B">
        <w:tc>
          <w:tcPr>
            <w:tcW w:w="3190" w:type="dxa"/>
            <w:tcBorders>
              <w:top w:val="single" w:sz="4" w:space="0" w:color="auto"/>
            </w:tcBorders>
          </w:tcPr>
          <w:p w:rsidR="005115D4" w:rsidRPr="005115D4" w:rsidRDefault="005115D4" w:rsidP="005115D4">
            <w:pPr>
              <w:autoSpaceDE w:val="0"/>
              <w:autoSpaceDN w:val="0"/>
              <w:adjustRightInd w:val="0"/>
              <w:jc w:val="center"/>
              <w:rPr>
                <w:rFonts w:eastAsiaTheme="minorHAnsi"/>
                <w:sz w:val="24"/>
                <w:szCs w:val="24"/>
                <w:lang w:eastAsia="en-US"/>
              </w:rPr>
            </w:pPr>
            <w:r w:rsidRPr="005115D4">
              <w:rPr>
                <w:rFonts w:eastAsiaTheme="minorHAnsi"/>
                <w:sz w:val="24"/>
                <w:szCs w:val="24"/>
                <w:lang w:eastAsia="en-US"/>
              </w:rPr>
              <w:t>(наименование должности руководителя юридического лица)</w:t>
            </w:r>
          </w:p>
        </w:tc>
        <w:tc>
          <w:tcPr>
            <w:tcW w:w="3190" w:type="dxa"/>
            <w:tcBorders>
              <w:top w:val="single" w:sz="4" w:space="0" w:color="auto"/>
            </w:tcBorders>
          </w:tcPr>
          <w:p w:rsidR="005115D4" w:rsidRPr="005115D4" w:rsidRDefault="005115D4" w:rsidP="005115D4">
            <w:pPr>
              <w:autoSpaceDE w:val="0"/>
              <w:autoSpaceDN w:val="0"/>
              <w:adjustRightInd w:val="0"/>
              <w:jc w:val="center"/>
              <w:rPr>
                <w:rFonts w:eastAsiaTheme="minorHAnsi"/>
                <w:sz w:val="24"/>
                <w:szCs w:val="24"/>
                <w:lang w:eastAsia="en-US"/>
              </w:rPr>
            </w:pPr>
            <w:r w:rsidRPr="005115D4">
              <w:rPr>
                <w:rFonts w:eastAsiaTheme="minorHAnsi"/>
                <w:sz w:val="24"/>
                <w:szCs w:val="24"/>
                <w:lang w:eastAsia="en-US"/>
              </w:rPr>
              <w:t>(подпись руководителя юридического лица,</w:t>
            </w:r>
            <w:r w:rsidRPr="005115D4">
              <w:rPr>
                <w:rFonts w:eastAsiaTheme="minorHAnsi"/>
                <w:sz w:val="26"/>
                <w:szCs w:val="26"/>
                <w:lang w:eastAsia="en-US"/>
              </w:rPr>
              <w:t xml:space="preserve"> </w:t>
            </w:r>
            <w:r w:rsidRPr="005115D4">
              <w:rPr>
                <w:rFonts w:eastAsiaTheme="minorHAnsi"/>
                <w:sz w:val="24"/>
                <w:szCs w:val="24"/>
                <w:lang w:eastAsia="en-US"/>
              </w:rPr>
              <w:t>индивидуального предпринимателя, уполномоченного представителя)</w:t>
            </w:r>
          </w:p>
        </w:tc>
        <w:tc>
          <w:tcPr>
            <w:tcW w:w="3190" w:type="dxa"/>
            <w:tcBorders>
              <w:top w:val="single" w:sz="4" w:space="0" w:color="auto"/>
            </w:tcBorders>
          </w:tcPr>
          <w:p w:rsidR="005115D4" w:rsidRPr="005115D4" w:rsidRDefault="005115D4" w:rsidP="005115D4">
            <w:pPr>
              <w:autoSpaceDE w:val="0"/>
              <w:autoSpaceDN w:val="0"/>
              <w:adjustRightInd w:val="0"/>
              <w:jc w:val="center"/>
              <w:rPr>
                <w:rFonts w:eastAsiaTheme="minorHAnsi"/>
                <w:sz w:val="24"/>
                <w:szCs w:val="24"/>
                <w:lang w:eastAsia="en-US"/>
              </w:rPr>
            </w:pPr>
            <w:r w:rsidRPr="005115D4">
              <w:rPr>
                <w:rFonts w:eastAsiaTheme="minorHAnsi"/>
                <w:sz w:val="24"/>
                <w:szCs w:val="24"/>
                <w:lang w:eastAsia="en-US"/>
              </w:rPr>
              <w:t>(фамилия, инициалы руководителя юридического лица, индивидуального предпринимателя, уполномоченного представителя)</w:t>
            </w:r>
          </w:p>
        </w:tc>
      </w:tr>
    </w:tbl>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115D4" w:rsidRPr="005115D4" w:rsidRDefault="005115D4" w:rsidP="005115D4">
      <w:pPr>
        <w:autoSpaceDE w:val="0"/>
        <w:autoSpaceDN w:val="0"/>
        <w:adjustRightInd w:val="0"/>
        <w:spacing w:after="0" w:line="240" w:lineRule="auto"/>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М.П. (при наличии)</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5115D4" w:rsidRPr="005115D4" w:rsidRDefault="005115D4" w:rsidP="005115D4">
      <w:pP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Реквизиты документа, удостоверяющего личность уполномоченного представителя:</w:t>
      </w:r>
    </w:p>
    <w:p w:rsidR="005115D4" w:rsidRPr="005115D4" w:rsidRDefault="005115D4" w:rsidP="005115D4">
      <w:pP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0"/>
          <w:szCs w:val="20"/>
          <w:lang w:eastAsia="en-US"/>
        </w:rPr>
        <w:t>(указывается наименование документы, номер, кем и когда выдан</w:t>
      </w:r>
      <w:r w:rsidRPr="005115D4">
        <w:rPr>
          <w:rFonts w:ascii="Times New Roman" w:eastAsiaTheme="minorHAnsi" w:hAnsi="Times New Roman" w:cs="Times New Roman"/>
          <w:sz w:val="24"/>
          <w:szCs w:val="24"/>
          <w:lang w:eastAsia="en-US"/>
        </w:rPr>
        <w:t>)</w:t>
      </w:r>
    </w:p>
    <w:p w:rsidR="005115D4" w:rsidRPr="005115D4" w:rsidRDefault="005115D4" w:rsidP="005115D4">
      <w:pPr>
        <w:rPr>
          <w:rFonts w:ascii="Times New Roman" w:eastAsiaTheme="minorHAnsi" w:hAnsi="Times New Roman" w:cs="Times New Roman"/>
          <w:sz w:val="24"/>
          <w:szCs w:val="24"/>
          <w:lang w:eastAsia="en-US"/>
        </w:rPr>
      </w:pPr>
    </w:p>
    <w:p w:rsidR="005115D4" w:rsidRPr="005115D4" w:rsidRDefault="005115D4" w:rsidP="005115D4">
      <w:pPr>
        <w:rPr>
          <w:rFonts w:ascii="Times New Roman" w:eastAsiaTheme="minorHAnsi" w:hAnsi="Times New Roman" w:cs="Times New Roman"/>
          <w:sz w:val="24"/>
          <w:szCs w:val="24"/>
          <w:lang w:eastAsia="en-US"/>
        </w:rPr>
      </w:pPr>
    </w:p>
    <w:p w:rsidR="005115D4" w:rsidRPr="005115D4" w:rsidRDefault="005115D4" w:rsidP="005115D4">
      <w:pPr>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br w:type="page"/>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lastRenderedPageBreak/>
        <w:t>РЕКОМЕНДУЕМАЯ ФОРМА ЗАЯВЛЕНИЯ</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ОБ ИСПРАВЛЕНИИ ОПЕЧАТОК И ОШИБОК В ВЫДАННЫХ В РЕЗУЛЬТАТЕ ПРЕДОСТАВЛЕНИЯ МУНИЦИПАЛЬНОЙ УСЛУГИ ДОКУМЕНТАХ</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(для физических лиц)</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В ________________________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_____________________________</w:t>
      </w:r>
    </w:p>
    <w:p w:rsidR="005115D4" w:rsidRPr="005115D4" w:rsidRDefault="005115D4" w:rsidP="005115D4">
      <w:pPr>
        <w:autoSpaceDE w:val="0"/>
        <w:autoSpaceDN w:val="0"/>
        <w:adjustRightInd w:val="0"/>
        <w:spacing w:after="0" w:line="240" w:lineRule="auto"/>
        <w:ind w:left="5245"/>
        <w:rPr>
          <w:rFonts w:ascii="Times New Roman" w:eastAsiaTheme="minorHAnsi" w:hAnsi="Times New Roman" w:cs="Times New Roman"/>
          <w:sz w:val="20"/>
          <w:szCs w:val="20"/>
          <w:lang w:eastAsia="en-US"/>
        </w:rPr>
      </w:pPr>
      <w:r w:rsidRPr="005115D4">
        <w:rPr>
          <w:rFonts w:ascii="Times New Roman" w:eastAsiaTheme="minorHAnsi" w:hAnsi="Times New Roman" w:cs="Times New Roman"/>
          <w:sz w:val="20"/>
          <w:szCs w:val="20"/>
          <w:lang w:eastAsia="en-US"/>
        </w:rPr>
        <w:t>(наименование Администрации, Уполномоченного органа)</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От _________________________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______________________</w:t>
      </w:r>
    </w:p>
    <w:p w:rsidR="005115D4" w:rsidRPr="005115D4" w:rsidRDefault="005115D4" w:rsidP="005115D4">
      <w:pPr>
        <w:autoSpaceDE w:val="0"/>
        <w:autoSpaceDN w:val="0"/>
        <w:adjustRightInd w:val="0"/>
        <w:spacing w:after="0" w:line="240" w:lineRule="auto"/>
        <w:ind w:left="5245"/>
        <w:rPr>
          <w:rFonts w:ascii="Times New Roman" w:eastAsiaTheme="minorHAnsi" w:hAnsi="Times New Roman" w:cs="Times New Roman"/>
          <w:sz w:val="20"/>
          <w:szCs w:val="20"/>
          <w:lang w:eastAsia="en-US"/>
        </w:rPr>
      </w:pPr>
      <w:r w:rsidRPr="005115D4">
        <w:rPr>
          <w:rFonts w:ascii="Times New Roman" w:eastAsiaTheme="minorHAnsi" w:hAnsi="Times New Roman" w:cs="Times New Roman"/>
          <w:sz w:val="20"/>
          <w:szCs w:val="20"/>
          <w:lang w:eastAsia="en-US"/>
        </w:rPr>
        <w:t>(ФИО, отчество – при наличии)</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Реквизиты основного документа, удостоверяющего личность:</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w:t>
      </w:r>
    </w:p>
    <w:p w:rsidR="005115D4" w:rsidRPr="005115D4" w:rsidRDefault="005115D4" w:rsidP="005115D4">
      <w:pPr>
        <w:autoSpaceDE w:val="0"/>
        <w:autoSpaceDN w:val="0"/>
        <w:adjustRightInd w:val="0"/>
        <w:spacing w:after="0" w:line="240" w:lineRule="auto"/>
        <w:ind w:left="5245"/>
        <w:jc w:val="cente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0"/>
          <w:szCs w:val="20"/>
          <w:lang w:eastAsia="en-US"/>
        </w:rPr>
        <w:t>(указывается наименование документы, номер, кем и когда выдан</w:t>
      </w:r>
      <w:r w:rsidRPr="005115D4">
        <w:rPr>
          <w:rFonts w:ascii="Times New Roman" w:eastAsiaTheme="minorHAnsi" w:hAnsi="Times New Roman" w:cs="Times New Roman"/>
          <w:sz w:val="24"/>
          <w:szCs w:val="24"/>
          <w:lang w:eastAsia="en-US"/>
        </w:rPr>
        <w:t>)</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Адрес места жительства (пребывания):</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8"/>
          <w:szCs w:val="28"/>
          <w:lang w:eastAsia="en-US"/>
        </w:rPr>
      </w:pPr>
      <w:r w:rsidRPr="005115D4">
        <w:rPr>
          <w:rFonts w:ascii="Times New Roman" w:eastAsiaTheme="minorHAnsi" w:hAnsi="Times New Roman" w:cs="Times New Roman"/>
          <w:sz w:val="28"/>
          <w:szCs w:val="28"/>
          <w:lang w:eastAsia="en-US"/>
        </w:rPr>
        <w:t>_____________________________ 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Адрес электронной почты (при наличии):</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Номер контактного телефона:</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w:t>
      </w: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p>
    <w:p w:rsidR="005115D4" w:rsidRPr="005115D4" w:rsidRDefault="005115D4" w:rsidP="005115D4">
      <w:pPr>
        <w:autoSpaceDE w:val="0"/>
        <w:autoSpaceDN w:val="0"/>
        <w:adjustRightInd w:val="0"/>
        <w:spacing w:after="0" w:line="240" w:lineRule="auto"/>
        <w:ind w:left="5245"/>
        <w:jc w:val="both"/>
        <w:rPr>
          <w:rFonts w:ascii="Times New Roman" w:eastAsiaTheme="minorHAnsi" w:hAnsi="Times New Roman" w:cs="Times New Roman"/>
          <w:sz w:val="24"/>
          <w:szCs w:val="24"/>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ЗАЯВЛЕНИЕ</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sidRPr="005115D4">
        <w:rPr>
          <w:rFonts w:ascii="Times New Roman" w:eastAsiaTheme="minorHAnsi" w:hAnsi="Times New Roman" w:cs="Times New Roman"/>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_____________________________________________________________________________ (указывается наименование документа, в котором допущена опечатка или ошибка)</w:t>
      </w: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от ________________ № ________________________________________________________</w:t>
      </w:r>
    </w:p>
    <w:p w:rsidR="005115D4" w:rsidRPr="005115D4" w:rsidRDefault="005115D4" w:rsidP="005115D4">
      <w:pPr>
        <w:autoSpaceDE w:val="0"/>
        <w:autoSpaceDN w:val="0"/>
        <w:adjustRightInd w:val="0"/>
        <w:spacing w:after="0" w:line="240" w:lineRule="auto"/>
        <w:ind w:firstLine="709"/>
        <w:jc w:val="cente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(указывается дата принятия и номер документа, в котором допущена опечатка или ошибка)</w:t>
      </w: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в части ______________________________________________________________________</w:t>
      </w: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_________________________________________________________________________</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(указывается допущенная опечатка или ошибка)</w:t>
      </w: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 xml:space="preserve">в связи </w:t>
      </w:r>
      <w:proofErr w:type="gramStart"/>
      <w:r w:rsidRPr="005115D4">
        <w:rPr>
          <w:rFonts w:ascii="Times New Roman" w:eastAsiaTheme="minorHAnsi" w:hAnsi="Times New Roman" w:cs="Times New Roman"/>
          <w:sz w:val="24"/>
          <w:szCs w:val="24"/>
          <w:lang w:eastAsia="en-US"/>
        </w:rPr>
        <w:t>с</w:t>
      </w:r>
      <w:proofErr w:type="gramEnd"/>
      <w:r w:rsidRPr="005115D4">
        <w:rPr>
          <w:rFonts w:ascii="Times New Roman" w:eastAsiaTheme="minorHAnsi" w:hAnsi="Times New Roman" w:cs="Times New Roman"/>
          <w:sz w:val="24"/>
          <w:szCs w:val="24"/>
          <w:lang w:eastAsia="en-US"/>
        </w:rPr>
        <w:t xml:space="preserve"> ____________________________________________________________________</w:t>
      </w: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w:t>
      </w: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(указываются доводы, а также реквизиты документ</w:t>
      </w:r>
      <w:proofErr w:type="gramStart"/>
      <w:r w:rsidRPr="005115D4">
        <w:rPr>
          <w:rFonts w:ascii="Times New Roman" w:eastAsiaTheme="minorHAnsi" w:hAnsi="Times New Roman" w:cs="Times New Roman"/>
          <w:sz w:val="24"/>
          <w:szCs w:val="24"/>
          <w:lang w:eastAsia="en-US"/>
        </w:rPr>
        <w:t>а(</w:t>
      </w:r>
      <w:proofErr w:type="gramEnd"/>
      <w:r w:rsidRPr="005115D4">
        <w:rPr>
          <w:rFonts w:ascii="Times New Roman" w:eastAsiaTheme="minorHAnsi" w:hAnsi="Times New Roman" w:cs="Times New Roman"/>
          <w:sz w:val="24"/>
          <w:szCs w:val="24"/>
          <w:lang w:eastAsia="en-US"/>
        </w:rPr>
        <w:t>-</w:t>
      </w:r>
      <w:proofErr w:type="spellStart"/>
      <w:r w:rsidRPr="005115D4">
        <w:rPr>
          <w:rFonts w:ascii="Times New Roman" w:eastAsiaTheme="minorHAnsi" w:hAnsi="Times New Roman" w:cs="Times New Roman"/>
          <w:sz w:val="24"/>
          <w:szCs w:val="24"/>
          <w:lang w:eastAsia="en-US"/>
        </w:rPr>
        <w:t>ов</w:t>
      </w:r>
      <w:proofErr w:type="spellEnd"/>
      <w:r w:rsidRPr="005115D4">
        <w:rPr>
          <w:rFonts w:ascii="Times New Roman" w:eastAsiaTheme="minorHAnsi" w:hAnsi="Times New Roman" w:cs="Times New Roman"/>
          <w:sz w:val="24"/>
          <w:szCs w:val="24"/>
          <w:lang w:eastAsia="en-US"/>
        </w:rPr>
        <w:t>), обосновывающих доводы заявителя о наличии опечатки, ошибки, а также содержащих правильные сведения).</w:t>
      </w: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 xml:space="preserve"> К заявлению прилагаются:</w:t>
      </w:r>
    </w:p>
    <w:p w:rsidR="005115D4" w:rsidRPr="005115D4" w:rsidRDefault="005115D4" w:rsidP="005115D4">
      <w:pPr>
        <w:numPr>
          <w:ilvl w:val="0"/>
          <w:numId w:val="24"/>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5115D4" w:rsidRPr="005115D4" w:rsidRDefault="005115D4" w:rsidP="005115D4">
      <w:pPr>
        <w:numPr>
          <w:ilvl w:val="0"/>
          <w:numId w:val="24"/>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_______________________________________________________________________</w:t>
      </w:r>
    </w:p>
    <w:p w:rsidR="005115D4" w:rsidRPr="005115D4" w:rsidRDefault="005115D4" w:rsidP="005115D4">
      <w:pPr>
        <w:numPr>
          <w:ilvl w:val="0"/>
          <w:numId w:val="24"/>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_______________________________________________________________________</w:t>
      </w:r>
    </w:p>
    <w:p w:rsidR="005115D4" w:rsidRPr="005115D4" w:rsidRDefault="005115D4" w:rsidP="005115D4">
      <w:pPr>
        <w:numPr>
          <w:ilvl w:val="0"/>
          <w:numId w:val="24"/>
        </w:num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_______________________________________________________________________</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lastRenderedPageBreak/>
        <w:t>(указываются реквизиты документа (-</w:t>
      </w:r>
      <w:proofErr w:type="spellStart"/>
      <w:r w:rsidRPr="005115D4">
        <w:rPr>
          <w:rFonts w:ascii="Times New Roman" w:eastAsiaTheme="minorHAnsi" w:hAnsi="Times New Roman" w:cs="Times New Roman"/>
          <w:sz w:val="24"/>
          <w:szCs w:val="24"/>
          <w:lang w:eastAsia="en-US"/>
        </w:rPr>
        <w:t>ов</w:t>
      </w:r>
      <w:proofErr w:type="spellEnd"/>
      <w:r w:rsidRPr="005115D4">
        <w:rPr>
          <w:rFonts w:ascii="Times New Roman" w:eastAsiaTheme="minorHAnsi" w:hAnsi="Times New Roman" w:cs="Times New Roman"/>
          <w:sz w:val="24"/>
          <w:szCs w:val="24"/>
          <w:lang w:eastAsia="en-US"/>
        </w:rPr>
        <w:t xml:space="preserve">), </w:t>
      </w:r>
      <w:proofErr w:type="gramStart"/>
      <w:r w:rsidRPr="005115D4">
        <w:rPr>
          <w:rFonts w:ascii="Times New Roman" w:eastAsiaTheme="minorHAnsi" w:hAnsi="Times New Roman" w:cs="Times New Roman"/>
          <w:sz w:val="24"/>
          <w:szCs w:val="24"/>
          <w:lang w:eastAsia="en-US"/>
        </w:rPr>
        <w:t>обосновывающих</w:t>
      </w:r>
      <w:proofErr w:type="gramEnd"/>
      <w:r w:rsidRPr="005115D4">
        <w:rPr>
          <w:rFonts w:ascii="Times New Roman" w:eastAsiaTheme="minorHAnsi" w:hAnsi="Times New Roman" w:cs="Times New Roman"/>
          <w:sz w:val="24"/>
          <w:szCs w:val="24"/>
          <w:lang w:eastAsia="en-US"/>
        </w:rPr>
        <w:t xml:space="preserve"> доводы заявителя о наличии опечатки, а также содержащих правильные сведения)</w:t>
      </w: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     ____________________________    _______________________</w:t>
      </w: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 xml:space="preserve">            (дата)                                     (подпись)                                     (Ф.И.О, отчество – при наличии)</w:t>
      </w: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115D4" w:rsidRPr="005115D4" w:rsidRDefault="005115D4" w:rsidP="005115D4">
      <w:pPr>
        <w:autoSpaceDE w:val="0"/>
        <w:autoSpaceDN w:val="0"/>
        <w:adjustRightInd w:val="0"/>
        <w:spacing w:after="0" w:line="240" w:lineRule="auto"/>
        <w:rPr>
          <w:rFonts w:ascii="Times New Roman" w:eastAsiaTheme="minorHAnsi" w:hAnsi="Times New Roman" w:cs="Times New Roman"/>
          <w:sz w:val="24"/>
          <w:szCs w:val="24"/>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rsidR="005115D4" w:rsidRPr="005115D4" w:rsidRDefault="005115D4" w:rsidP="005115D4">
      <w:pP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Реквизиты документа, удостоверяющего личность представителя:</w:t>
      </w:r>
    </w:p>
    <w:p w:rsidR="005115D4" w:rsidRPr="005115D4" w:rsidRDefault="005115D4" w:rsidP="005115D4">
      <w:pP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5115D4">
        <w:rPr>
          <w:rFonts w:ascii="Times New Roman" w:eastAsiaTheme="minorHAnsi" w:hAnsi="Times New Roman" w:cs="Times New Roman"/>
          <w:sz w:val="20"/>
          <w:szCs w:val="20"/>
          <w:lang w:eastAsia="en-US"/>
        </w:rPr>
        <w:t>(указывается наименование документы, номер, кем и когда выдан</w:t>
      </w:r>
      <w:r w:rsidRPr="005115D4">
        <w:rPr>
          <w:rFonts w:ascii="Times New Roman" w:eastAsiaTheme="minorHAnsi" w:hAnsi="Times New Roman" w:cs="Times New Roman"/>
          <w:sz w:val="24"/>
          <w:szCs w:val="24"/>
          <w:lang w:eastAsia="en-US"/>
        </w:rPr>
        <w:t>)</w:t>
      </w:r>
    </w:p>
    <w:p w:rsidR="005115D4" w:rsidRPr="005115D4" w:rsidRDefault="005115D4" w:rsidP="005115D4">
      <w:pPr>
        <w:rPr>
          <w:rFonts w:ascii="Times New Roman" w:eastAsiaTheme="minorHAnsi" w:hAnsi="Times New Roman" w:cs="Times New Roman"/>
          <w:sz w:val="24"/>
          <w:szCs w:val="24"/>
          <w:lang w:eastAsia="en-US"/>
        </w:rPr>
      </w:pPr>
    </w:p>
    <w:p w:rsidR="005115D4" w:rsidRPr="005115D4" w:rsidRDefault="005115D4" w:rsidP="005115D4">
      <w:pPr>
        <w:rPr>
          <w:rFonts w:ascii="Times New Roman" w:eastAsiaTheme="minorHAnsi" w:hAnsi="Times New Roman" w:cs="Times New Roman"/>
          <w:sz w:val="24"/>
          <w:szCs w:val="24"/>
          <w:lang w:eastAsia="en-US"/>
        </w:rPr>
      </w:pPr>
    </w:p>
    <w:p w:rsidR="005115D4" w:rsidRPr="005115D4" w:rsidRDefault="005115D4" w:rsidP="005115D4">
      <w:pPr>
        <w:widowControl w:val="0"/>
        <w:tabs>
          <w:tab w:val="left" w:pos="567"/>
        </w:tabs>
        <w:spacing w:after="0" w:line="240" w:lineRule="auto"/>
        <w:contextualSpacing/>
        <w:jc w:val="both"/>
        <w:rPr>
          <w:rFonts w:ascii="Times New Roman" w:eastAsiaTheme="minorHAnsi" w:hAnsi="Times New Roman" w:cs="Times New Roman"/>
          <w:sz w:val="20"/>
          <w:szCs w:val="20"/>
          <w:lang w:eastAsia="en-US"/>
        </w:rPr>
      </w:pPr>
      <w:r w:rsidRPr="005115D4">
        <w:rPr>
          <w:rFonts w:ascii="Times New Roman" w:eastAsiaTheme="minorHAnsi" w:hAnsi="Times New Roman" w:cs="Times New Roman"/>
          <w:sz w:val="24"/>
          <w:szCs w:val="24"/>
          <w:lang w:eastAsia="en-US"/>
        </w:rPr>
        <w:tab/>
      </w:r>
    </w:p>
    <w:p w:rsidR="005115D4" w:rsidRPr="005115D4" w:rsidRDefault="005115D4" w:rsidP="005115D4">
      <w:pPr>
        <w:rPr>
          <w:rFonts w:ascii="Times New Roman" w:eastAsiaTheme="minorHAnsi" w:hAnsi="Times New Roman" w:cs="Times New Roman"/>
          <w:sz w:val="24"/>
          <w:szCs w:val="24"/>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rPr>
          <w:rFonts w:ascii="Times New Roman" w:eastAsiaTheme="minorHAnsi" w:hAnsi="Times New Roman" w:cs="Times New Roman"/>
          <w:sz w:val="24"/>
          <w:szCs w:val="24"/>
          <w:lang w:eastAsia="en-US"/>
        </w:rPr>
      </w:pPr>
    </w:p>
    <w:p w:rsidR="005115D4" w:rsidRPr="005115D4" w:rsidRDefault="005115D4" w:rsidP="005115D4">
      <w:pPr>
        <w:autoSpaceDE w:val="0"/>
        <w:autoSpaceDN w:val="0"/>
        <w:adjustRightInd w:val="0"/>
        <w:spacing w:after="0" w:line="240" w:lineRule="auto"/>
        <w:jc w:val="both"/>
        <w:rPr>
          <w:rFonts w:ascii="Times New Roman" w:eastAsiaTheme="minorHAnsi" w:hAnsi="Times New Roman" w:cs="Times New Roman"/>
          <w:sz w:val="28"/>
          <w:szCs w:val="28"/>
          <w:lang w:eastAsia="en-US"/>
        </w:rPr>
        <w:sectPr w:rsidR="005115D4" w:rsidRPr="005115D4" w:rsidSect="00415809">
          <w:headerReference w:type="default" r:id="rId28"/>
          <w:pgSz w:w="11905" w:h="16838"/>
          <w:pgMar w:top="709" w:right="567" w:bottom="680" w:left="1134" w:header="709" w:footer="0" w:gutter="0"/>
          <w:cols w:space="720"/>
          <w:noEndnote/>
          <w:titlePg/>
          <w:docGrid w:linePitch="381"/>
        </w:sectPr>
      </w:pPr>
      <w:r>
        <w:rPr>
          <w:rFonts w:ascii="Times New Roman" w:eastAsiaTheme="minorHAnsi" w:hAnsi="Times New Roman" w:cs="Times New Roman"/>
          <w:sz w:val="28"/>
          <w:szCs w:val="28"/>
          <w:lang w:eastAsia="en-US"/>
        </w:rPr>
        <w:t xml:space="preserve">                     </w:t>
      </w:r>
    </w:p>
    <w:p w:rsidR="005115D4" w:rsidRPr="005115D4" w:rsidRDefault="005115D4" w:rsidP="005115D4">
      <w:pPr>
        <w:spacing w:after="0" w:line="240" w:lineRule="auto"/>
        <w:ind w:right="-598"/>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w:t>
      </w:r>
      <w:r w:rsidRPr="005115D4">
        <w:rPr>
          <w:rFonts w:ascii="Times New Roman" w:eastAsiaTheme="minorHAnsi" w:hAnsi="Times New Roman" w:cs="Times New Roman"/>
          <w:sz w:val="28"/>
          <w:szCs w:val="28"/>
          <w:lang w:eastAsia="en-US"/>
        </w:rPr>
        <w:t>Приложение № 4</w:t>
      </w:r>
    </w:p>
    <w:p w:rsidR="005115D4" w:rsidRDefault="005115D4" w:rsidP="005115D4">
      <w:pPr>
        <w:spacing w:after="0" w:line="240" w:lineRule="auto"/>
        <w:ind w:right="-598"/>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К </w:t>
      </w:r>
      <w:r w:rsidRPr="005115D4">
        <w:rPr>
          <w:rFonts w:ascii="Times New Roman" w:eastAsiaTheme="minorHAnsi" w:hAnsi="Times New Roman" w:cs="Times New Roman"/>
          <w:sz w:val="28"/>
          <w:szCs w:val="28"/>
          <w:lang w:eastAsia="en-US"/>
        </w:rPr>
        <w:t xml:space="preserve">Административному </w:t>
      </w:r>
      <w:r>
        <w:rPr>
          <w:rFonts w:ascii="Times New Roman" w:eastAsiaTheme="minorHAnsi" w:hAnsi="Times New Roman" w:cs="Times New Roman"/>
          <w:sz w:val="28"/>
          <w:szCs w:val="28"/>
          <w:lang w:eastAsia="en-US"/>
        </w:rPr>
        <w:t xml:space="preserve">             </w:t>
      </w:r>
    </w:p>
    <w:p w:rsidR="005115D4" w:rsidRDefault="005115D4" w:rsidP="005115D4">
      <w:pPr>
        <w:spacing w:after="0" w:line="240" w:lineRule="auto"/>
        <w:ind w:right="-598"/>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регламенту </w:t>
      </w:r>
      <w:proofErr w:type="gramStart"/>
      <w:r w:rsidRPr="005115D4">
        <w:rPr>
          <w:rFonts w:ascii="Times New Roman" w:eastAsiaTheme="minorHAnsi" w:hAnsi="Times New Roman" w:cs="Times New Roman"/>
          <w:sz w:val="28"/>
          <w:szCs w:val="28"/>
          <w:lang w:eastAsia="en-US"/>
        </w:rPr>
        <w:t>по</w:t>
      </w:r>
      <w:proofErr w:type="gramEnd"/>
      <w:r w:rsidRPr="005115D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p>
    <w:p w:rsidR="005115D4" w:rsidRDefault="005115D4" w:rsidP="005115D4">
      <w:pPr>
        <w:spacing w:after="0" w:line="240" w:lineRule="auto"/>
        <w:ind w:right="-598"/>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5115D4">
        <w:rPr>
          <w:rFonts w:ascii="Times New Roman" w:eastAsiaTheme="minorHAnsi" w:hAnsi="Times New Roman" w:cs="Times New Roman"/>
          <w:sz w:val="28"/>
          <w:szCs w:val="28"/>
          <w:lang w:eastAsia="en-US"/>
        </w:rPr>
        <w:t xml:space="preserve">предоставлению </w:t>
      </w:r>
      <w:proofErr w:type="gramStart"/>
      <w:r w:rsidRPr="005115D4">
        <w:rPr>
          <w:rFonts w:ascii="Times New Roman" w:eastAsiaTheme="minorHAnsi" w:hAnsi="Times New Roman" w:cs="Times New Roman"/>
          <w:sz w:val="28"/>
          <w:szCs w:val="28"/>
          <w:lang w:eastAsia="en-US"/>
        </w:rPr>
        <w:t>муниципальной</w:t>
      </w:r>
      <w:proofErr w:type="gramEnd"/>
      <w:r w:rsidRPr="005115D4">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p>
    <w:p w:rsidR="005115D4" w:rsidRDefault="005115D4" w:rsidP="005115D4">
      <w:pPr>
        <w:spacing w:after="0" w:line="240" w:lineRule="auto"/>
        <w:ind w:right="-598"/>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5115D4">
        <w:rPr>
          <w:rFonts w:ascii="Times New Roman" w:eastAsiaTheme="minorHAnsi" w:hAnsi="Times New Roman" w:cs="Times New Roman"/>
          <w:sz w:val="28"/>
          <w:szCs w:val="28"/>
          <w:lang w:eastAsia="en-US"/>
        </w:rPr>
        <w:t xml:space="preserve">услуги «Предоставление </w:t>
      </w:r>
    </w:p>
    <w:p w:rsidR="005115D4" w:rsidRDefault="005115D4" w:rsidP="005115D4">
      <w:pPr>
        <w:spacing w:after="0" w:line="240" w:lineRule="auto"/>
        <w:ind w:right="-598"/>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5115D4">
        <w:rPr>
          <w:rFonts w:ascii="Times New Roman" w:eastAsiaTheme="minorHAnsi" w:hAnsi="Times New Roman" w:cs="Times New Roman"/>
          <w:sz w:val="28"/>
          <w:szCs w:val="28"/>
          <w:lang w:eastAsia="en-US"/>
        </w:rPr>
        <w:t xml:space="preserve">разрешения на  отклонение </w:t>
      </w:r>
      <w:proofErr w:type="gramStart"/>
      <w:r w:rsidRPr="005115D4">
        <w:rPr>
          <w:rFonts w:ascii="Times New Roman" w:eastAsiaTheme="minorHAnsi" w:hAnsi="Times New Roman" w:cs="Times New Roman"/>
          <w:sz w:val="28"/>
          <w:szCs w:val="28"/>
          <w:lang w:eastAsia="en-US"/>
        </w:rPr>
        <w:t>от</w:t>
      </w:r>
      <w:proofErr w:type="gramEnd"/>
      <w:r w:rsidRPr="005115D4">
        <w:rPr>
          <w:rFonts w:ascii="Times New Roman" w:eastAsiaTheme="minorHAnsi" w:hAnsi="Times New Roman" w:cs="Times New Roman"/>
          <w:sz w:val="28"/>
          <w:szCs w:val="28"/>
          <w:lang w:eastAsia="en-US"/>
        </w:rPr>
        <w:t xml:space="preserve"> </w:t>
      </w:r>
    </w:p>
    <w:p w:rsidR="005115D4" w:rsidRDefault="005115D4" w:rsidP="005115D4">
      <w:pPr>
        <w:spacing w:after="0" w:line="240" w:lineRule="auto"/>
        <w:ind w:right="-598"/>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5115D4">
        <w:rPr>
          <w:rFonts w:ascii="Times New Roman" w:eastAsiaTheme="minorHAnsi" w:hAnsi="Times New Roman" w:cs="Times New Roman"/>
          <w:sz w:val="28"/>
          <w:szCs w:val="28"/>
          <w:lang w:eastAsia="en-US"/>
        </w:rPr>
        <w:t xml:space="preserve">предельных параметров </w:t>
      </w:r>
    </w:p>
    <w:p w:rsidR="005115D4" w:rsidRDefault="005115D4" w:rsidP="005115D4">
      <w:pPr>
        <w:spacing w:after="0" w:line="240" w:lineRule="auto"/>
        <w:ind w:right="-598"/>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5115D4">
        <w:rPr>
          <w:rFonts w:ascii="Times New Roman" w:eastAsiaTheme="minorHAnsi" w:hAnsi="Times New Roman" w:cs="Times New Roman"/>
          <w:sz w:val="28"/>
          <w:szCs w:val="28"/>
          <w:lang w:eastAsia="en-US"/>
        </w:rPr>
        <w:t xml:space="preserve">разрешенного строительства, </w:t>
      </w:r>
      <w:r>
        <w:rPr>
          <w:rFonts w:ascii="Times New Roman" w:eastAsiaTheme="minorHAnsi" w:hAnsi="Times New Roman" w:cs="Times New Roman"/>
          <w:sz w:val="28"/>
          <w:szCs w:val="28"/>
          <w:lang w:eastAsia="en-US"/>
        </w:rPr>
        <w:t xml:space="preserve"> </w:t>
      </w:r>
    </w:p>
    <w:p w:rsidR="005115D4" w:rsidRDefault="005115D4" w:rsidP="005115D4">
      <w:pPr>
        <w:spacing w:after="0" w:line="240" w:lineRule="auto"/>
        <w:ind w:right="-598"/>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5115D4">
        <w:rPr>
          <w:rFonts w:ascii="Times New Roman" w:eastAsiaTheme="minorHAnsi" w:hAnsi="Times New Roman" w:cs="Times New Roman"/>
          <w:sz w:val="28"/>
          <w:szCs w:val="28"/>
          <w:lang w:eastAsia="en-US"/>
        </w:rPr>
        <w:t xml:space="preserve">реконструкции объектов </w:t>
      </w:r>
      <w:r>
        <w:rPr>
          <w:rFonts w:ascii="Times New Roman" w:eastAsiaTheme="minorHAnsi" w:hAnsi="Times New Roman" w:cs="Times New Roman"/>
          <w:sz w:val="28"/>
          <w:szCs w:val="28"/>
          <w:lang w:eastAsia="en-US"/>
        </w:rPr>
        <w:t xml:space="preserve">      </w:t>
      </w:r>
    </w:p>
    <w:p w:rsidR="005115D4" w:rsidRPr="005115D4" w:rsidRDefault="005115D4" w:rsidP="005115D4">
      <w:pPr>
        <w:spacing w:after="0" w:line="240" w:lineRule="auto"/>
        <w:ind w:right="-598"/>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5115D4">
        <w:rPr>
          <w:rFonts w:ascii="Times New Roman" w:eastAsiaTheme="minorHAnsi" w:hAnsi="Times New Roman" w:cs="Times New Roman"/>
          <w:sz w:val="28"/>
          <w:szCs w:val="28"/>
          <w:lang w:eastAsia="en-US"/>
        </w:rPr>
        <w:t>капитального строительства»</w:t>
      </w:r>
    </w:p>
    <w:p w:rsidR="005115D4" w:rsidRPr="005115D4" w:rsidRDefault="005115D4" w:rsidP="005115D4">
      <w:pPr>
        <w:widowControl w:val="0"/>
        <w:tabs>
          <w:tab w:val="left" w:pos="567"/>
        </w:tabs>
        <w:ind w:left="7797" w:firstLine="1407"/>
        <w:contextualSpacing/>
        <w:rPr>
          <w:rFonts w:ascii="Times New Roman" w:eastAsiaTheme="minorHAnsi" w:hAnsi="Times New Roman" w:cs="Times New Roman"/>
          <w:b/>
          <w:sz w:val="28"/>
          <w:szCs w:val="28"/>
          <w:lang w:eastAsia="en-US"/>
        </w:rPr>
      </w:pPr>
    </w:p>
    <w:p w:rsidR="005115D4" w:rsidRPr="005115D4" w:rsidRDefault="005115D4" w:rsidP="005115D4">
      <w:pPr>
        <w:widowControl w:val="0"/>
        <w:tabs>
          <w:tab w:val="left" w:pos="567"/>
        </w:tabs>
        <w:ind w:firstLine="426"/>
        <w:contextualSpacing/>
        <w:jc w:val="center"/>
        <w:rPr>
          <w:rFonts w:ascii="Times New Roman" w:eastAsiaTheme="minorHAnsi" w:hAnsi="Times New Roman" w:cs="Times New Roman"/>
          <w:sz w:val="28"/>
          <w:szCs w:val="28"/>
          <w:lang w:eastAsia="en-US"/>
        </w:rPr>
      </w:pPr>
      <w:r w:rsidRPr="005115D4">
        <w:rPr>
          <w:rFonts w:ascii="Times New Roman" w:eastAsiaTheme="minorHAnsi" w:hAnsi="Times New Roman" w:cs="Times New Roman"/>
          <w:b/>
          <w:sz w:val="28"/>
          <w:szCs w:val="28"/>
          <w:lang w:eastAsia="en-US"/>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1677"/>
        <w:gridCol w:w="1478"/>
        <w:gridCol w:w="1283"/>
        <w:gridCol w:w="1577"/>
        <w:gridCol w:w="1676"/>
        <w:gridCol w:w="3053"/>
      </w:tblGrid>
      <w:tr w:rsidR="005115D4" w:rsidRPr="005115D4" w:rsidTr="0030769B">
        <w:trPr>
          <w:cantSplit/>
          <w:trHeight w:val="1134"/>
        </w:trPr>
        <w:tc>
          <w:tcPr>
            <w:tcW w:w="780" w:type="pct"/>
            <w:vAlign w:val="center"/>
          </w:tcPr>
          <w:p w:rsidR="005115D4" w:rsidRPr="005115D4" w:rsidRDefault="005115D4" w:rsidP="005115D4">
            <w:pPr>
              <w:jc w:val="center"/>
              <w:rPr>
                <w:rFonts w:eastAsiaTheme="minorHAnsi"/>
                <w:sz w:val="24"/>
                <w:szCs w:val="24"/>
                <w:lang w:eastAsia="en-US"/>
              </w:rPr>
            </w:pPr>
            <w:r w:rsidRPr="005115D4">
              <w:rPr>
                <w:rFonts w:eastAsiaTheme="minorHAnsi"/>
                <w:sz w:val="24"/>
                <w:szCs w:val="24"/>
                <w:lang w:eastAsia="en-US"/>
              </w:rPr>
              <w:t>Основание для начала административной процедуры</w:t>
            </w:r>
          </w:p>
        </w:tc>
        <w:tc>
          <w:tcPr>
            <w:tcW w:w="688" w:type="pct"/>
            <w:vAlign w:val="center"/>
          </w:tcPr>
          <w:p w:rsidR="005115D4" w:rsidRPr="005115D4" w:rsidRDefault="005115D4" w:rsidP="005115D4">
            <w:pPr>
              <w:jc w:val="center"/>
              <w:rPr>
                <w:rFonts w:eastAsiaTheme="minorHAnsi"/>
                <w:sz w:val="24"/>
                <w:szCs w:val="24"/>
                <w:lang w:eastAsia="en-US"/>
              </w:rPr>
            </w:pPr>
            <w:r w:rsidRPr="005115D4">
              <w:rPr>
                <w:rFonts w:eastAsiaTheme="minorHAnsi"/>
                <w:sz w:val="24"/>
                <w:szCs w:val="24"/>
                <w:lang w:eastAsia="en-US"/>
              </w:rPr>
              <w:t>Содержание административных действий</w:t>
            </w:r>
          </w:p>
        </w:tc>
        <w:tc>
          <w:tcPr>
            <w:tcW w:w="597" w:type="pct"/>
            <w:vAlign w:val="center"/>
          </w:tcPr>
          <w:p w:rsidR="005115D4" w:rsidRPr="005115D4" w:rsidRDefault="005115D4" w:rsidP="005115D4">
            <w:pPr>
              <w:jc w:val="center"/>
              <w:rPr>
                <w:rFonts w:eastAsiaTheme="minorHAnsi"/>
                <w:sz w:val="24"/>
                <w:szCs w:val="24"/>
                <w:lang w:eastAsia="en-US"/>
              </w:rPr>
            </w:pPr>
            <w:r w:rsidRPr="005115D4">
              <w:rPr>
                <w:rFonts w:eastAsiaTheme="minorHAnsi"/>
                <w:sz w:val="24"/>
                <w:szCs w:val="24"/>
                <w:lang w:eastAsia="en-US"/>
              </w:rPr>
              <w:t>Срок выполнения административных действий</w:t>
            </w:r>
          </w:p>
        </w:tc>
        <w:tc>
          <w:tcPr>
            <w:tcW w:w="734" w:type="pct"/>
            <w:vAlign w:val="center"/>
          </w:tcPr>
          <w:p w:rsidR="005115D4" w:rsidRPr="005115D4" w:rsidRDefault="005115D4" w:rsidP="005115D4">
            <w:pPr>
              <w:jc w:val="center"/>
              <w:rPr>
                <w:rFonts w:eastAsiaTheme="minorHAnsi"/>
                <w:sz w:val="24"/>
                <w:szCs w:val="24"/>
                <w:lang w:eastAsia="en-US"/>
              </w:rPr>
            </w:pPr>
            <w:r w:rsidRPr="005115D4">
              <w:rPr>
                <w:rFonts w:eastAsiaTheme="minorHAnsi"/>
                <w:sz w:val="24"/>
                <w:szCs w:val="24"/>
                <w:lang w:eastAsia="en-US"/>
              </w:rPr>
              <w:t>Должностное лицо, ответственное за выполнение административного действия</w:t>
            </w:r>
          </w:p>
        </w:tc>
        <w:tc>
          <w:tcPr>
            <w:tcW w:w="780" w:type="pct"/>
            <w:vAlign w:val="center"/>
          </w:tcPr>
          <w:p w:rsidR="005115D4" w:rsidRPr="005115D4" w:rsidRDefault="005115D4" w:rsidP="005115D4">
            <w:pPr>
              <w:jc w:val="center"/>
              <w:rPr>
                <w:rFonts w:eastAsiaTheme="minorHAnsi"/>
                <w:sz w:val="24"/>
                <w:szCs w:val="24"/>
                <w:lang w:eastAsia="en-US"/>
              </w:rPr>
            </w:pPr>
            <w:r w:rsidRPr="005115D4">
              <w:rPr>
                <w:rFonts w:eastAsiaTheme="minorHAnsi"/>
                <w:sz w:val="24"/>
                <w:szCs w:val="24"/>
                <w:lang w:eastAsia="en-US"/>
              </w:rPr>
              <w:t>Критерии принятия решения</w:t>
            </w:r>
          </w:p>
        </w:tc>
        <w:tc>
          <w:tcPr>
            <w:tcW w:w="1421" w:type="pct"/>
            <w:vAlign w:val="center"/>
          </w:tcPr>
          <w:p w:rsidR="005115D4" w:rsidRPr="005115D4" w:rsidRDefault="005115D4" w:rsidP="005115D4">
            <w:pPr>
              <w:jc w:val="center"/>
              <w:rPr>
                <w:rFonts w:eastAsiaTheme="minorHAnsi"/>
                <w:sz w:val="24"/>
                <w:szCs w:val="24"/>
                <w:lang w:eastAsia="en-US"/>
              </w:rPr>
            </w:pPr>
            <w:r w:rsidRPr="005115D4">
              <w:rPr>
                <w:rFonts w:eastAsiaTheme="minorHAnsi"/>
                <w:sz w:val="24"/>
                <w:szCs w:val="24"/>
                <w:lang w:eastAsia="en-US"/>
              </w:rPr>
              <w:t>Результат административного действия, способ фиксации</w:t>
            </w:r>
          </w:p>
        </w:tc>
      </w:tr>
    </w:tbl>
    <w:p w:rsidR="005115D4" w:rsidRPr="005115D4" w:rsidRDefault="005115D4" w:rsidP="005115D4">
      <w:pPr>
        <w:spacing w:after="0" w:line="240" w:lineRule="auto"/>
        <w:ind w:left="9204" w:right="-598"/>
        <w:rPr>
          <w:rFonts w:ascii="Times New Roman" w:eastAsiaTheme="minorHAnsi" w:hAnsi="Times New Roman" w:cs="Times New Roman"/>
          <w:sz w:val="2"/>
          <w:szCs w:val="2"/>
          <w:lang w:eastAsia="en-US"/>
        </w:rPr>
      </w:pPr>
    </w:p>
    <w:tbl>
      <w:tblPr>
        <w:tblStyle w:val="af4"/>
        <w:tblW w:w="5225" w:type="pct"/>
        <w:tblInd w:w="-318" w:type="dxa"/>
        <w:tblLayout w:type="fixed"/>
        <w:tblLook w:val="04A0" w:firstRow="1" w:lastRow="0" w:firstColumn="1" w:lastColumn="0" w:noHBand="0" w:noVBand="1"/>
      </w:tblPr>
      <w:tblGrid>
        <w:gridCol w:w="1677"/>
        <w:gridCol w:w="1478"/>
        <w:gridCol w:w="1283"/>
        <w:gridCol w:w="1577"/>
        <w:gridCol w:w="1676"/>
        <w:gridCol w:w="3053"/>
      </w:tblGrid>
      <w:tr w:rsidR="005115D4" w:rsidRPr="005115D4" w:rsidTr="0030769B">
        <w:trPr>
          <w:tblHeader/>
        </w:trPr>
        <w:tc>
          <w:tcPr>
            <w:tcW w:w="780" w:type="pct"/>
            <w:vAlign w:val="center"/>
          </w:tcPr>
          <w:p w:rsidR="005115D4" w:rsidRPr="005115D4" w:rsidRDefault="005115D4" w:rsidP="005115D4">
            <w:pPr>
              <w:jc w:val="center"/>
              <w:rPr>
                <w:rFonts w:eastAsiaTheme="minorHAnsi"/>
                <w:sz w:val="24"/>
                <w:szCs w:val="24"/>
                <w:lang w:eastAsia="en-US"/>
              </w:rPr>
            </w:pPr>
            <w:r w:rsidRPr="005115D4">
              <w:rPr>
                <w:rFonts w:eastAsiaTheme="minorHAnsi"/>
                <w:sz w:val="24"/>
                <w:szCs w:val="24"/>
                <w:lang w:eastAsia="en-US"/>
              </w:rPr>
              <w:t>1</w:t>
            </w:r>
          </w:p>
        </w:tc>
        <w:tc>
          <w:tcPr>
            <w:tcW w:w="688" w:type="pct"/>
            <w:vAlign w:val="center"/>
          </w:tcPr>
          <w:p w:rsidR="005115D4" w:rsidRPr="005115D4" w:rsidRDefault="005115D4" w:rsidP="005115D4">
            <w:pPr>
              <w:jc w:val="center"/>
              <w:rPr>
                <w:rFonts w:eastAsiaTheme="minorHAnsi"/>
                <w:sz w:val="24"/>
                <w:szCs w:val="24"/>
                <w:lang w:eastAsia="en-US"/>
              </w:rPr>
            </w:pPr>
            <w:r w:rsidRPr="005115D4">
              <w:rPr>
                <w:rFonts w:eastAsiaTheme="minorHAnsi"/>
                <w:sz w:val="24"/>
                <w:szCs w:val="24"/>
                <w:lang w:eastAsia="en-US"/>
              </w:rPr>
              <w:t>2</w:t>
            </w:r>
          </w:p>
        </w:tc>
        <w:tc>
          <w:tcPr>
            <w:tcW w:w="597" w:type="pct"/>
            <w:vAlign w:val="center"/>
          </w:tcPr>
          <w:p w:rsidR="005115D4" w:rsidRPr="005115D4" w:rsidRDefault="005115D4" w:rsidP="005115D4">
            <w:pPr>
              <w:jc w:val="center"/>
              <w:rPr>
                <w:rFonts w:eastAsiaTheme="minorHAnsi"/>
                <w:sz w:val="24"/>
                <w:szCs w:val="24"/>
                <w:lang w:eastAsia="en-US"/>
              </w:rPr>
            </w:pPr>
            <w:r w:rsidRPr="005115D4">
              <w:rPr>
                <w:rFonts w:eastAsiaTheme="minorHAnsi"/>
                <w:sz w:val="24"/>
                <w:szCs w:val="24"/>
                <w:lang w:eastAsia="en-US"/>
              </w:rPr>
              <w:t>3</w:t>
            </w:r>
          </w:p>
        </w:tc>
        <w:tc>
          <w:tcPr>
            <w:tcW w:w="734" w:type="pct"/>
            <w:vAlign w:val="center"/>
          </w:tcPr>
          <w:p w:rsidR="005115D4" w:rsidRPr="005115D4" w:rsidRDefault="005115D4" w:rsidP="005115D4">
            <w:pPr>
              <w:jc w:val="center"/>
              <w:rPr>
                <w:rFonts w:eastAsiaTheme="minorHAnsi"/>
                <w:sz w:val="24"/>
                <w:szCs w:val="24"/>
                <w:lang w:eastAsia="en-US"/>
              </w:rPr>
            </w:pPr>
            <w:r w:rsidRPr="005115D4">
              <w:rPr>
                <w:rFonts w:eastAsiaTheme="minorHAnsi"/>
                <w:sz w:val="24"/>
                <w:szCs w:val="24"/>
                <w:lang w:eastAsia="en-US"/>
              </w:rPr>
              <w:t>4</w:t>
            </w:r>
          </w:p>
        </w:tc>
        <w:tc>
          <w:tcPr>
            <w:tcW w:w="780" w:type="pct"/>
            <w:vAlign w:val="center"/>
          </w:tcPr>
          <w:p w:rsidR="005115D4" w:rsidRPr="005115D4" w:rsidRDefault="005115D4" w:rsidP="005115D4">
            <w:pPr>
              <w:jc w:val="center"/>
              <w:rPr>
                <w:rFonts w:eastAsiaTheme="minorHAnsi"/>
                <w:sz w:val="24"/>
                <w:szCs w:val="24"/>
                <w:lang w:eastAsia="en-US"/>
              </w:rPr>
            </w:pPr>
            <w:r w:rsidRPr="005115D4">
              <w:rPr>
                <w:rFonts w:eastAsiaTheme="minorHAnsi"/>
                <w:sz w:val="24"/>
                <w:szCs w:val="24"/>
                <w:lang w:eastAsia="en-US"/>
              </w:rPr>
              <w:t>5</w:t>
            </w:r>
          </w:p>
        </w:tc>
        <w:tc>
          <w:tcPr>
            <w:tcW w:w="1421" w:type="pct"/>
            <w:vAlign w:val="center"/>
          </w:tcPr>
          <w:p w:rsidR="005115D4" w:rsidRPr="005115D4" w:rsidRDefault="005115D4" w:rsidP="005115D4">
            <w:pPr>
              <w:jc w:val="center"/>
              <w:rPr>
                <w:rFonts w:eastAsiaTheme="minorHAnsi"/>
                <w:sz w:val="24"/>
                <w:szCs w:val="24"/>
                <w:lang w:eastAsia="en-US"/>
              </w:rPr>
            </w:pPr>
            <w:r w:rsidRPr="005115D4">
              <w:rPr>
                <w:rFonts w:eastAsiaTheme="minorHAnsi"/>
                <w:sz w:val="24"/>
                <w:szCs w:val="24"/>
                <w:lang w:eastAsia="en-US"/>
              </w:rPr>
              <w:t>6</w:t>
            </w:r>
          </w:p>
        </w:tc>
      </w:tr>
      <w:tr w:rsidR="005115D4" w:rsidRPr="005115D4" w:rsidTr="0030769B">
        <w:tc>
          <w:tcPr>
            <w:tcW w:w="5000" w:type="pct"/>
            <w:gridSpan w:val="6"/>
          </w:tcPr>
          <w:p w:rsidR="005115D4" w:rsidRPr="005115D4" w:rsidRDefault="005115D4" w:rsidP="005115D4">
            <w:pPr>
              <w:jc w:val="center"/>
              <w:rPr>
                <w:rFonts w:eastAsiaTheme="minorHAnsi"/>
                <w:sz w:val="24"/>
                <w:szCs w:val="24"/>
                <w:lang w:eastAsia="en-US"/>
              </w:rPr>
            </w:pPr>
            <w:r w:rsidRPr="005115D4">
              <w:rPr>
                <w:rFonts w:eastAsiaTheme="minorHAnsi"/>
                <w:sz w:val="24"/>
                <w:szCs w:val="24"/>
                <w:lang w:eastAsia="en-US"/>
              </w:rPr>
              <w:t>1. Прием и регистрация заявления</w:t>
            </w:r>
          </w:p>
        </w:tc>
      </w:tr>
      <w:tr w:rsidR="005115D4" w:rsidRPr="005115D4" w:rsidTr="0030769B">
        <w:trPr>
          <w:trHeight w:val="846"/>
        </w:trPr>
        <w:tc>
          <w:tcPr>
            <w:tcW w:w="780" w:type="pct"/>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поступление заявления и документов в Администрацию (Уполномоченный орган)</w:t>
            </w:r>
          </w:p>
        </w:tc>
        <w:tc>
          <w:tcPr>
            <w:tcW w:w="688" w:type="pct"/>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 xml:space="preserve">прием и регистрация заявления и прилагаемых документов </w:t>
            </w:r>
          </w:p>
        </w:tc>
        <w:tc>
          <w:tcPr>
            <w:tcW w:w="597" w:type="pct"/>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1 рабочий день</w:t>
            </w:r>
          </w:p>
        </w:tc>
        <w:tc>
          <w:tcPr>
            <w:tcW w:w="734" w:type="pct"/>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780" w:type="pct"/>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выдача расписки в получении документов с указанием их перечня и даты получения (приложение №2 к Административному регламенту);</w:t>
            </w:r>
          </w:p>
          <w:p w:rsidR="005115D4" w:rsidRPr="005115D4" w:rsidRDefault="005115D4" w:rsidP="005115D4">
            <w:pPr>
              <w:rPr>
                <w:rFonts w:eastAsiaTheme="minorHAnsi"/>
                <w:sz w:val="24"/>
                <w:szCs w:val="24"/>
                <w:lang w:eastAsia="en-US"/>
              </w:rPr>
            </w:pPr>
            <w:r w:rsidRPr="005115D4">
              <w:rPr>
                <w:rFonts w:eastAsiaTheme="minorHAnsi"/>
                <w:sz w:val="24"/>
                <w:szCs w:val="24"/>
                <w:lang w:eastAsia="en-US"/>
              </w:rPr>
              <w:t>регистрация заявления и документов в системе входящей корреспонденции</w:t>
            </w:r>
          </w:p>
          <w:p w:rsidR="005115D4" w:rsidRPr="005115D4" w:rsidRDefault="005115D4" w:rsidP="005115D4">
            <w:pPr>
              <w:rPr>
                <w:rFonts w:eastAsiaTheme="minorHAnsi"/>
                <w:sz w:val="24"/>
                <w:szCs w:val="24"/>
                <w:lang w:eastAsia="en-US"/>
              </w:rPr>
            </w:pPr>
            <w:r w:rsidRPr="005115D4">
              <w:rPr>
                <w:rFonts w:eastAsiaTheme="minorHAnsi"/>
                <w:sz w:val="24"/>
                <w:szCs w:val="24"/>
                <w:lang w:eastAsia="en-US"/>
              </w:rPr>
              <w:t xml:space="preserve">СЭД «Дело» (присвоение номера и датирование); </w:t>
            </w:r>
          </w:p>
          <w:p w:rsidR="005115D4" w:rsidRPr="005115D4" w:rsidRDefault="005115D4" w:rsidP="005115D4">
            <w:pPr>
              <w:rPr>
                <w:rFonts w:eastAsiaTheme="minorHAnsi"/>
                <w:sz w:val="24"/>
                <w:szCs w:val="24"/>
                <w:lang w:eastAsia="en-US"/>
              </w:rPr>
            </w:pPr>
            <w:r w:rsidRPr="005115D4">
              <w:rPr>
                <w:rFonts w:eastAsiaTheme="minorHAnsi"/>
                <w:sz w:val="24"/>
                <w:szCs w:val="24"/>
                <w:lang w:eastAsia="en-US"/>
              </w:rPr>
              <w:t>назначение  должностного лица,</w:t>
            </w:r>
          </w:p>
          <w:p w:rsidR="005115D4" w:rsidRPr="005115D4" w:rsidRDefault="005115D4" w:rsidP="005115D4">
            <w:pPr>
              <w:rPr>
                <w:rFonts w:eastAsiaTheme="minorHAnsi"/>
                <w:sz w:val="24"/>
                <w:szCs w:val="24"/>
                <w:lang w:eastAsia="en-US"/>
              </w:rPr>
            </w:pPr>
            <w:proofErr w:type="gramStart"/>
            <w:r w:rsidRPr="005115D4">
              <w:rPr>
                <w:rFonts w:eastAsiaTheme="minorHAnsi"/>
                <w:sz w:val="24"/>
                <w:szCs w:val="24"/>
                <w:lang w:eastAsia="en-US"/>
              </w:rPr>
              <w:t>ответственного</w:t>
            </w:r>
            <w:proofErr w:type="gramEnd"/>
            <w:r w:rsidRPr="005115D4">
              <w:rPr>
                <w:rFonts w:eastAsiaTheme="minorHAnsi"/>
                <w:sz w:val="24"/>
                <w:szCs w:val="24"/>
                <w:lang w:eastAsia="en-US"/>
              </w:rPr>
              <w:t xml:space="preserve"> за предоставление  муниципальной услуги, и передача ему документов;</w:t>
            </w:r>
          </w:p>
          <w:p w:rsidR="005115D4" w:rsidRPr="005115D4" w:rsidRDefault="005115D4" w:rsidP="005115D4">
            <w:pPr>
              <w:rPr>
                <w:rFonts w:eastAsiaTheme="minorHAnsi"/>
                <w:sz w:val="24"/>
                <w:szCs w:val="24"/>
                <w:lang w:eastAsia="en-US"/>
              </w:rPr>
            </w:pPr>
            <w:r w:rsidRPr="005115D4">
              <w:rPr>
                <w:rFonts w:eastAsiaTheme="minorHAnsi"/>
                <w:sz w:val="24"/>
                <w:szCs w:val="24"/>
                <w:lang w:eastAsia="en-US"/>
              </w:rPr>
              <w:t>отказ в приеме документов:</w:t>
            </w:r>
          </w:p>
          <w:p w:rsidR="005115D4" w:rsidRPr="005115D4" w:rsidRDefault="005115D4" w:rsidP="005115D4">
            <w:pPr>
              <w:numPr>
                <w:ilvl w:val="0"/>
                <w:numId w:val="28"/>
              </w:numPr>
              <w:tabs>
                <w:tab w:val="left" w:pos="391"/>
              </w:tabs>
              <w:contextualSpacing/>
              <w:rPr>
                <w:rFonts w:eastAsiaTheme="minorHAnsi"/>
                <w:sz w:val="24"/>
                <w:szCs w:val="24"/>
                <w:lang w:eastAsia="en-US"/>
              </w:rPr>
            </w:pPr>
            <w:r w:rsidRPr="005115D4">
              <w:rPr>
                <w:rFonts w:eastAsiaTheme="minorHAnsi"/>
                <w:sz w:val="24"/>
                <w:szCs w:val="24"/>
                <w:lang w:eastAsia="en-US"/>
              </w:rPr>
              <w:t xml:space="preserve">в случае личного обращения в Администрацию </w:t>
            </w:r>
            <w:r w:rsidRPr="005115D4">
              <w:rPr>
                <w:rFonts w:eastAsiaTheme="minorHAnsi"/>
                <w:sz w:val="24"/>
                <w:szCs w:val="24"/>
                <w:lang w:eastAsia="en-US"/>
              </w:rPr>
              <w:lastRenderedPageBreak/>
              <w:t>(Уполномоченный орган) по основанию, указанному в пункте 2.13 Административного регламента, – в устной форме;</w:t>
            </w:r>
          </w:p>
          <w:p w:rsidR="005115D4" w:rsidRPr="005115D4" w:rsidRDefault="005115D4" w:rsidP="005115D4">
            <w:pPr>
              <w:numPr>
                <w:ilvl w:val="0"/>
                <w:numId w:val="28"/>
              </w:numPr>
              <w:tabs>
                <w:tab w:val="left" w:pos="391"/>
              </w:tabs>
              <w:contextualSpacing/>
              <w:rPr>
                <w:rFonts w:eastAsiaTheme="minorHAnsi"/>
                <w:sz w:val="24"/>
                <w:szCs w:val="24"/>
                <w:lang w:eastAsia="en-US"/>
              </w:rPr>
            </w:pPr>
            <w:r w:rsidRPr="005115D4">
              <w:rPr>
                <w:rFonts w:eastAsiaTheme="minorHAnsi"/>
                <w:sz w:val="24"/>
                <w:szCs w:val="24"/>
                <w:lang w:eastAsia="en-US"/>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5115D4" w:rsidRPr="005115D4" w:rsidRDefault="005115D4" w:rsidP="005115D4">
            <w:pPr>
              <w:numPr>
                <w:ilvl w:val="0"/>
                <w:numId w:val="28"/>
              </w:numPr>
              <w:tabs>
                <w:tab w:val="left" w:pos="391"/>
              </w:tabs>
              <w:contextualSpacing/>
              <w:rPr>
                <w:rFonts w:eastAsiaTheme="minorHAnsi"/>
                <w:sz w:val="24"/>
                <w:szCs w:val="24"/>
                <w:lang w:eastAsia="en-US"/>
              </w:rPr>
            </w:pPr>
            <w:r w:rsidRPr="005115D4">
              <w:rPr>
                <w:rFonts w:eastAsiaTheme="minorHAnsi"/>
                <w:sz w:val="24"/>
                <w:szCs w:val="24"/>
                <w:lang w:eastAsia="en-US"/>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5115D4" w:rsidRPr="005115D4" w:rsidTr="0030769B">
        <w:trPr>
          <w:trHeight w:val="396"/>
        </w:trPr>
        <w:tc>
          <w:tcPr>
            <w:tcW w:w="5000" w:type="pct"/>
            <w:gridSpan w:val="6"/>
          </w:tcPr>
          <w:p w:rsidR="005115D4" w:rsidRPr="005115D4" w:rsidRDefault="005115D4" w:rsidP="005115D4">
            <w:pPr>
              <w:widowControl w:val="0"/>
              <w:contextualSpacing/>
              <w:jc w:val="center"/>
              <w:rPr>
                <w:rFonts w:eastAsiaTheme="minorHAnsi"/>
                <w:sz w:val="24"/>
                <w:szCs w:val="24"/>
                <w:lang w:eastAsia="en-US"/>
              </w:rPr>
            </w:pPr>
            <w:r w:rsidRPr="005115D4">
              <w:rPr>
                <w:rFonts w:eastAsiaTheme="minorHAnsi"/>
                <w:sz w:val="24"/>
                <w:szCs w:val="24"/>
                <w:lang w:eastAsia="en-US"/>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115D4" w:rsidRPr="005115D4" w:rsidTr="0030769B">
        <w:trPr>
          <w:trHeight w:val="279"/>
        </w:trPr>
        <w:tc>
          <w:tcPr>
            <w:tcW w:w="780" w:type="pct"/>
            <w:vMerge w:val="restart"/>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 xml:space="preserve">пакет зарегистрированных </w:t>
            </w:r>
            <w:r w:rsidRPr="005115D4">
              <w:rPr>
                <w:rFonts w:eastAsiaTheme="minorHAnsi"/>
                <w:sz w:val="24"/>
                <w:szCs w:val="24"/>
                <w:lang w:eastAsia="en-US"/>
              </w:rPr>
              <w:lastRenderedPageBreak/>
              <w:t>документов, поступивших должностному лицу,</w:t>
            </w:r>
          </w:p>
          <w:p w:rsidR="005115D4" w:rsidRPr="005115D4" w:rsidRDefault="005115D4" w:rsidP="005115D4">
            <w:pPr>
              <w:rPr>
                <w:rFonts w:eastAsiaTheme="minorHAnsi"/>
                <w:sz w:val="24"/>
                <w:szCs w:val="24"/>
                <w:lang w:eastAsia="en-US"/>
              </w:rPr>
            </w:pPr>
            <w:proofErr w:type="gramStart"/>
            <w:r w:rsidRPr="005115D4">
              <w:rPr>
                <w:rFonts w:eastAsiaTheme="minorHAnsi"/>
                <w:sz w:val="24"/>
                <w:szCs w:val="24"/>
                <w:lang w:eastAsia="en-US"/>
              </w:rPr>
              <w:t>ответственному</w:t>
            </w:r>
            <w:proofErr w:type="gramEnd"/>
            <w:r w:rsidRPr="005115D4">
              <w:rPr>
                <w:rFonts w:eastAsiaTheme="minorHAnsi"/>
                <w:sz w:val="24"/>
                <w:szCs w:val="24"/>
                <w:lang w:eastAsia="en-US"/>
              </w:rPr>
              <w:t xml:space="preserve"> за предоставление  муниципальной услуги</w:t>
            </w:r>
          </w:p>
        </w:tc>
        <w:tc>
          <w:tcPr>
            <w:tcW w:w="688" w:type="pct"/>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lastRenderedPageBreak/>
              <w:t xml:space="preserve">проверка зарегистрированных </w:t>
            </w:r>
            <w:r w:rsidRPr="005115D4">
              <w:rPr>
                <w:rFonts w:eastAsiaTheme="minorHAnsi"/>
                <w:sz w:val="24"/>
                <w:szCs w:val="24"/>
                <w:lang w:eastAsia="en-US"/>
              </w:rPr>
              <w:lastRenderedPageBreak/>
              <w:t xml:space="preserve">документов на предмет комплектности </w:t>
            </w:r>
          </w:p>
        </w:tc>
        <w:tc>
          <w:tcPr>
            <w:tcW w:w="597" w:type="pct"/>
            <w:vMerge w:val="restart"/>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lastRenderedPageBreak/>
              <w:t>1 рабочий день</w:t>
            </w:r>
          </w:p>
        </w:tc>
        <w:tc>
          <w:tcPr>
            <w:tcW w:w="734" w:type="pct"/>
            <w:vMerge w:val="restart"/>
          </w:tcPr>
          <w:p w:rsidR="005115D4" w:rsidRPr="005115D4" w:rsidRDefault="005115D4" w:rsidP="005115D4">
            <w:pPr>
              <w:jc w:val="both"/>
              <w:rPr>
                <w:rFonts w:eastAsiaTheme="minorHAnsi"/>
                <w:sz w:val="24"/>
                <w:szCs w:val="24"/>
                <w:lang w:eastAsia="en-US"/>
              </w:rPr>
            </w:pPr>
            <w:r w:rsidRPr="005115D4">
              <w:rPr>
                <w:rFonts w:eastAsiaTheme="minorHAnsi"/>
                <w:sz w:val="24"/>
                <w:szCs w:val="24"/>
                <w:lang w:eastAsia="en-US"/>
              </w:rPr>
              <w:t>должностное лицо Администра</w:t>
            </w:r>
            <w:r w:rsidRPr="005115D4">
              <w:rPr>
                <w:rFonts w:eastAsiaTheme="minorHAnsi"/>
                <w:sz w:val="24"/>
                <w:szCs w:val="24"/>
                <w:lang w:eastAsia="en-US"/>
              </w:rPr>
              <w:lastRenderedPageBreak/>
              <w:t>ции (Уполномоченного органа), ответственное за предоставление муниципальной услуги</w:t>
            </w:r>
          </w:p>
        </w:tc>
        <w:tc>
          <w:tcPr>
            <w:tcW w:w="780" w:type="pct"/>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lastRenderedPageBreak/>
              <w:t>-</w:t>
            </w:r>
          </w:p>
        </w:tc>
        <w:tc>
          <w:tcPr>
            <w:tcW w:w="1421" w:type="pct"/>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w:t>
            </w:r>
          </w:p>
        </w:tc>
      </w:tr>
      <w:tr w:rsidR="005115D4" w:rsidRPr="005115D4" w:rsidTr="0030769B">
        <w:trPr>
          <w:trHeight w:val="279"/>
        </w:trPr>
        <w:tc>
          <w:tcPr>
            <w:tcW w:w="780" w:type="pct"/>
            <w:vMerge/>
          </w:tcPr>
          <w:p w:rsidR="005115D4" w:rsidRPr="005115D4" w:rsidRDefault="005115D4" w:rsidP="005115D4">
            <w:pPr>
              <w:rPr>
                <w:rFonts w:eastAsiaTheme="minorHAnsi"/>
                <w:sz w:val="24"/>
                <w:szCs w:val="24"/>
                <w:lang w:eastAsia="en-US"/>
              </w:rPr>
            </w:pPr>
          </w:p>
        </w:tc>
        <w:tc>
          <w:tcPr>
            <w:tcW w:w="688" w:type="pct"/>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направление межведомственных запросов</w:t>
            </w:r>
          </w:p>
        </w:tc>
        <w:tc>
          <w:tcPr>
            <w:tcW w:w="597" w:type="pct"/>
            <w:vMerge/>
          </w:tcPr>
          <w:p w:rsidR="005115D4" w:rsidRPr="005115D4" w:rsidRDefault="005115D4" w:rsidP="005115D4">
            <w:pPr>
              <w:rPr>
                <w:rFonts w:eastAsiaTheme="minorHAnsi"/>
                <w:sz w:val="24"/>
                <w:szCs w:val="24"/>
                <w:lang w:eastAsia="en-US"/>
              </w:rPr>
            </w:pPr>
          </w:p>
        </w:tc>
        <w:tc>
          <w:tcPr>
            <w:tcW w:w="734" w:type="pct"/>
            <w:vMerge/>
          </w:tcPr>
          <w:p w:rsidR="005115D4" w:rsidRPr="005115D4" w:rsidRDefault="005115D4" w:rsidP="005115D4">
            <w:pPr>
              <w:jc w:val="both"/>
              <w:rPr>
                <w:rFonts w:eastAsiaTheme="minorHAnsi"/>
                <w:sz w:val="24"/>
                <w:szCs w:val="24"/>
                <w:lang w:eastAsia="en-US"/>
              </w:rPr>
            </w:pPr>
          </w:p>
        </w:tc>
        <w:tc>
          <w:tcPr>
            <w:tcW w:w="780" w:type="pct"/>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tcPr>
          <w:p w:rsidR="005115D4" w:rsidRPr="005115D4" w:rsidRDefault="005115D4" w:rsidP="005115D4">
            <w:pPr>
              <w:rPr>
                <w:rFonts w:eastAsiaTheme="minorHAnsi"/>
                <w:sz w:val="24"/>
                <w:szCs w:val="24"/>
                <w:lang w:eastAsia="en-US"/>
              </w:rPr>
            </w:pPr>
            <w:proofErr w:type="gramStart"/>
            <w:r w:rsidRPr="005115D4">
              <w:rPr>
                <w:rFonts w:eastAsiaTheme="minorHAnsi"/>
                <w:sz w:val="24"/>
                <w:szCs w:val="24"/>
                <w:lang w:eastAsia="en-US"/>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115D4" w:rsidRPr="005115D4" w:rsidRDefault="005115D4" w:rsidP="005115D4">
            <w:pPr>
              <w:rPr>
                <w:rFonts w:eastAsiaTheme="minorHAnsi"/>
                <w:sz w:val="24"/>
                <w:szCs w:val="24"/>
                <w:lang w:eastAsia="en-US"/>
              </w:rPr>
            </w:pPr>
            <w:r w:rsidRPr="005115D4">
              <w:rPr>
                <w:rFonts w:eastAsiaTheme="minorHAnsi"/>
                <w:sz w:val="24"/>
                <w:szCs w:val="24"/>
                <w:lang w:eastAsia="en-US"/>
              </w:rPr>
              <w:t>внесение записи в Журнал регистрации исходящих межведомственных запросов и поступивших на них ответов</w:t>
            </w:r>
          </w:p>
        </w:tc>
      </w:tr>
      <w:tr w:rsidR="005115D4" w:rsidRPr="005115D4" w:rsidTr="0030769B">
        <w:trPr>
          <w:trHeight w:val="4166"/>
        </w:trPr>
        <w:tc>
          <w:tcPr>
            <w:tcW w:w="780" w:type="pct"/>
            <w:vMerge/>
          </w:tcPr>
          <w:p w:rsidR="005115D4" w:rsidRPr="005115D4" w:rsidRDefault="005115D4" w:rsidP="005115D4">
            <w:pPr>
              <w:rPr>
                <w:rFonts w:eastAsiaTheme="minorHAnsi"/>
                <w:sz w:val="24"/>
                <w:szCs w:val="24"/>
                <w:lang w:eastAsia="en-US"/>
              </w:rPr>
            </w:pPr>
          </w:p>
        </w:tc>
        <w:tc>
          <w:tcPr>
            <w:tcW w:w="688" w:type="pct"/>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 xml:space="preserve">получение ответов на межведомственные запросы, формирование полного комплекта документов, </w:t>
            </w:r>
          </w:p>
        </w:tc>
        <w:tc>
          <w:tcPr>
            <w:tcW w:w="597" w:type="pct"/>
          </w:tcPr>
          <w:p w:rsidR="005115D4" w:rsidRPr="005115D4" w:rsidRDefault="005115D4" w:rsidP="005115D4">
            <w:pPr>
              <w:widowControl w:val="0"/>
              <w:tabs>
                <w:tab w:val="left" w:pos="0"/>
              </w:tabs>
              <w:jc w:val="both"/>
              <w:rPr>
                <w:rFonts w:eastAsia="Times New Roman"/>
                <w:sz w:val="24"/>
                <w:szCs w:val="24"/>
              </w:rPr>
            </w:pPr>
            <w:r w:rsidRPr="005115D4">
              <w:rPr>
                <w:rFonts w:eastAsia="Times New Roman"/>
                <w:sz w:val="24"/>
                <w:szCs w:val="24"/>
              </w:rPr>
              <w:t>5 рабочих дней;</w:t>
            </w:r>
          </w:p>
          <w:p w:rsidR="005115D4" w:rsidRPr="005115D4" w:rsidRDefault="005115D4" w:rsidP="005115D4">
            <w:pPr>
              <w:autoSpaceDE w:val="0"/>
              <w:autoSpaceDN w:val="0"/>
              <w:adjustRightInd w:val="0"/>
              <w:rPr>
                <w:rFonts w:eastAsiaTheme="minorHAnsi"/>
                <w:sz w:val="24"/>
                <w:szCs w:val="24"/>
                <w:lang w:eastAsia="en-US"/>
              </w:rPr>
            </w:pPr>
            <w:r w:rsidRPr="005115D4">
              <w:rPr>
                <w:rFonts w:eastAsia="Times New Roman"/>
                <w:sz w:val="24"/>
                <w:szCs w:val="24"/>
              </w:rPr>
              <w:t>12 рабочих дней – в случае подачи</w:t>
            </w:r>
            <w:r w:rsidRPr="005115D4">
              <w:rPr>
                <w:rFonts w:eastAsia="Calibri"/>
                <w:sz w:val="24"/>
                <w:szCs w:val="24"/>
                <w:lang w:eastAsia="en-US"/>
              </w:rPr>
              <w:t xml:space="preserve"> заявления </w:t>
            </w:r>
            <w:r w:rsidRPr="005115D4">
              <w:rPr>
                <w:rFonts w:eastAsiaTheme="minorHAnsi"/>
                <w:bCs/>
                <w:sz w:val="24"/>
                <w:szCs w:val="24"/>
                <w:lang w:eastAsia="en-US"/>
              </w:rPr>
              <w:t xml:space="preserve">о предоставлении разрешения на  отклонение от предельных параметров разрешенного </w:t>
            </w:r>
            <w:r w:rsidRPr="005115D4">
              <w:rPr>
                <w:rFonts w:eastAsiaTheme="minorHAnsi"/>
                <w:bCs/>
                <w:sz w:val="24"/>
                <w:szCs w:val="24"/>
                <w:lang w:eastAsia="en-US"/>
              </w:rPr>
              <w:lastRenderedPageBreak/>
              <w:t>строительства, реконструкции объектов капитального строительства</w:t>
            </w:r>
            <w:r w:rsidRPr="005115D4">
              <w:rPr>
                <w:rFonts w:eastAsia="Times New Roman"/>
                <w:sz w:val="24"/>
                <w:szCs w:val="24"/>
              </w:rPr>
              <w:t xml:space="preserve"> в границах территории исторического поселения федерального или регионального значения</w:t>
            </w:r>
          </w:p>
        </w:tc>
        <w:tc>
          <w:tcPr>
            <w:tcW w:w="734" w:type="pct"/>
            <w:vMerge/>
          </w:tcPr>
          <w:p w:rsidR="005115D4" w:rsidRPr="005115D4" w:rsidRDefault="005115D4" w:rsidP="005115D4">
            <w:pPr>
              <w:jc w:val="both"/>
              <w:rPr>
                <w:rFonts w:eastAsiaTheme="minorHAnsi"/>
                <w:sz w:val="24"/>
                <w:szCs w:val="24"/>
                <w:lang w:eastAsia="en-US"/>
              </w:rPr>
            </w:pPr>
          </w:p>
        </w:tc>
        <w:tc>
          <w:tcPr>
            <w:tcW w:w="780" w:type="pct"/>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w:t>
            </w:r>
          </w:p>
        </w:tc>
        <w:tc>
          <w:tcPr>
            <w:tcW w:w="1421" w:type="pct"/>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115D4" w:rsidRPr="005115D4" w:rsidRDefault="005115D4" w:rsidP="005115D4">
            <w:pPr>
              <w:rPr>
                <w:rFonts w:eastAsiaTheme="minorHAnsi"/>
                <w:sz w:val="24"/>
                <w:szCs w:val="24"/>
                <w:lang w:eastAsia="en-US"/>
              </w:rPr>
            </w:pPr>
            <w:r w:rsidRPr="005115D4">
              <w:rPr>
                <w:rFonts w:eastAsiaTheme="minorHAnsi"/>
                <w:sz w:val="24"/>
                <w:szCs w:val="24"/>
                <w:lang w:eastAsia="en-US"/>
              </w:rPr>
              <w:t>внесение записи в Журнал регистрации исходящих межведомственных запросов и поступивших на них ответов;</w:t>
            </w:r>
          </w:p>
          <w:p w:rsidR="005115D4" w:rsidRPr="005115D4" w:rsidRDefault="005115D4" w:rsidP="005115D4">
            <w:pPr>
              <w:rPr>
                <w:rFonts w:eastAsiaTheme="minorHAnsi"/>
                <w:sz w:val="24"/>
                <w:szCs w:val="24"/>
                <w:lang w:eastAsia="en-US"/>
              </w:rPr>
            </w:pPr>
            <w:r w:rsidRPr="005115D4">
              <w:rPr>
                <w:rFonts w:eastAsiaTheme="minorHAnsi"/>
                <w:sz w:val="24"/>
                <w:szCs w:val="24"/>
                <w:lang w:eastAsia="en-US"/>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w:t>
            </w:r>
            <w:r w:rsidRPr="005115D4">
              <w:rPr>
                <w:rFonts w:eastAsiaTheme="minorHAnsi"/>
                <w:sz w:val="24"/>
                <w:szCs w:val="24"/>
                <w:lang w:eastAsia="en-US"/>
              </w:rPr>
              <w:lastRenderedPageBreak/>
              <w:t>муниципального образования)______________ (далее – Комиссия)</w:t>
            </w:r>
          </w:p>
          <w:p w:rsidR="005115D4" w:rsidRPr="005115D4" w:rsidRDefault="005115D4" w:rsidP="005115D4">
            <w:pPr>
              <w:rPr>
                <w:rFonts w:eastAsiaTheme="minorHAnsi"/>
                <w:sz w:val="24"/>
                <w:szCs w:val="24"/>
                <w:lang w:eastAsia="en-US"/>
              </w:rPr>
            </w:pPr>
          </w:p>
        </w:tc>
      </w:tr>
      <w:tr w:rsidR="005115D4" w:rsidRPr="005115D4" w:rsidTr="0030769B">
        <w:trPr>
          <w:trHeight w:val="192"/>
        </w:trPr>
        <w:tc>
          <w:tcPr>
            <w:tcW w:w="5000" w:type="pct"/>
            <w:gridSpan w:val="6"/>
            <w:tcBorders>
              <w:left w:val="single" w:sz="4" w:space="0" w:color="auto"/>
            </w:tcBorders>
          </w:tcPr>
          <w:p w:rsidR="005115D4" w:rsidRPr="005115D4" w:rsidRDefault="005115D4" w:rsidP="005115D4">
            <w:pPr>
              <w:autoSpaceDE w:val="0"/>
              <w:autoSpaceDN w:val="0"/>
              <w:adjustRightInd w:val="0"/>
              <w:ind w:firstLine="540"/>
              <w:jc w:val="center"/>
              <w:rPr>
                <w:rFonts w:eastAsia="Times New Roman"/>
                <w:sz w:val="24"/>
                <w:szCs w:val="24"/>
              </w:rPr>
            </w:pPr>
            <w:r w:rsidRPr="005115D4">
              <w:rPr>
                <w:rFonts w:eastAsia="Times New Roman"/>
                <w:sz w:val="24"/>
                <w:szCs w:val="24"/>
              </w:rPr>
              <w:lastRenderedPageBreak/>
              <w:t>3. Рассмотрение материалов Комиссией и принятие рекомендательного решения</w:t>
            </w:r>
          </w:p>
        </w:tc>
      </w:tr>
      <w:tr w:rsidR="005115D4" w:rsidRPr="005115D4" w:rsidTr="0030769B">
        <w:trPr>
          <w:trHeight w:val="192"/>
        </w:trPr>
        <w:tc>
          <w:tcPr>
            <w:tcW w:w="780" w:type="pct"/>
            <w:vMerge w:val="restart"/>
            <w:tcBorders>
              <w:top w:val="single" w:sz="4" w:space="0" w:color="auto"/>
              <w:left w:val="single" w:sz="4" w:space="0" w:color="auto"/>
              <w:right w:val="single" w:sz="4" w:space="0" w:color="auto"/>
            </w:tcBorders>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 xml:space="preserve">сформированный комплект документов, необходимых для предоставления муниципальной услуги </w:t>
            </w:r>
          </w:p>
          <w:p w:rsidR="005115D4" w:rsidRPr="005115D4" w:rsidRDefault="005115D4" w:rsidP="005115D4">
            <w:pPr>
              <w:rPr>
                <w:rFonts w:eastAsiaTheme="minorHAnsi"/>
                <w:sz w:val="24"/>
                <w:szCs w:val="24"/>
                <w:lang w:eastAsia="en-US"/>
              </w:rPr>
            </w:pPr>
          </w:p>
          <w:p w:rsidR="005115D4" w:rsidRPr="005115D4" w:rsidRDefault="005115D4" w:rsidP="005115D4">
            <w:pPr>
              <w:rPr>
                <w:rFonts w:eastAsiaTheme="minorHAnsi"/>
                <w:sz w:val="24"/>
                <w:szCs w:val="24"/>
                <w:lang w:eastAsia="en-US"/>
              </w:rPr>
            </w:pPr>
          </w:p>
        </w:tc>
        <w:tc>
          <w:tcPr>
            <w:tcW w:w="688" w:type="pct"/>
            <w:tcBorders>
              <w:top w:val="single" w:sz="4" w:space="0" w:color="auto"/>
              <w:left w:val="single" w:sz="4" w:space="0" w:color="auto"/>
              <w:bottom w:val="single" w:sz="4" w:space="0" w:color="auto"/>
              <w:right w:val="single" w:sz="4" w:space="0" w:color="auto"/>
            </w:tcBorders>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 xml:space="preserve">рассмотрение комплекта документов Комиссией </w:t>
            </w:r>
          </w:p>
          <w:p w:rsidR="005115D4" w:rsidRPr="005115D4" w:rsidRDefault="005115D4" w:rsidP="005115D4">
            <w:pPr>
              <w:autoSpaceDE w:val="0"/>
              <w:autoSpaceDN w:val="0"/>
              <w:adjustRightInd w:val="0"/>
              <w:rPr>
                <w:rFonts w:eastAsiaTheme="minorHAnsi"/>
                <w:sz w:val="24"/>
                <w:szCs w:val="24"/>
                <w:lang w:eastAsia="en-US"/>
              </w:rPr>
            </w:pPr>
            <w:r w:rsidRPr="005115D4">
              <w:rPr>
                <w:rFonts w:eastAsiaTheme="minorHAnsi"/>
                <w:sz w:val="24"/>
                <w:szCs w:val="24"/>
                <w:lang w:eastAsia="en-US"/>
              </w:rPr>
              <w:t xml:space="preserve"> </w:t>
            </w:r>
          </w:p>
        </w:tc>
        <w:tc>
          <w:tcPr>
            <w:tcW w:w="597" w:type="pct"/>
            <w:tcBorders>
              <w:top w:val="single" w:sz="4" w:space="0" w:color="auto"/>
              <w:left w:val="single" w:sz="4" w:space="0" w:color="auto"/>
              <w:bottom w:val="single" w:sz="4" w:space="0" w:color="auto"/>
              <w:right w:val="single" w:sz="4" w:space="0" w:color="auto"/>
            </w:tcBorders>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1 рабочий день</w:t>
            </w:r>
          </w:p>
        </w:tc>
        <w:tc>
          <w:tcPr>
            <w:tcW w:w="734" w:type="pct"/>
            <w:tcBorders>
              <w:top w:val="single" w:sz="4" w:space="0" w:color="auto"/>
              <w:left w:val="single" w:sz="4" w:space="0" w:color="auto"/>
              <w:right w:val="single" w:sz="4" w:space="0" w:color="auto"/>
            </w:tcBorders>
          </w:tcPr>
          <w:p w:rsidR="005115D4" w:rsidRPr="005115D4" w:rsidRDefault="005115D4" w:rsidP="005115D4">
            <w:pPr>
              <w:jc w:val="both"/>
              <w:rPr>
                <w:rFonts w:eastAsiaTheme="minorHAnsi"/>
                <w:sz w:val="24"/>
                <w:szCs w:val="24"/>
                <w:lang w:eastAsia="en-US"/>
              </w:rPr>
            </w:pPr>
            <w:r w:rsidRPr="005115D4">
              <w:rPr>
                <w:rFonts w:eastAsiaTheme="minorHAnsi"/>
                <w:sz w:val="24"/>
                <w:szCs w:val="24"/>
                <w:lang w:eastAsia="en-US"/>
              </w:rPr>
              <w:t xml:space="preserve">член Комиссии </w:t>
            </w:r>
          </w:p>
        </w:tc>
        <w:tc>
          <w:tcPr>
            <w:tcW w:w="780" w:type="pct"/>
            <w:tcBorders>
              <w:top w:val="single" w:sz="4" w:space="0" w:color="auto"/>
              <w:left w:val="single" w:sz="4" w:space="0" w:color="auto"/>
              <w:right w:val="single" w:sz="4" w:space="0" w:color="auto"/>
            </w:tcBorders>
          </w:tcPr>
          <w:p w:rsidR="005115D4" w:rsidRPr="005115D4" w:rsidRDefault="005115D4" w:rsidP="005115D4">
            <w:pPr>
              <w:jc w:val="both"/>
              <w:rPr>
                <w:rFonts w:eastAsiaTheme="minorHAnsi"/>
                <w:sz w:val="24"/>
                <w:szCs w:val="24"/>
                <w:lang w:eastAsia="en-US"/>
              </w:rPr>
            </w:pPr>
            <w:r w:rsidRPr="005115D4">
              <w:rPr>
                <w:rFonts w:eastAsiaTheme="minorHAnsi"/>
                <w:sz w:val="24"/>
                <w:szCs w:val="24"/>
                <w:lang w:eastAsia="en-US"/>
              </w:rPr>
              <w:t xml:space="preserve">основания, предусмотренные </w:t>
            </w:r>
            <w:hyperlink r:id="rId29" w:history="1">
              <w:r w:rsidRPr="005115D4">
                <w:rPr>
                  <w:rFonts w:eastAsiaTheme="minorHAnsi"/>
                  <w:sz w:val="24"/>
                  <w:szCs w:val="24"/>
                  <w:lang w:eastAsia="en-US"/>
                </w:rPr>
                <w:t xml:space="preserve">статьями 5.1, </w:t>
              </w:r>
            </w:hyperlink>
            <w:r w:rsidRPr="005115D4">
              <w:rPr>
                <w:rFonts w:eastAsiaTheme="minorHAnsi"/>
                <w:sz w:val="24"/>
                <w:szCs w:val="24"/>
                <w:lang w:eastAsia="en-US"/>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5115D4" w:rsidRPr="005115D4" w:rsidRDefault="005115D4" w:rsidP="005115D4">
            <w:pPr>
              <w:autoSpaceDE w:val="0"/>
              <w:autoSpaceDN w:val="0"/>
              <w:adjustRightInd w:val="0"/>
              <w:jc w:val="both"/>
              <w:rPr>
                <w:rFonts w:eastAsiaTheme="minorHAnsi"/>
                <w:sz w:val="24"/>
                <w:szCs w:val="24"/>
                <w:lang w:eastAsia="en-US"/>
              </w:rPr>
            </w:pPr>
            <w:r w:rsidRPr="005115D4">
              <w:rPr>
                <w:rFonts w:eastAsiaTheme="minorHAnsi"/>
                <w:sz w:val="24"/>
                <w:szCs w:val="24"/>
                <w:lang w:eastAsia="en-US"/>
              </w:rPr>
              <w:t xml:space="preserve">принятое Комиссией решение о проведении общественных обсуждений или публичных слушаний </w:t>
            </w:r>
            <w:proofErr w:type="gramStart"/>
            <w:r w:rsidRPr="005115D4">
              <w:rPr>
                <w:rFonts w:eastAsiaTheme="minorHAnsi"/>
                <w:sz w:val="24"/>
                <w:szCs w:val="24"/>
                <w:lang w:eastAsia="en-US"/>
              </w:rPr>
              <w:t>по вопросу о предоставлении разрешения на отклонение от предельных параметров разрешенного строительства в порядке</w:t>
            </w:r>
            <w:proofErr w:type="gramEnd"/>
            <w:r w:rsidRPr="005115D4">
              <w:rPr>
                <w:rFonts w:eastAsiaTheme="minorHAnsi"/>
                <w:sz w:val="24"/>
                <w:szCs w:val="24"/>
                <w:lang w:eastAsia="en-US"/>
              </w:rPr>
              <w:t xml:space="preserve">, определенном </w:t>
            </w:r>
            <w:hyperlink r:id="rId30" w:history="1">
              <w:r w:rsidRPr="005115D4">
                <w:rPr>
                  <w:rFonts w:eastAsiaTheme="minorHAnsi"/>
                  <w:sz w:val="24"/>
                  <w:szCs w:val="24"/>
                  <w:lang w:eastAsia="en-US"/>
                </w:rPr>
                <w:t>Уставом</w:t>
              </w:r>
            </w:hyperlink>
            <w:r w:rsidRPr="005115D4">
              <w:rPr>
                <w:rFonts w:eastAsiaTheme="minorHAnsi"/>
                <w:sz w:val="24"/>
                <w:szCs w:val="24"/>
                <w:lang w:eastAsia="en-US"/>
              </w:rPr>
              <w:t xml:space="preserve"> муниципального образования </w:t>
            </w:r>
          </w:p>
        </w:tc>
      </w:tr>
      <w:tr w:rsidR="005115D4" w:rsidRPr="005115D4" w:rsidTr="0030769B">
        <w:trPr>
          <w:trHeight w:val="192"/>
        </w:trPr>
        <w:tc>
          <w:tcPr>
            <w:tcW w:w="780" w:type="pct"/>
            <w:vMerge/>
            <w:tcBorders>
              <w:top w:val="single" w:sz="4" w:space="0" w:color="auto"/>
              <w:left w:val="single" w:sz="4" w:space="0" w:color="auto"/>
              <w:right w:val="single" w:sz="4" w:space="0" w:color="auto"/>
            </w:tcBorders>
          </w:tcPr>
          <w:p w:rsidR="005115D4" w:rsidRPr="005115D4" w:rsidRDefault="005115D4" w:rsidP="005115D4">
            <w:pPr>
              <w:rPr>
                <w:rFonts w:eastAsiaTheme="minorHAnsi"/>
                <w:sz w:val="24"/>
                <w:szCs w:val="24"/>
                <w:lang w:eastAsia="en-US"/>
              </w:rPr>
            </w:pPr>
          </w:p>
        </w:tc>
        <w:tc>
          <w:tcPr>
            <w:tcW w:w="688" w:type="pct"/>
            <w:tcBorders>
              <w:top w:val="single" w:sz="4" w:space="0" w:color="auto"/>
              <w:left w:val="single" w:sz="4" w:space="0" w:color="auto"/>
              <w:bottom w:val="single" w:sz="4" w:space="0" w:color="auto"/>
              <w:right w:val="single" w:sz="4" w:space="0" w:color="auto"/>
            </w:tcBorders>
          </w:tcPr>
          <w:p w:rsidR="005115D4" w:rsidRPr="005115D4" w:rsidRDefault="005115D4" w:rsidP="005115D4">
            <w:pPr>
              <w:rPr>
                <w:rFonts w:eastAsiaTheme="minorHAnsi"/>
                <w:sz w:val="24"/>
                <w:szCs w:val="24"/>
                <w:lang w:eastAsia="en-US"/>
              </w:rPr>
            </w:pPr>
            <w:proofErr w:type="gramStart"/>
            <w:r w:rsidRPr="005115D4">
              <w:rPr>
                <w:rFonts w:eastAsiaTheme="minorHAnsi"/>
                <w:sz w:val="24"/>
                <w:szCs w:val="24"/>
                <w:lang w:eastAsia="en-US"/>
              </w:rPr>
              <w:t xml:space="preserve">направление сообщения о проведении общественных обсуждений или публичных слушаний по проекту решения предоставления </w:t>
            </w:r>
            <w:r w:rsidRPr="005115D4">
              <w:rPr>
                <w:rFonts w:eastAsiaTheme="minorHAnsi"/>
                <w:sz w:val="24"/>
                <w:szCs w:val="24"/>
                <w:lang w:eastAsia="en-US"/>
              </w:rPr>
              <w:lastRenderedPageBreak/>
              <w:t xml:space="preserve">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w:t>
            </w:r>
            <w:r w:rsidRPr="005115D4">
              <w:rPr>
                <w:rFonts w:eastAsiaTheme="minorHAnsi"/>
                <w:sz w:val="24"/>
                <w:szCs w:val="24"/>
                <w:lang w:eastAsia="en-US"/>
              </w:rPr>
              <w:lastRenderedPageBreak/>
              <w:t>применительно к которому запрашивается данное разрешение</w:t>
            </w:r>
            <w:proofErr w:type="gramEnd"/>
            <w:r w:rsidRPr="005115D4">
              <w:rPr>
                <w:rFonts w:eastAsiaTheme="minorHAnsi"/>
                <w:sz w:val="24"/>
                <w:szCs w:val="24"/>
                <w:lang w:eastAsia="en-US"/>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lastRenderedPageBreak/>
              <w:t>7 рабочих дней со дня поступления заявления о предоставлении разрешения на условно разрешенный вид использов</w:t>
            </w:r>
            <w:r w:rsidRPr="005115D4">
              <w:rPr>
                <w:rFonts w:eastAsiaTheme="minorHAnsi"/>
                <w:sz w:val="24"/>
                <w:szCs w:val="24"/>
                <w:lang w:eastAsia="en-US"/>
              </w:rPr>
              <w:lastRenderedPageBreak/>
              <w:t>ания</w:t>
            </w:r>
          </w:p>
        </w:tc>
        <w:tc>
          <w:tcPr>
            <w:tcW w:w="734" w:type="pct"/>
            <w:tcBorders>
              <w:top w:val="single" w:sz="4" w:space="0" w:color="auto"/>
              <w:left w:val="single" w:sz="4" w:space="0" w:color="auto"/>
              <w:right w:val="single" w:sz="4" w:space="0" w:color="auto"/>
            </w:tcBorders>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lastRenderedPageBreak/>
              <w:t>член Комиссии</w:t>
            </w:r>
          </w:p>
        </w:tc>
        <w:tc>
          <w:tcPr>
            <w:tcW w:w="780" w:type="pct"/>
            <w:tcBorders>
              <w:top w:val="single" w:sz="4" w:space="0" w:color="auto"/>
              <w:left w:val="single" w:sz="4" w:space="0" w:color="auto"/>
              <w:right w:val="single" w:sz="4" w:space="0" w:color="auto"/>
            </w:tcBorders>
          </w:tcPr>
          <w:p w:rsidR="005115D4" w:rsidRPr="005115D4" w:rsidRDefault="005115D4" w:rsidP="005115D4">
            <w:pPr>
              <w:jc w:val="both"/>
              <w:rPr>
                <w:rFonts w:eastAsiaTheme="minorHAnsi"/>
                <w:sz w:val="24"/>
                <w:szCs w:val="24"/>
                <w:lang w:eastAsia="en-US"/>
              </w:rPr>
            </w:pPr>
            <w:r w:rsidRPr="005115D4">
              <w:rPr>
                <w:rFonts w:eastAsiaTheme="minorHAnsi"/>
                <w:sz w:val="24"/>
                <w:szCs w:val="24"/>
                <w:lang w:eastAsia="en-US"/>
              </w:rPr>
              <w:t>-</w:t>
            </w:r>
          </w:p>
        </w:tc>
        <w:tc>
          <w:tcPr>
            <w:tcW w:w="1421" w:type="pct"/>
            <w:tcBorders>
              <w:top w:val="single" w:sz="4" w:space="0" w:color="auto"/>
              <w:left w:val="single" w:sz="4" w:space="0" w:color="auto"/>
              <w:bottom w:val="single" w:sz="4" w:space="0" w:color="auto"/>
              <w:right w:val="single" w:sz="4" w:space="0" w:color="auto"/>
            </w:tcBorders>
          </w:tcPr>
          <w:p w:rsidR="005115D4" w:rsidRPr="005115D4" w:rsidRDefault="005115D4" w:rsidP="005115D4">
            <w:pPr>
              <w:rPr>
                <w:rFonts w:eastAsiaTheme="minorHAnsi"/>
                <w:sz w:val="24"/>
                <w:szCs w:val="24"/>
                <w:lang w:eastAsia="en-US"/>
              </w:rPr>
            </w:pPr>
            <w:proofErr w:type="gramStart"/>
            <w:r w:rsidRPr="005115D4">
              <w:rPr>
                <w:rFonts w:eastAsiaTheme="minorHAnsi"/>
                <w:sz w:val="24"/>
                <w:szCs w:val="24"/>
                <w:lang w:eastAsia="en-US"/>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w:t>
            </w:r>
            <w:r w:rsidRPr="005115D4">
              <w:rPr>
                <w:rFonts w:eastAsiaTheme="minorHAnsi"/>
                <w:sz w:val="24"/>
                <w:szCs w:val="24"/>
                <w:lang w:eastAsia="en-US"/>
              </w:rPr>
              <w:lastRenderedPageBreak/>
              <w:t>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5115D4">
              <w:rPr>
                <w:rFonts w:eastAsiaTheme="minorHAnsi"/>
                <w:sz w:val="24"/>
                <w:szCs w:val="24"/>
                <w:lang w:eastAsia="en-US"/>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115D4" w:rsidRPr="005115D4" w:rsidTr="0030769B">
        <w:trPr>
          <w:trHeight w:val="192"/>
        </w:trPr>
        <w:tc>
          <w:tcPr>
            <w:tcW w:w="780" w:type="pct"/>
            <w:vMerge/>
            <w:tcBorders>
              <w:top w:val="single" w:sz="4" w:space="0" w:color="auto"/>
              <w:left w:val="single" w:sz="4" w:space="0" w:color="auto"/>
              <w:right w:val="single" w:sz="4" w:space="0" w:color="auto"/>
            </w:tcBorders>
          </w:tcPr>
          <w:p w:rsidR="005115D4" w:rsidRPr="005115D4" w:rsidRDefault="005115D4" w:rsidP="005115D4">
            <w:pPr>
              <w:rPr>
                <w:rFonts w:eastAsiaTheme="minorHAnsi"/>
                <w:sz w:val="24"/>
                <w:szCs w:val="24"/>
                <w:lang w:eastAsia="en-US"/>
              </w:rPr>
            </w:pPr>
          </w:p>
        </w:tc>
        <w:tc>
          <w:tcPr>
            <w:tcW w:w="688" w:type="pct"/>
            <w:tcBorders>
              <w:top w:val="single" w:sz="4" w:space="0" w:color="auto"/>
              <w:left w:val="single" w:sz="4" w:space="0" w:color="auto"/>
              <w:bottom w:val="single" w:sz="4" w:space="0" w:color="auto"/>
              <w:right w:val="single" w:sz="4" w:space="0" w:color="auto"/>
            </w:tcBorders>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проведение общественных 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1 месяц</w:t>
            </w:r>
          </w:p>
        </w:tc>
        <w:tc>
          <w:tcPr>
            <w:tcW w:w="734" w:type="pct"/>
            <w:tcBorders>
              <w:top w:val="single" w:sz="4" w:space="0" w:color="auto"/>
              <w:left w:val="single" w:sz="4" w:space="0" w:color="auto"/>
              <w:right w:val="single" w:sz="4" w:space="0" w:color="auto"/>
            </w:tcBorders>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Комиссия</w:t>
            </w:r>
          </w:p>
        </w:tc>
        <w:tc>
          <w:tcPr>
            <w:tcW w:w="780" w:type="pct"/>
            <w:tcBorders>
              <w:top w:val="single" w:sz="4" w:space="0" w:color="auto"/>
              <w:left w:val="single" w:sz="4" w:space="0" w:color="auto"/>
              <w:right w:val="single" w:sz="4" w:space="0" w:color="auto"/>
            </w:tcBorders>
          </w:tcPr>
          <w:p w:rsidR="005115D4" w:rsidRPr="005115D4" w:rsidRDefault="005115D4" w:rsidP="005115D4">
            <w:pPr>
              <w:jc w:val="both"/>
              <w:rPr>
                <w:rFonts w:eastAsiaTheme="minorHAnsi"/>
                <w:sz w:val="24"/>
                <w:szCs w:val="24"/>
                <w:lang w:eastAsia="en-US"/>
              </w:rPr>
            </w:pPr>
            <w:r w:rsidRPr="005115D4">
              <w:rPr>
                <w:rFonts w:eastAsiaTheme="minorHAnsi"/>
                <w:sz w:val="24"/>
                <w:szCs w:val="24"/>
                <w:lang w:eastAsia="en-US"/>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5115D4" w:rsidRPr="005115D4" w:rsidRDefault="005115D4" w:rsidP="005115D4">
            <w:pPr>
              <w:autoSpaceDE w:val="0"/>
              <w:autoSpaceDN w:val="0"/>
              <w:adjustRightInd w:val="0"/>
              <w:jc w:val="both"/>
              <w:rPr>
                <w:rFonts w:eastAsia="Times New Roman"/>
                <w:sz w:val="24"/>
                <w:szCs w:val="24"/>
              </w:rPr>
            </w:pPr>
            <w:r w:rsidRPr="005115D4">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5115D4">
              <w:rPr>
                <w:rFonts w:eastAsia="Times New Roman"/>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5115D4">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115D4" w:rsidRPr="005115D4" w:rsidTr="0030769B">
        <w:trPr>
          <w:trHeight w:val="4140"/>
        </w:trPr>
        <w:tc>
          <w:tcPr>
            <w:tcW w:w="780" w:type="pct"/>
            <w:vMerge/>
            <w:tcBorders>
              <w:top w:val="single" w:sz="4" w:space="0" w:color="auto"/>
              <w:left w:val="single" w:sz="4" w:space="0" w:color="auto"/>
              <w:right w:val="single" w:sz="4" w:space="0" w:color="auto"/>
            </w:tcBorders>
          </w:tcPr>
          <w:p w:rsidR="005115D4" w:rsidRPr="005115D4" w:rsidRDefault="005115D4" w:rsidP="005115D4">
            <w:pPr>
              <w:rPr>
                <w:rFonts w:eastAsiaTheme="minorHAnsi"/>
                <w:sz w:val="24"/>
                <w:szCs w:val="24"/>
                <w:lang w:eastAsia="en-US"/>
              </w:rPr>
            </w:pPr>
          </w:p>
        </w:tc>
        <w:tc>
          <w:tcPr>
            <w:tcW w:w="688" w:type="pct"/>
            <w:tcBorders>
              <w:top w:val="single" w:sz="4" w:space="0" w:color="auto"/>
              <w:left w:val="single" w:sz="4" w:space="0" w:color="auto"/>
              <w:right w:val="single" w:sz="4" w:space="0" w:color="auto"/>
            </w:tcBorders>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5115D4">
              <w:rPr>
                <w:rFonts w:eastAsiaTheme="minorHAnsi"/>
                <w:sz w:val="24"/>
                <w:szCs w:val="24"/>
                <w:vertAlign w:val="superscript"/>
                <w:lang w:eastAsia="en-US"/>
              </w:rPr>
              <w:footnoteReference w:id="4"/>
            </w:r>
          </w:p>
        </w:tc>
        <w:tc>
          <w:tcPr>
            <w:tcW w:w="734" w:type="pct"/>
            <w:tcBorders>
              <w:top w:val="single" w:sz="4" w:space="0" w:color="auto"/>
              <w:left w:val="single" w:sz="4" w:space="0" w:color="auto"/>
              <w:right w:val="single" w:sz="4" w:space="0" w:color="auto"/>
            </w:tcBorders>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Комиссия</w:t>
            </w:r>
          </w:p>
        </w:tc>
        <w:tc>
          <w:tcPr>
            <w:tcW w:w="780" w:type="pct"/>
            <w:tcBorders>
              <w:top w:val="single" w:sz="4" w:space="0" w:color="auto"/>
              <w:left w:val="single" w:sz="4" w:space="0" w:color="auto"/>
              <w:right w:val="single" w:sz="4" w:space="0" w:color="auto"/>
            </w:tcBorders>
          </w:tcPr>
          <w:p w:rsidR="005115D4" w:rsidRPr="005115D4" w:rsidRDefault="005115D4" w:rsidP="005115D4">
            <w:pPr>
              <w:jc w:val="both"/>
              <w:rPr>
                <w:rFonts w:eastAsiaTheme="minorHAnsi"/>
                <w:sz w:val="24"/>
                <w:szCs w:val="24"/>
                <w:lang w:eastAsia="en-US"/>
              </w:rPr>
            </w:pPr>
          </w:p>
        </w:tc>
        <w:tc>
          <w:tcPr>
            <w:tcW w:w="1421" w:type="pct"/>
            <w:tcBorders>
              <w:top w:val="single" w:sz="4" w:space="0" w:color="auto"/>
              <w:left w:val="single" w:sz="4" w:space="0" w:color="auto"/>
              <w:right w:val="single" w:sz="4" w:space="0" w:color="auto"/>
            </w:tcBorders>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115D4" w:rsidRPr="005115D4" w:rsidRDefault="005115D4" w:rsidP="005115D4">
            <w:pPr>
              <w:rPr>
                <w:rFonts w:eastAsiaTheme="minorHAnsi"/>
                <w:sz w:val="24"/>
                <w:szCs w:val="24"/>
                <w:lang w:eastAsia="en-US"/>
              </w:rPr>
            </w:pPr>
          </w:p>
        </w:tc>
      </w:tr>
      <w:tr w:rsidR="005115D4" w:rsidRPr="005115D4" w:rsidTr="0030769B">
        <w:trPr>
          <w:trHeight w:val="192"/>
        </w:trPr>
        <w:tc>
          <w:tcPr>
            <w:tcW w:w="5000" w:type="pct"/>
            <w:gridSpan w:val="6"/>
            <w:tcBorders>
              <w:left w:val="single" w:sz="4" w:space="0" w:color="auto"/>
            </w:tcBorders>
          </w:tcPr>
          <w:p w:rsidR="005115D4" w:rsidRPr="005115D4" w:rsidRDefault="005115D4" w:rsidP="005115D4">
            <w:pPr>
              <w:widowControl w:val="0"/>
              <w:contextualSpacing/>
              <w:jc w:val="center"/>
              <w:rPr>
                <w:rFonts w:eastAsiaTheme="minorHAnsi"/>
                <w:sz w:val="24"/>
                <w:szCs w:val="24"/>
                <w:lang w:eastAsia="en-US"/>
              </w:rPr>
            </w:pPr>
            <w:r w:rsidRPr="005115D4">
              <w:rPr>
                <w:rFonts w:eastAsiaTheme="minorHAnsi"/>
                <w:sz w:val="24"/>
                <w:szCs w:val="24"/>
                <w:lang w:eastAsia="en-US"/>
              </w:rPr>
              <w:t>4. Принятие решения и выдача (направление) заявителю результата муниципальной услуги</w:t>
            </w:r>
          </w:p>
        </w:tc>
      </w:tr>
      <w:tr w:rsidR="005115D4" w:rsidRPr="005115D4" w:rsidTr="0030769B">
        <w:trPr>
          <w:trHeight w:val="68"/>
        </w:trPr>
        <w:tc>
          <w:tcPr>
            <w:tcW w:w="780" w:type="pct"/>
            <w:vMerge w:val="restart"/>
            <w:tcBorders>
              <w:top w:val="single" w:sz="4" w:space="0" w:color="auto"/>
              <w:left w:val="single" w:sz="4" w:space="0" w:color="auto"/>
              <w:right w:val="single" w:sz="4" w:space="0" w:color="auto"/>
            </w:tcBorders>
          </w:tcPr>
          <w:p w:rsidR="005115D4" w:rsidRPr="005115D4" w:rsidRDefault="005115D4" w:rsidP="005115D4">
            <w:pPr>
              <w:autoSpaceDE w:val="0"/>
              <w:autoSpaceDN w:val="0"/>
              <w:adjustRightInd w:val="0"/>
              <w:jc w:val="both"/>
              <w:outlineLvl w:val="0"/>
              <w:rPr>
                <w:rFonts w:eastAsiaTheme="minorHAnsi"/>
                <w:sz w:val="24"/>
                <w:szCs w:val="24"/>
                <w:lang w:eastAsia="en-US"/>
              </w:rPr>
            </w:pPr>
            <w:r w:rsidRPr="005115D4">
              <w:rPr>
                <w:rFonts w:eastAsiaTheme="minorHAnsi"/>
                <w:sz w:val="24"/>
                <w:szCs w:val="24"/>
                <w:lang w:eastAsia="en-US"/>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w:t>
            </w:r>
            <w:r w:rsidRPr="005115D4">
              <w:rPr>
                <w:rFonts w:eastAsiaTheme="minorHAnsi"/>
                <w:sz w:val="24"/>
                <w:szCs w:val="24"/>
                <w:lang w:eastAsia="en-US"/>
              </w:rPr>
              <w:lastRenderedPageBreak/>
              <w:t>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lastRenderedPageBreak/>
              <w:t>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w:t>
            </w:r>
            <w:r w:rsidRPr="005115D4">
              <w:rPr>
                <w:rFonts w:eastAsiaTheme="minorHAnsi"/>
                <w:sz w:val="24"/>
                <w:szCs w:val="24"/>
                <w:lang w:eastAsia="en-US"/>
              </w:rPr>
              <w:lastRenderedPageBreak/>
              <w:t>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5115D4" w:rsidRPr="005115D4" w:rsidRDefault="005115D4" w:rsidP="005115D4">
            <w:pPr>
              <w:autoSpaceDE w:val="0"/>
              <w:autoSpaceDN w:val="0"/>
              <w:adjustRightInd w:val="0"/>
              <w:jc w:val="both"/>
              <w:outlineLvl w:val="0"/>
              <w:rPr>
                <w:rFonts w:eastAsiaTheme="minorHAnsi"/>
                <w:sz w:val="24"/>
                <w:szCs w:val="24"/>
                <w:lang w:eastAsia="en-US"/>
              </w:rPr>
            </w:pPr>
            <w:r w:rsidRPr="005115D4">
              <w:rPr>
                <w:rFonts w:eastAsiaTheme="minorHAnsi"/>
                <w:sz w:val="24"/>
                <w:szCs w:val="24"/>
                <w:lang w:eastAsia="en-US"/>
              </w:rPr>
              <w:t xml:space="preserve">подготовленный Проект </w:t>
            </w:r>
          </w:p>
        </w:tc>
      </w:tr>
      <w:tr w:rsidR="005115D4" w:rsidRPr="005115D4" w:rsidTr="0030769B">
        <w:trPr>
          <w:trHeight w:val="68"/>
        </w:trPr>
        <w:tc>
          <w:tcPr>
            <w:tcW w:w="780" w:type="pct"/>
            <w:vMerge/>
            <w:tcBorders>
              <w:left w:val="single" w:sz="4" w:space="0" w:color="auto"/>
              <w:right w:val="single" w:sz="4" w:space="0" w:color="auto"/>
            </w:tcBorders>
          </w:tcPr>
          <w:p w:rsidR="005115D4" w:rsidRPr="005115D4" w:rsidRDefault="005115D4" w:rsidP="005115D4">
            <w:pPr>
              <w:autoSpaceDE w:val="0"/>
              <w:autoSpaceDN w:val="0"/>
              <w:adjustRightInd w:val="0"/>
              <w:jc w:val="both"/>
              <w:outlineLvl w:val="0"/>
              <w:rPr>
                <w:rFonts w:eastAsiaTheme="minorHAnsi"/>
                <w:sz w:val="24"/>
                <w:szCs w:val="24"/>
                <w:lang w:eastAsia="en-US"/>
              </w:rPr>
            </w:pPr>
          </w:p>
        </w:tc>
        <w:tc>
          <w:tcPr>
            <w:tcW w:w="688" w:type="pct"/>
            <w:tcBorders>
              <w:top w:val="single" w:sz="4" w:space="0" w:color="auto"/>
              <w:left w:val="single" w:sz="4" w:space="0" w:color="auto"/>
              <w:bottom w:val="single" w:sz="4" w:space="0" w:color="auto"/>
              <w:right w:val="single" w:sz="4" w:space="0" w:color="auto"/>
            </w:tcBorders>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5115D4" w:rsidRPr="005115D4" w:rsidRDefault="005115D4" w:rsidP="005115D4">
            <w:pPr>
              <w:rPr>
                <w:rFonts w:eastAsiaTheme="minorHAnsi"/>
                <w:sz w:val="24"/>
                <w:szCs w:val="24"/>
                <w:lang w:eastAsia="en-US"/>
              </w:rPr>
            </w:pPr>
          </w:p>
        </w:tc>
        <w:tc>
          <w:tcPr>
            <w:tcW w:w="734" w:type="pct"/>
            <w:tcBorders>
              <w:top w:val="single" w:sz="4" w:space="0" w:color="auto"/>
              <w:left w:val="single" w:sz="4" w:space="0" w:color="auto"/>
              <w:bottom w:val="single" w:sz="4" w:space="0" w:color="auto"/>
              <w:right w:val="single" w:sz="4" w:space="0" w:color="auto"/>
            </w:tcBorders>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80" w:type="pct"/>
            <w:vMerge/>
            <w:tcBorders>
              <w:left w:val="single" w:sz="4" w:space="0" w:color="auto"/>
              <w:right w:val="single" w:sz="4" w:space="0" w:color="auto"/>
            </w:tcBorders>
          </w:tcPr>
          <w:p w:rsidR="005115D4" w:rsidRPr="005115D4" w:rsidRDefault="005115D4" w:rsidP="005115D4">
            <w:pPr>
              <w:rPr>
                <w:rFonts w:eastAsiaTheme="minorHAnsi"/>
                <w:sz w:val="24"/>
                <w:szCs w:val="24"/>
                <w:lang w:eastAsia="en-US"/>
              </w:rPr>
            </w:pPr>
          </w:p>
        </w:tc>
        <w:tc>
          <w:tcPr>
            <w:tcW w:w="1421" w:type="pct"/>
            <w:tcBorders>
              <w:top w:val="single" w:sz="4" w:space="0" w:color="auto"/>
              <w:left w:val="single" w:sz="4" w:space="0" w:color="auto"/>
              <w:bottom w:val="single" w:sz="4" w:space="0" w:color="auto"/>
              <w:right w:val="single" w:sz="4" w:space="0" w:color="auto"/>
            </w:tcBorders>
          </w:tcPr>
          <w:p w:rsidR="005115D4" w:rsidRPr="005115D4" w:rsidRDefault="005115D4" w:rsidP="005115D4">
            <w:pPr>
              <w:autoSpaceDE w:val="0"/>
              <w:autoSpaceDN w:val="0"/>
              <w:adjustRightInd w:val="0"/>
              <w:jc w:val="both"/>
              <w:outlineLvl w:val="0"/>
              <w:rPr>
                <w:rFonts w:eastAsiaTheme="minorHAnsi"/>
                <w:sz w:val="24"/>
                <w:szCs w:val="24"/>
                <w:lang w:eastAsia="en-US"/>
              </w:rPr>
            </w:pPr>
            <w:r w:rsidRPr="005115D4">
              <w:rPr>
                <w:rFonts w:eastAsiaTheme="minorHAnsi"/>
                <w:sz w:val="24"/>
                <w:szCs w:val="24"/>
                <w:lang w:eastAsia="en-US"/>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115D4" w:rsidRPr="005115D4" w:rsidTr="0030769B">
        <w:trPr>
          <w:trHeight w:val="68"/>
        </w:trPr>
        <w:tc>
          <w:tcPr>
            <w:tcW w:w="780" w:type="pct"/>
            <w:vMerge/>
            <w:tcBorders>
              <w:left w:val="single" w:sz="4" w:space="0" w:color="auto"/>
              <w:right w:val="single" w:sz="4" w:space="0" w:color="auto"/>
            </w:tcBorders>
          </w:tcPr>
          <w:p w:rsidR="005115D4" w:rsidRPr="005115D4" w:rsidRDefault="005115D4" w:rsidP="005115D4">
            <w:pPr>
              <w:autoSpaceDE w:val="0"/>
              <w:autoSpaceDN w:val="0"/>
              <w:adjustRightInd w:val="0"/>
              <w:jc w:val="both"/>
              <w:outlineLvl w:val="0"/>
              <w:rPr>
                <w:rFonts w:eastAsiaTheme="minorHAnsi"/>
                <w:sz w:val="24"/>
                <w:szCs w:val="24"/>
                <w:lang w:eastAsia="en-US"/>
              </w:rPr>
            </w:pPr>
          </w:p>
        </w:tc>
        <w:tc>
          <w:tcPr>
            <w:tcW w:w="688" w:type="pct"/>
            <w:tcBorders>
              <w:top w:val="single" w:sz="4" w:space="0" w:color="auto"/>
              <w:left w:val="single" w:sz="4" w:space="0" w:color="auto"/>
              <w:bottom w:val="single" w:sz="4" w:space="0" w:color="auto"/>
              <w:right w:val="single" w:sz="4" w:space="0" w:color="auto"/>
            </w:tcBorders>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 xml:space="preserve">рассмотрение и подписание </w:t>
            </w:r>
            <w:r w:rsidRPr="005115D4">
              <w:rPr>
                <w:rFonts w:eastAsiaTheme="minorHAnsi"/>
                <w:sz w:val="24"/>
                <w:szCs w:val="24"/>
                <w:lang w:eastAsia="en-US"/>
              </w:rPr>
              <w:lastRenderedPageBreak/>
              <w:t>Проекта</w:t>
            </w:r>
          </w:p>
        </w:tc>
        <w:tc>
          <w:tcPr>
            <w:tcW w:w="597" w:type="pct"/>
            <w:vMerge/>
            <w:tcBorders>
              <w:top w:val="single" w:sz="4" w:space="0" w:color="auto"/>
              <w:left w:val="single" w:sz="4" w:space="0" w:color="auto"/>
              <w:right w:val="single" w:sz="4" w:space="0" w:color="auto"/>
            </w:tcBorders>
          </w:tcPr>
          <w:p w:rsidR="005115D4" w:rsidRPr="005115D4" w:rsidRDefault="005115D4" w:rsidP="005115D4">
            <w:pPr>
              <w:rPr>
                <w:rFonts w:eastAsiaTheme="minorHAnsi"/>
                <w:sz w:val="24"/>
                <w:szCs w:val="24"/>
                <w:lang w:eastAsia="en-US"/>
              </w:rPr>
            </w:pPr>
          </w:p>
        </w:tc>
        <w:tc>
          <w:tcPr>
            <w:tcW w:w="734" w:type="pct"/>
            <w:tcBorders>
              <w:top w:val="single" w:sz="4" w:space="0" w:color="auto"/>
              <w:left w:val="single" w:sz="4" w:space="0" w:color="auto"/>
              <w:bottom w:val="single" w:sz="4" w:space="0" w:color="auto"/>
              <w:right w:val="single" w:sz="4" w:space="0" w:color="auto"/>
            </w:tcBorders>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 xml:space="preserve">Глава Администрации или </w:t>
            </w:r>
            <w:r w:rsidRPr="005115D4">
              <w:rPr>
                <w:rFonts w:eastAsiaTheme="minorHAnsi"/>
                <w:sz w:val="24"/>
                <w:szCs w:val="24"/>
                <w:lang w:eastAsia="en-US"/>
              </w:rPr>
              <w:lastRenderedPageBreak/>
              <w:t>уполномоченное им лицо</w:t>
            </w:r>
          </w:p>
        </w:tc>
        <w:tc>
          <w:tcPr>
            <w:tcW w:w="780" w:type="pct"/>
            <w:vMerge/>
            <w:tcBorders>
              <w:left w:val="single" w:sz="4" w:space="0" w:color="auto"/>
              <w:bottom w:val="single" w:sz="4" w:space="0" w:color="auto"/>
              <w:right w:val="single" w:sz="4" w:space="0" w:color="auto"/>
            </w:tcBorders>
          </w:tcPr>
          <w:p w:rsidR="005115D4" w:rsidRPr="005115D4" w:rsidRDefault="005115D4" w:rsidP="005115D4">
            <w:pPr>
              <w:rPr>
                <w:rFonts w:eastAsiaTheme="minorHAnsi"/>
                <w:sz w:val="24"/>
                <w:szCs w:val="24"/>
                <w:lang w:eastAsia="en-US"/>
              </w:rPr>
            </w:pPr>
          </w:p>
        </w:tc>
        <w:tc>
          <w:tcPr>
            <w:tcW w:w="1421" w:type="pct"/>
            <w:tcBorders>
              <w:top w:val="single" w:sz="4" w:space="0" w:color="auto"/>
              <w:left w:val="single" w:sz="4" w:space="0" w:color="auto"/>
              <w:bottom w:val="single" w:sz="4" w:space="0" w:color="auto"/>
              <w:right w:val="single" w:sz="4" w:space="0" w:color="auto"/>
            </w:tcBorders>
          </w:tcPr>
          <w:p w:rsidR="005115D4" w:rsidRPr="005115D4" w:rsidRDefault="005115D4" w:rsidP="005115D4">
            <w:pPr>
              <w:autoSpaceDE w:val="0"/>
              <w:autoSpaceDN w:val="0"/>
              <w:adjustRightInd w:val="0"/>
              <w:jc w:val="both"/>
              <w:outlineLvl w:val="0"/>
              <w:rPr>
                <w:rFonts w:eastAsiaTheme="minorHAnsi"/>
                <w:sz w:val="24"/>
                <w:szCs w:val="24"/>
                <w:lang w:eastAsia="en-US"/>
              </w:rPr>
            </w:pPr>
            <w:r w:rsidRPr="005115D4">
              <w:rPr>
                <w:rFonts w:eastAsiaTheme="minorHAnsi"/>
                <w:sz w:val="24"/>
                <w:szCs w:val="24"/>
                <w:lang w:eastAsia="en-US"/>
              </w:rPr>
              <w:t xml:space="preserve">Проект, подписанный Главой Администрации или уполномоченным им </w:t>
            </w:r>
            <w:r w:rsidRPr="005115D4">
              <w:rPr>
                <w:rFonts w:eastAsiaTheme="minorHAnsi"/>
                <w:sz w:val="24"/>
                <w:szCs w:val="24"/>
                <w:lang w:eastAsia="en-US"/>
              </w:rPr>
              <w:lastRenderedPageBreak/>
              <w:t>лицом</w:t>
            </w:r>
          </w:p>
        </w:tc>
      </w:tr>
      <w:tr w:rsidR="005115D4" w:rsidRPr="005115D4" w:rsidTr="0030769B">
        <w:trPr>
          <w:trHeight w:val="68"/>
        </w:trPr>
        <w:tc>
          <w:tcPr>
            <w:tcW w:w="780" w:type="pct"/>
            <w:vMerge/>
            <w:tcBorders>
              <w:left w:val="single" w:sz="4" w:space="0" w:color="auto"/>
              <w:right w:val="single" w:sz="4" w:space="0" w:color="auto"/>
            </w:tcBorders>
          </w:tcPr>
          <w:p w:rsidR="005115D4" w:rsidRPr="005115D4" w:rsidRDefault="005115D4" w:rsidP="005115D4">
            <w:pPr>
              <w:autoSpaceDE w:val="0"/>
              <w:autoSpaceDN w:val="0"/>
              <w:adjustRightInd w:val="0"/>
              <w:jc w:val="both"/>
              <w:outlineLvl w:val="0"/>
              <w:rPr>
                <w:rFonts w:eastAsiaTheme="minorHAnsi"/>
                <w:sz w:val="24"/>
                <w:szCs w:val="24"/>
                <w:lang w:eastAsia="en-US"/>
              </w:rPr>
            </w:pPr>
          </w:p>
        </w:tc>
        <w:tc>
          <w:tcPr>
            <w:tcW w:w="688" w:type="pct"/>
            <w:tcBorders>
              <w:top w:val="single" w:sz="4" w:space="0" w:color="auto"/>
              <w:left w:val="single" w:sz="4" w:space="0" w:color="auto"/>
              <w:bottom w:val="single" w:sz="4" w:space="0" w:color="auto"/>
              <w:right w:val="single" w:sz="4" w:space="0" w:color="auto"/>
            </w:tcBorders>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w:t>
            </w:r>
            <w:r w:rsidRPr="005115D4">
              <w:rPr>
                <w:rFonts w:eastAsiaTheme="minorHAnsi"/>
                <w:sz w:val="24"/>
                <w:szCs w:val="24"/>
                <w:lang w:eastAsia="en-US"/>
              </w:rPr>
              <w:lastRenderedPageBreak/>
              <w:t>го строительства</w:t>
            </w:r>
          </w:p>
        </w:tc>
        <w:tc>
          <w:tcPr>
            <w:tcW w:w="597" w:type="pct"/>
            <w:vMerge/>
            <w:tcBorders>
              <w:left w:val="single" w:sz="4" w:space="0" w:color="auto"/>
              <w:right w:val="single" w:sz="4" w:space="0" w:color="auto"/>
            </w:tcBorders>
          </w:tcPr>
          <w:p w:rsidR="005115D4" w:rsidRPr="005115D4" w:rsidRDefault="005115D4" w:rsidP="005115D4">
            <w:pPr>
              <w:rPr>
                <w:rFonts w:eastAsiaTheme="minorHAnsi"/>
                <w:sz w:val="24"/>
                <w:szCs w:val="24"/>
                <w:lang w:eastAsia="en-US"/>
              </w:rPr>
            </w:pPr>
          </w:p>
        </w:tc>
        <w:tc>
          <w:tcPr>
            <w:tcW w:w="734" w:type="pct"/>
            <w:tcBorders>
              <w:top w:val="single" w:sz="4" w:space="0" w:color="auto"/>
              <w:left w:val="single" w:sz="4" w:space="0" w:color="auto"/>
              <w:bottom w:val="single" w:sz="4" w:space="0" w:color="auto"/>
              <w:right w:val="single" w:sz="4" w:space="0" w:color="auto"/>
            </w:tcBorders>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5115D4" w:rsidRPr="005115D4" w:rsidRDefault="005115D4" w:rsidP="005115D4">
            <w:pPr>
              <w:rPr>
                <w:rFonts w:eastAsiaTheme="minorHAnsi"/>
                <w:sz w:val="24"/>
                <w:szCs w:val="24"/>
                <w:lang w:eastAsia="en-US"/>
              </w:rPr>
            </w:pPr>
          </w:p>
        </w:tc>
        <w:tc>
          <w:tcPr>
            <w:tcW w:w="1421" w:type="pct"/>
            <w:tcBorders>
              <w:top w:val="single" w:sz="4" w:space="0" w:color="auto"/>
              <w:left w:val="single" w:sz="4" w:space="0" w:color="auto"/>
              <w:bottom w:val="single" w:sz="4" w:space="0" w:color="auto"/>
              <w:right w:val="single" w:sz="4" w:space="0" w:color="auto"/>
            </w:tcBorders>
          </w:tcPr>
          <w:p w:rsidR="005115D4" w:rsidRPr="005115D4" w:rsidRDefault="005115D4" w:rsidP="005115D4">
            <w:pPr>
              <w:autoSpaceDE w:val="0"/>
              <w:autoSpaceDN w:val="0"/>
              <w:adjustRightInd w:val="0"/>
              <w:jc w:val="both"/>
              <w:outlineLvl w:val="0"/>
              <w:rPr>
                <w:rFonts w:eastAsiaTheme="minorHAnsi"/>
                <w:sz w:val="24"/>
                <w:szCs w:val="24"/>
                <w:lang w:eastAsia="en-US"/>
              </w:rPr>
            </w:pPr>
            <w:r w:rsidRPr="005115D4">
              <w:rPr>
                <w:rFonts w:eastAsiaTheme="minorHAnsi"/>
                <w:sz w:val="24"/>
                <w:szCs w:val="24"/>
                <w:lang w:eastAsia="en-US"/>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5115D4" w:rsidRPr="005115D4" w:rsidTr="0030769B">
        <w:trPr>
          <w:trHeight w:val="68"/>
        </w:trPr>
        <w:tc>
          <w:tcPr>
            <w:tcW w:w="780" w:type="pct"/>
            <w:vMerge/>
            <w:tcBorders>
              <w:left w:val="single" w:sz="4" w:space="0" w:color="auto"/>
              <w:right w:val="single" w:sz="4" w:space="0" w:color="auto"/>
            </w:tcBorders>
          </w:tcPr>
          <w:p w:rsidR="005115D4" w:rsidRPr="005115D4" w:rsidRDefault="005115D4" w:rsidP="005115D4">
            <w:pPr>
              <w:autoSpaceDE w:val="0"/>
              <w:autoSpaceDN w:val="0"/>
              <w:adjustRightInd w:val="0"/>
              <w:jc w:val="both"/>
              <w:outlineLvl w:val="0"/>
              <w:rPr>
                <w:rFonts w:eastAsiaTheme="minorHAnsi"/>
                <w:sz w:val="24"/>
                <w:szCs w:val="24"/>
                <w:lang w:eastAsia="en-US"/>
              </w:rPr>
            </w:pPr>
          </w:p>
        </w:tc>
        <w:tc>
          <w:tcPr>
            <w:tcW w:w="688" w:type="pct"/>
            <w:tcBorders>
              <w:top w:val="single" w:sz="4" w:space="0" w:color="auto"/>
              <w:left w:val="single" w:sz="4" w:space="0" w:color="auto"/>
              <w:bottom w:val="single" w:sz="4" w:space="0" w:color="auto"/>
              <w:right w:val="single" w:sz="4" w:space="0" w:color="auto"/>
            </w:tcBorders>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3 дня</w:t>
            </w:r>
          </w:p>
        </w:tc>
        <w:tc>
          <w:tcPr>
            <w:tcW w:w="734" w:type="pct"/>
            <w:tcBorders>
              <w:top w:val="single" w:sz="4" w:space="0" w:color="auto"/>
              <w:left w:val="single" w:sz="4" w:space="0" w:color="auto"/>
              <w:bottom w:val="single" w:sz="4" w:space="0" w:color="auto"/>
              <w:right w:val="single" w:sz="4" w:space="0" w:color="auto"/>
            </w:tcBorders>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w:t>
            </w:r>
          </w:p>
        </w:tc>
        <w:tc>
          <w:tcPr>
            <w:tcW w:w="1421" w:type="pct"/>
            <w:tcBorders>
              <w:top w:val="single" w:sz="4" w:space="0" w:color="auto"/>
              <w:left w:val="single" w:sz="4" w:space="0" w:color="auto"/>
              <w:bottom w:val="single" w:sz="4" w:space="0" w:color="auto"/>
              <w:right w:val="single" w:sz="4" w:space="0" w:color="auto"/>
            </w:tcBorders>
          </w:tcPr>
          <w:p w:rsidR="005115D4" w:rsidRPr="005115D4" w:rsidRDefault="005115D4" w:rsidP="005115D4">
            <w:pPr>
              <w:rPr>
                <w:rFonts w:eastAsiaTheme="minorHAnsi"/>
                <w:sz w:val="24"/>
                <w:szCs w:val="24"/>
                <w:lang w:eastAsia="en-US"/>
              </w:rPr>
            </w:pPr>
            <w:r w:rsidRPr="005115D4">
              <w:rPr>
                <w:rFonts w:eastAsiaTheme="minorHAnsi"/>
                <w:sz w:val="24"/>
                <w:szCs w:val="24"/>
                <w:lang w:eastAsia="en-US"/>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5115D4" w:rsidRPr="005115D4" w:rsidRDefault="005115D4" w:rsidP="005115D4">
      <w:pPr>
        <w:rPr>
          <w:rFonts w:ascii="Times New Roman" w:eastAsiaTheme="minorHAnsi" w:hAnsi="Times New Roman" w:cs="Times New Roman"/>
          <w:sz w:val="28"/>
          <w:szCs w:val="28"/>
          <w:lang w:eastAsia="en-US"/>
        </w:rPr>
      </w:pPr>
    </w:p>
    <w:p w:rsidR="005115D4" w:rsidRPr="005115D4" w:rsidRDefault="005115D4" w:rsidP="005115D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2333CD" w:rsidRDefault="002333CD" w:rsidP="00D7341C">
      <w:pPr>
        <w:tabs>
          <w:tab w:val="left" w:pos="989"/>
        </w:tabs>
        <w:spacing w:line="240" w:lineRule="auto"/>
        <w:jc w:val="both"/>
        <w:rPr>
          <w:rFonts w:ascii="Times New Roman" w:hAnsi="Times New Roman" w:cs="Times New Roman"/>
          <w:sz w:val="24"/>
          <w:szCs w:val="24"/>
        </w:rPr>
      </w:pPr>
    </w:p>
    <w:sectPr w:rsidR="002333CD" w:rsidSect="005115D4">
      <w:pgSz w:w="11900" w:h="16840"/>
      <w:pgMar w:top="1701" w:right="701" w:bottom="1134" w:left="0" w:header="0" w:footer="6" w:gutter="1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0A9" w:rsidRDefault="005E00A9" w:rsidP="005115D4">
      <w:pPr>
        <w:spacing w:after="0" w:line="240" w:lineRule="auto"/>
      </w:pPr>
      <w:r>
        <w:separator/>
      </w:r>
    </w:p>
  </w:endnote>
  <w:endnote w:type="continuationSeparator" w:id="0">
    <w:p w:rsidR="005E00A9" w:rsidRDefault="005E00A9" w:rsidP="0051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0A9" w:rsidRDefault="005E00A9" w:rsidP="005115D4">
      <w:pPr>
        <w:spacing w:after="0" w:line="240" w:lineRule="auto"/>
      </w:pPr>
      <w:r>
        <w:separator/>
      </w:r>
    </w:p>
  </w:footnote>
  <w:footnote w:type="continuationSeparator" w:id="0">
    <w:p w:rsidR="005E00A9" w:rsidRDefault="005E00A9" w:rsidP="005115D4">
      <w:pPr>
        <w:spacing w:after="0" w:line="240" w:lineRule="auto"/>
      </w:pPr>
      <w:r>
        <w:continuationSeparator/>
      </w:r>
    </w:p>
  </w:footnote>
  <w:footnote w:id="1">
    <w:p w:rsidR="005115D4" w:rsidRPr="002A6AEE" w:rsidRDefault="005115D4" w:rsidP="005115D4">
      <w:pPr>
        <w:pStyle w:val="ad"/>
        <w:jc w:val="both"/>
      </w:pPr>
      <w:r w:rsidRPr="002E09D7">
        <w:rPr>
          <w:rStyle w:val="af"/>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6"/>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6"/>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5115D4" w:rsidRDefault="005115D4" w:rsidP="005115D4">
      <w:pPr>
        <w:pStyle w:val="ad"/>
      </w:pPr>
    </w:p>
  </w:footnote>
  <w:footnote w:id="2">
    <w:p w:rsidR="005115D4" w:rsidRDefault="005115D4" w:rsidP="005115D4">
      <w:pPr>
        <w:pStyle w:val="ad"/>
        <w:jc w:val="both"/>
      </w:pPr>
      <w:r>
        <w:rPr>
          <w:rStyle w:val="af"/>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5115D4" w:rsidRPr="00567691" w:rsidRDefault="005115D4" w:rsidP="005115D4">
      <w:pPr>
        <w:pStyle w:val="ad"/>
      </w:pPr>
      <w:r w:rsidRPr="00567691">
        <w:rPr>
          <w:rStyle w:val="af"/>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5115D4" w:rsidRDefault="005115D4" w:rsidP="005115D4">
      <w:pPr>
        <w:pStyle w:val="ad"/>
      </w:pPr>
      <w:r>
        <w:rPr>
          <w:rStyle w:val="af"/>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EndPr/>
    <w:sdtContent>
      <w:p w:rsidR="005115D4" w:rsidRDefault="005115D4">
        <w:pPr>
          <w:pStyle w:val="af0"/>
          <w:jc w:val="center"/>
        </w:pPr>
        <w:r>
          <w:fldChar w:fldCharType="begin"/>
        </w:r>
        <w:r>
          <w:instrText>PAGE   \* MERGEFORMAT</w:instrText>
        </w:r>
        <w:r>
          <w:fldChar w:fldCharType="separate"/>
        </w:r>
        <w:r w:rsidR="001E5B1A">
          <w:rPr>
            <w:noProof/>
          </w:rPr>
          <w:t>42</w:t>
        </w:r>
        <w:r>
          <w:fldChar w:fldCharType="end"/>
        </w:r>
      </w:p>
    </w:sdtContent>
  </w:sdt>
  <w:p w:rsidR="005115D4" w:rsidRDefault="005115D4"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BD095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3"/>
    <w:multiLevelType w:val="multilevel"/>
    <w:tmpl w:val="00000002"/>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2.%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5">
    <w:nsid w:val="0000000B"/>
    <w:multiLevelType w:val="multilevel"/>
    <w:tmpl w:val="0000000A"/>
    <w:lvl w:ilvl="0">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3.4.%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nsid w:val="0000000D"/>
    <w:multiLevelType w:val="multilevel"/>
    <w:tmpl w:val="0000000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nsid w:val="0000000F"/>
    <w:multiLevelType w:val="multilevel"/>
    <w:tmpl w:val="0000000E"/>
    <w:lvl w:ilvl="0">
      <w:start w:val="5"/>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5"/>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5"/>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5"/>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5"/>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5"/>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5"/>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5"/>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5"/>
      <w:numFmt w:val="decimal"/>
      <w:lvlText w:val="3.%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8">
    <w:nsid w:val="00000011"/>
    <w:multiLevelType w:val="multilevel"/>
    <w:tmpl w:val="00000010"/>
    <w:lvl w:ilvl="0">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3.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9">
    <w:nsid w:val="00000013"/>
    <w:multiLevelType w:val="multilevel"/>
    <w:tmpl w:val="0000001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0">
    <w:nsid w:val="00000015"/>
    <w:multiLevelType w:val="multilevel"/>
    <w:tmpl w:val="00000014"/>
    <w:lvl w:ilvl="0">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3.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1">
    <w:nsid w:val="00000017"/>
    <w:multiLevelType w:val="multilevel"/>
    <w:tmpl w:val="0000001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2">
    <w:nsid w:val="00000019"/>
    <w:multiLevelType w:val="multilevel"/>
    <w:tmpl w:val="0000001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3">
    <w:nsid w:val="0000001B"/>
    <w:multiLevelType w:val="multilevel"/>
    <w:tmpl w:val="0000001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4">
    <w:nsid w:val="0000001D"/>
    <w:multiLevelType w:val="multilevel"/>
    <w:tmpl w:val="0000001C"/>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5">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2"/>
  </w:num>
  <w:num w:numId="18">
    <w:abstractNumId w:val="15"/>
  </w:num>
  <w:num w:numId="19">
    <w:abstractNumId w:val="21"/>
  </w:num>
  <w:num w:numId="20">
    <w:abstractNumId w:val="16"/>
  </w:num>
  <w:num w:numId="21">
    <w:abstractNumId w:val="27"/>
  </w:num>
  <w:num w:numId="22">
    <w:abstractNumId w:val="17"/>
  </w:num>
  <w:num w:numId="23">
    <w:abstractNumId w:val="25"/>
  </w:num>
  <w:num w:numId="24">
    <w:abstractNumId w:val="20"/>
  </w:num>
  <w:num w:numId="25">
    <w:abstractNumId w:val="18"/>
  </w:num>
  <w:num w:numId="26">
    <w:abstractNumId w:val="26"/>
  </w:num>
  <w:num w:numId="27">
    <w:abstractNumId w:val="2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71"/>
    <w:rsid w:val="000D3E34"/>
    <w:rsid w:val="001E5B1A"/>
    <w:rsid w:val="002333CD"/>
    <w:rsid w:val="002E3D6E"/>
    <w:rsid w:val="00303BC1"/>
    <w:rsid w:val="00365971"/>
    <w:rsid w:val="004453B4"/>
    <w:rsid w:val="004E7CA5"/>
    <w:rsid w:val="005115D4"/>
    <w:rsid w:val="00525D57"/>
    <w:rsid w:val="005E00A9"/>
    <w:rsid w:val="006D766B"/>
    <w:rsid w:val="00B97061"/>
    <w:rsid w:val="00C05ED1"/>
    <w:rsid w:val="00D7341C"/>
    <w:rsid w:val="00E07F48"/>
    <w:rsid w:val="00E47CCC"/>
    <w:rsid w:val="00E95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3C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33CD"/>
    <w:pPr>
      <w:spacing w:after="0" w:line="240" w:lineRule="auto"/>
    </w:pPr>
    <w:rPr>
      <w:rFonts w:ascii="Times New Roman" w:hAnsi="Times New Roman" w:cs="Times New Roman"/>
      <w:sz w:val="24"/>
      <w:szCs w:val="20"/>
    </w:rPr>
  </w:style>
  <w:style w:type="paragraph" w:styleId="a4">
    <w:name w:val="Balloon Text"/>
    <w:basedOn w:val="a"/>
    <w:link w:val="a5"/>
    <w:uiPriority w:val="99"/>
    <w:semiHidden/>
    <w:unhideWhenUsed/>
    <w:rsid w:val="002333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33CD"/>
    <w:rPr>
      <w:rFonts w:ascii="Tahoma" w:eastAsiaTheme="minorEastAsia" w:hAnsi="Tahoma" w:cs="Tahoma"/>
      <w:sz w:val="16"/>
      <w:szCs w:val="16"/>
      <w:lang w:eastAsia="ru-RU"/>
    </w:rPr>
  </w:style>
  <w:style w:type="character" w:styleId="a6">
    <w:name w:val="Hyperlink"/>
    <w:basedOn w:val="a0"/>
    <w:uiPriority w:val="99"/>
    <w:unhideWhenUsed/>
    <w:rsid w:val="000D3E34"/>
    <w:rPr>
      <w:color w:val="0000FF"/>
      <w:u w:val="single"/>
    </w:rPr>
  </w:style>
  <w:style w:type="numbering" w:customStyle="1" w:styleId="1">
    <w:name w:val="Нет списка1"/>
    <w:next w:val="a2"/>
    <w:uiPriority w:val="99"/>
    <w:semiHidden/>
    <w:unhideWhenUsed/>
    <w:rsid w:val="005115D4"/>
  </w:style>
  <w:style w:type="paragraph" w:styleId="a7">
    <w:name w:val="List Paragraph"/>
    <w:basedOn w:val="a"/>
    <w:uiPriority w:val="34"/>
    <w:qFormat/>
    <w:rsid w:val="005115D4"/>
    <w:pPr>
      <w:ind w:left="720"/>
      <w:contextualSpacing/>
    </w:pPr>
    <w:rPr>
      <w:rFonts w:ascii="Times New Roman" w:eastAsiaTheme="minorHAnsi" w:hAnsi="Times New Roman" w:cs="Times New Roman"/>
      <w:sz w:val="28"/>
      <w:szCs w:val="28"/>
      <w:lang w:eastAsia="en-US"/>
    </w:rPr>
  </w:style>
  <w:style w:type="paragraph" w:customStyle="1" w:styleId="formattext">
    <w:name w:val="formattext"/>
    <w:basedOn w:val="a"/>
    <w:rsid w:val="005115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115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5115D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115D4"/>
    <w:rPr>
      <w:rFonts w:ascii="Times New Roman" w:eastAsia="Times New Roman" w:hAnsi="Times New Roman" w:cs="Times New Roman"/>
      <w:sz w:val="28"/>
      <w:szCs w:val="28"/>
      <w:lang w:eastAsia="ru-RU"/>
    </w:rPr>
  </w:style>
  <w:style w:type="character" w:styleId="a8">
    <w:name w:val="annotation reference"/>
    <w:basedOn w:val="a0"/>
    <w:uiPriority w:val="99"/>
    <w:semiHidden/>
    <w:unhideWhenUsed/>
    <w:rsid w:val="005115D4"/>
    <w:rPr>
      <w:sz w:val="16"/>
      <w:szCs w:val="16"/>
    </w:rPr>
  </w:style>
  <w:style w:type="paragraph" w:styleId="a9">
    <w:name w:val="annotation text"/>
    <w:basedOn w:val="a"/>
    <w:link w:val="aa"/>
    <w:uiPriority w:val="99"/>
    <w:semiHidden/>
    <w:unhideWhenUsed/>
    <w:rsid w:val="005115D4"/>
    <w:pPr>
      <w:spacing w:line="240" w:lineRule="auto"/>
    </w:pPr>
    <w:rPr>
      <w:rFonts w:ascii="Times New Roman" w:eastAsiaTheme="minorHAnsi" w:hAnsi="Times New Roman" w:cs="Times New Roman"/>
      <w:sz w:val="20"/>
      <w:szCs w:val="20"/>
      <w:lang w:eastAsia="en-US"/>
    </w:rPr>
  </w:style>
  <w:style w:type="character" w:customStyle="1" w:styleId="aa">
    <w:name w:val="Текст примечания Знак"/>
    <w:basedOn w:val="a0"/>
    <w:link w:val="a9"/>
    <w:uiPriority w:val="99"/>
    <w:semiHidden/>
    <w:rsid w:val="005115D4"/>
    <w:rPr>
      <w:rFonts w:ascii="Times New Roman" w:hAnsi="Times New Roman" w:cs="Times New Roman"/>
      <w:sz w:val="20"/>
      <w:szCs w:val="20"/>
    </w:rPr>
  </w:style>
  <w:style w:type="paragraph" w:styleId="ab">
    <w:name w:val="annotation subject"/>
    <w:basedOn w:val="a9"/>
    <w:next w:val="a9"/>
    <w:link w:val="ac"/>
    <w:uiPriority w:val="99"/>
    <w:semiHidden/>
    <w:unhideWhenUsed/>
    <w:rsid w:val="005115D4"/>
    <w:rPr>
      <w:b/>
      <w:bCs/>
    </w:rPr>
  </w:style>
  <w:style w:type="character" w:customStyle="1" w:styleId="ac">
    <w:name w:val="Тема примечания Знак"/>
    <w:basedOn w:val="aa"/>
    <w:link w:val="ab"/>
    <w:uiPriority w:val="99"/>
    <w:semiHidden/>
    <w:rsid w:val="005115D4"/>
    <w:rPr>
      <w:rFonts w:ascii="Times New Roman" w:hAnsi="Times New Roman" w:cs="Times New Roman"/>
      <w:b/>
      <w:bCs/>
      <w:sz w:val="20"/>
      <w:szCs w:val="20"/>
    </w:rPr>
  </w:style>
  <w:style w:type="paragraph" w:styleId="ad">
    <w:name w:val="footnote text"/>
    <w:basedOn w:val="a"/>
    <w:link w:val="ae"/>
    <w:uiPriority w:val="99"/>
    <w:semiHidden/>
    <w:rsid w:val="005115D4"/>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5115D4"/>
    <w:rPr>
      <w:rFonts w:ascii="Times New Roman" w:eastAsia="Times New Roman" w:hAnsi="Times New Roman" w:cs="Times New Roman"/>
      <w:sz w:val="20"/>
      <w:szCs w:val="20"/>
      <w:lang w:eastAsia="ru-RU"/>
    </w:rPr>
  </w:style>
  <w:style w:type="character" w:styleId="af">
    <w:name w:val="footnote reference"/>
    <w:uiPriority w:val="99"/>
    <w:semiHidden/>
    <w:rsid w:val="005115D4"/>
    <w:rPr>
      <w:vertAlign w:val="superscript"/>
    </w:rPr>
  </w:style>
  <w:style w:type="paragraph" w:styleId="HTML">
    <w:name w:val="HTML Preformatted"/>
    <w:basedOn w:val="a"/>
    <w:link w:val="HTML0"/>
    <w:uiPriority w:val="99"/>
    <w:unhideWhenUsed/>
    <w:rsid w:val="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115D4"/>
    <w:rPr>
      <w:rFonts w:ascii="Courier New" w:eastAsia="Times New Roman" w:hAnsi="Courier New" w:cs="Courier New"/>
      <w:sz w:val="20"/>
      <w:szCs w:val="20"/>
      <w:lang w:eastAsia="ru-RU"/>
    </w:rPr>
  </w:style>
  <w:style w:type="paragraph" w:styleId="3">
    <w:name w:val="Body Text Indent 3"/>
    <w:basedOn w:val="a"/>
    <w:link w:val="30"/>
    <w:rsid w:val="005115D4"/>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5115D4"/>
    <w:rPr>
      <w:rFonts w:ascii="Times New Roman" w:eastAsia="Times New Roman" w:hAnsi="Times New Roman" w:cs="Times New Roman"/>
      <w:sz w:val="28"/>
      <w:szCs w:val="24"/>
      <w:lang w:eastAsia="ru-RU"/>
    </w:rPr>
  </w:style>
  <w:style w:type="paragraph" w:styleId="af0">
    <w:name w:val="header"/>
    <w:basedOn w:val="a"/>
    <w:link w:val="af1"/>
    <w:uiPriority w:val="99"/>
    <w:unhideWhenUsed/>
    <w:rsid w:val="005115D4"/>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1">
    <w:name w:val="Верхний колонтитул Знак"/>
    <w:basedOn w:val="a0"/>
    <w:link w:val="af0"/>
    <w:uiPriority w:val="99"/>
    <w:rsid w:val="005115D4"/>
    <w:rPr>
      <w:rFonts w:ascii="Times New Roman" w:hAnsi="Times New Roman" w:cs="Times New Roman"/>
      <w:sz w:val="28"/>
      <w:szCs w:val="28"/>
    </w:rPr>
  </w:style>
  <w:style w:type="paragraph" w:styleId="af2">
    <w:name w:val="footer"/>
    <w:basedOn w:val="a"/>
    <w:link w:val="af3"/>
    <w:uiPriority w:val="99"/>
    <w:unhideWhenUsed/>
    <w:rsid w:val="005115D4"/>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3">
    <w:name w:val="Нижний колонтитул Знак"/>
    <w:basedOn w:val="a0"/>
    <w:link w:val="af2"/>
    <w:uiPriority w:val="99"/>
    <w:rsid w:val="005115D4"/>
    <w:rPr>
      <w:rFonts w:ascii="Times New Roman" w:hAnsi="Times New Roman" w:cs="Times New Roman"/>
      <w:sz w:val="28"/>
      <w:szCs w:val="28"/>
    </w:rPr>
  </w:style>
  <w:style w:type="table" w:styleId="af4">
    <w:name w:val="Table Grid"/>
    <w:basedOn w:val="a1"/>
    <w:uiPriority w:val="59"/>
    <w:rsid w:val="005115D4"/>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115D4"/>
    <w:pPr>
      <w:spacing w:after="0" w:line="240" w:lineRule="auto"/>
    </w:pPr>
    <w:rPr>
      <w:rFonts w:ascii="Times New Roman" w:eastAsia="Calibri" w:hAnsi="Times New Roman" w:cs="Times New Roman"/>
      <w:noProof/>
      <w:sz w:val="28"/>
      <w:szCs w:val="28"/>
    </w:rPr>
  </w:style>
  <w:style w:type="paragraph" w:styleId="af5">
    <w:name w:val="endnote text"/>
    <w:basedOn w:val="a"/>
    <w:link w:val="af6"/>
    <w:uiPriority w:val="99"/>
    <w:semiHidden/>
    <w:unhideWhenUsed/>
    <w:rsid w:val="005115D4"/>
    <w:pPr>
      <w:spacing w:after="0" w:line="240" w:lineRule="auto"/>
    </w:pPr>
    <w:rPr>
      <w:rFonts w:ascii="Times New Roman" w:eastAsiaTheme="minorHAnsi" w:hAnsi="Times New Roman" w:cs="Times New Roman"/>
      <w:sz w:val="20"/>
      <w:szCs w:val="20"/>
      <w:lang w:eastAsia="en-US"/>
    </w:rPr>
  </w:style>
  <w:style w:type="character" w:customStyle="1" w:styleId="af6">
    <w:name w:val="Текст концевой сноски Знак"/>
    <w:basedOn w:val="a0"/>
    <w:link w:val="af5"/>
    <w:uiPriority w:val="99"/>
    <w:semiHidden/>
    <w:rsid w:val="005115D4"/>
    <w:rPr>
      <w:rFonts w:ascii="Times New Roman" w:hAnsi="Times New Roman" w:cs="Times New Roman"/>
      <w:sz w:val="20"/>
      <w:szCs w:val="20"/>
    </w:rPr>
  </w:style>
  <w:style w:type="character" w:styleId="af7">
    <w:name w:val="endnote reference"/>
    <w:basedOn w:val="a0"/>
    <w:uiPriority w:val="99"/>
    <w:semiHidden/>
    <w:unhideWhenUsed/>
    <w:rsid w:val="005115D4"/>
    <w:rPr>
      <w:vertAlign w:val="superscript"/>
    </w:rPr>
  </w:style>
  <w:style w:type="paragraph" w:styleId="af8">
    <w:name w:val="Normal (Web)"/>
    <w:basedOn w:val="a"/>
    <w:uiPriority w:val="99"/>
    <w:semiHidden/>
    <w:unhideWhenUsed/>
    <w:rsid w:val="005115D4"/>
    <w:pPr>
      <w:spacing w:after="0" w:line="240" w:lineRule="auto"/>
    </w:pPr>
    <w:rPr>
      <w:rFonts w:ascii="Times New Roman" w:eastAsiaTheme="minorHAnsi" w:hAnsi="Times New Roman" w:cs="Times New Roman"/>
      <w:sz w:val="24"/>
      <w:szCs w:val="24"/>
    </w:rPr>
  </w:style>
  <w:style w:type="character" w:customStyle="1" w:styleId="frgu-content-accordeon">
    <w:name w:val="frgu-content-accordeon"/>
    <w:basedOn w:val="a0"/>
    <w:rsid w:val="005115D4"/>
  </w:style>
  <w:style w:type="paragraph" w:styleId="af9">
    <w:name w:val="caption"/>
    <w:basedOn w:val="a"/>
    <w:next w:val="a"/>
    <w:uiPriority w:val="35"/>
    <w:unhideWhenUsed/>
    <w:qFormat/>
    <w:rsid w:val="005115D4"/>
    <w:pPr>
      <w:spacing w:line="240" w:lineRule="auto"/>
    </w:pPr>
    <w:rPr>
      <w:rFonts w:ascii="Times New Roman" w:eastAsiaTheme="minorHAnsi" w:hAnsi="Times New Roman" w:cs="Times New Roman"/>
      <w:b/>
      <w:bCs/>
      <w:color w:val="4F81BD" w:themeColor="accent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3C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33CD"/>
    <w:pPr>
      <w:spacing w:after="0" w:line="240" w:lineRule="auto"/>
    </w:pPr>
    <w:rPr>
      <w:rFonts w:ascii="Times New Roman" w:hAnsi="Times New Roman" w:cs="Times New Roman"/>
      <w:sz w:val="24"/>
      <w:szCs w:val="20"/>
    </w:rPr>
  </w:style>
  <w:style w:type="paragraph" w:styleId="a4">
    <w:name w:val="Balloon Text"/>
    <w:basedOn w:val="a"/>
    <w:link w:val="a5"/>
    <w:uiPriority w:val="99"/>
    <w:semiHidden/>
    <w:unhideWhenUsed/>
    <w:rsid w:val="002333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33CD"/>
    <w:rPr>
      <w:rFonts w:ascii="Tahoma" w:eastAsiaTheme="minorEastAsia" w:hAnsi="Tahoma" w:cs="Tahoma"/>
      <w:sz w:val="16"/>
      <w:szCs w:val="16"/>
      <w:lang w:eastAsia="ru-RU"/>
    </w:rPr>
  </w:style>
  <w:style w:type="character" w:styleId="a6">
    <w:name w:val="Hyperlink"/>
    <w:basedOn w:val="a0"/>
    <w:uiPriority w:val="99"/>
    <w:unhideWhenUsed/>
    <w:rsid w:val="000D3E34"/>
    <w:rPr>
      <w:color w:val="0000FF"/>
      <w:u w:val="single"/>
    </w:rPr>
  </w:style>
  <w:style w:type="numbering" w:customStyle="1" w:styleId="1">
    <w:name w:val="Нет списка1"/>
    <w:next w:val="a2"/>
    <w:uiPriority w:val="99"/>
    <w:semiHidden/>
    <w:unhideWhenUsed/>
    <w:rsid w:val="005115D4"/>
  </w:style>
  <w:style w:type="paragraph" w:styleId="a7">
    <w:name w:val="List Paragraph"/>
    <w:basedOn w:val="a"/>
    <w:uiPriority w:val="34"/>
    <w:qFormat/>
    <w:rsid w:val="005115D4"/>
    <w:pPr>
      <w:ind w:left="720"/>
      <w:contextualSpacing/>
    </w:pPr>
    <w:rPr>
      <w:rFonts w:ascii="Times New Roman" w:eastAsiaTheme="minorHAnsi" w:hAnsi="Times New Roman" w:cs="Times New Roman"/>
      <w:sz w:val="28"/>
      <w:szCs w:val="28"/>
      <w:lang w:eastAsia="en-US"/>
    </w:rPr>
  </w:style>
  <w:style w:type="paragraph" w:customStyle="1" w:styleId="formattext">
    <w:name w:val="formattext"/>
    <w:basedOn w:val="a"/>
    <w:rsid w:val="005115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115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5115D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5115D4"/>
    <w:rPr>
      <w:rFonts w:ascii="Times New Roman" w:eastAsia="Times New Roman" w:hAnsi="Times New Roman" w:cs="Times New Roman"/>
      <w:sz w:val="28"/>
      <w:szCs w:val="28"/>
      <w:lang w:eastAsia="ru-RU"/>
    </w:rPr>
  </w:style>
  <w:style w:type="character" w:styleId="a8">
    <w:name w:val="annotation reference"/>
    <w:basedOn w:val="a0"/>
    <w:uiPriority w:val="99"/>
    <w:semiHidden/>
    <w:unhideWhenUsed/>
    <w:rsid w:val="005115D4"/>
    <w:rPr>
      <w:sz w:val="16"/>
      <w:szCs w:val="16"/>
    </w:rPr>
  </w:style>
  <w:style w:type="paragraph" w:styleId="a9">
    <w:name w:val="annotation text"/>
    <w:basedOn w:val="a"/>
    <w:link w:val="aa"/>
    <w:uiPriority w:val="99"/>
    <w:semiHidden/>
    <w:unhideWhenUsed/>
    <w:rsid w:val="005115D4"/>
    <w:pPr>
      <w:spacing w:line="240" w:lineRule="auto"/>
    </w:pPr>
    <w:rPr>
      <w:rFonts w:ascii="Times New Roman" w:eastAsiaTheme="minorHAnsi" w:hAnsi="Times New Roman" w:cs="Times New Roman"/>
      <w:sz w:val="20"/>
      <w:szCs w:val="20"/>
      <w:lang w:eastAsia="en-US"/>
    </w:rPr>
  </w:style>
  <w:style w:type="character" w:customStyle="1" w:styleId="aa">
    <w:name w:val="Текст примечания Знак"/>
    <w:basedOn w:val="a0"/>
    <w:link w:val="a9"/>
    <w:uiPriority w:val="99"/>
    <w:semiHidden/>
    <w:rsid w:val="005115D4"/>
    <w:rPr>
      <w:rFonts w:ascii="Times New Roman" w:hAnsi="Times New Roman" w:cs="Times New Roman"/>
      <w:sz w:val="20"/>
      <w:szCs w:val="20"/>
    </w:rPr>
  </w:style>
  <w:style w:type="paragraph" w:styleId="ab">
    <w:name w:val="annotation subject"/>
    <w:basedOn w:val="a9"/>
    <w:next w:val="a9"/>
    <w:link w:val="ac"/>
    <w:uiPriority w:val="99"/>
    <w:semiHidden/>
    <w:unhideWhenUsed/>
    <w:rsid w:val="005115D4"/>
    <w:rPr>
      <w:b/>
      <w:bCs/>
    </w:rPr>
  </w:style>
  <w:style w:type="character" w:customStyle="1" w:styleId="ac">
    <w:name w:val="Тема примечания Знак"/>
    <w:basedOn w:val="aa"/>
    <w:link w:val="ab"/>
    <w:uiPriority w:val="99"/>
    <w:semiHidden/>
    <w:rsid w:val="005115D4"/>
    <w:rPr>
      <w:rFonts w:ascii="Times New Roman" w:hAnsi="Times New Roman" w:cs="Times New Roman"/>
      <w:b/>
      <w:bCs/>
      <w:sz w:val="20"/>
      <w:szCs w:val="20"/>
    </w:rPr>
  </w:style>
  <w:style w:type="paragraph" w:styleId="ad">
    <w:name w:val="footnote text"/>
    <w:basedOn w:val="a"/>
    <w:link w:val="ae"/>
    <w:uiPriority w:val="99"/>
    <w:semiHidden/>
    <w:rsid w:val="005115D4"/>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uiPriority w:val="99"/>
    <w:semiHidden/>
    <w:rsid w:val="005115D4"/>
    <w:rPr>
      <w:rFonts w:ascii="Times New Roman" w:eastAsia="Times New Roman" w:hAnsi="Times New Roman" w:cs="Times New Roman"/>
      <w:sz w:val="20"/>
      <w:szCs w:val="20"/>
      <w:lang w:eastAsia="ru-RU"/>
    </w:rPr>
  </w:style>
  <w:style w:type="character" w:styleId="af">
    <w:name w:val="footnote reference"/>
    <w:uiPriority w:val="99"/>
    <w:semiHidden/>
    <w:rsid w:val="005115D4"/>
    <w:rPr>
      <w:vertAlign w:val="superscript"/>
    </w:rPr>
  </w:style>
  <w:style w:type="paragraph" w:styleId="HTML">
    <w:name w:val="HTML Preformatted"/>
    <w:basedOn w:val="a"/>
    <w:link w:val="HTML0"/>
    <w:uiPriority w:val="99"/>
    <w:unhideWhenUsed/>
    <w:rsid w:val="005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115D4"/>
    <w:rPr>
      <w:rFonts w:ascii="Courier New" w:eastAsia="Times New Roman" w:hAnsi="Courier New" w:cs="Courier New"/>
      <w:sz w:val="20"/>
      <w:szCs w:val="20"/>
      <w:lang w:eastAsia="ru-RU"/>
    </w:rPr>
  </w:style>
  <w:style w:type="paragraph" w:styleId="3">
    <w:name w:val="Body Text Indent 3"/>
    <w:basedOn w:val="a"/>
    <w:link w:val="30"/>
    <w:rsid w:val="005115D4"/>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5115D4"/>
    <w:rPr>
      <w:rFonts w:ascii="Times New Roman" w:eastAsia="Times New Roman" w:hAnsi="Times New Roman" w:cs="Times New Roman"/>
      <w:sz w:val="28"/>
      <w:szCs w:val="24"/>
      <w:lang w:eastAsia="ru-RU"/>
    </w:rPr>
  </w:style>
  <w:style w:type="paragraph" w:styleId="af0">
    <w:name w:val="header"/>
    <w:basedOn w:val="a"/>
    <w:link w:val="af1"/>
    <w:uiPriority w:val="99"/>
    <w:unhideWhenUsed/>
    <w:rsid w:val="005115D4"/>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1">
    <w:name w:val="Верхний колонтитул Знак"/>
    <w:basedOn w:val="a0"/>
    <w:link w:val="af0"/>
    <w:uiPriority w:val="99"/>
    <w:rsid w:val="005115D4"/>
    <w:rPr>
      <w:rFonts w:ascii="Times New Roman" w:hAnsi="Times New Roman" w:cs="Times New Roman"/>
      <w:sz w:val="28"/>
      <w:szCs w:val="28"/>
    </w:rPr>
  </w:style>
  <w:style w:type="paragraph" w:styleId="af2">
    <w:name w:val="footer"/>
    <w:basedOn w:val="a"/>
    <w:link w:val="af3"/>
    <w:uiPriority w:val="99"/>
    <w:unhideWhenUsed/>
    <w:rsid w:val="005115D4"/>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f3">
    <w:name w:val="Нижний колонтитул Знак"/>
    <w:basedOn w:val="a0"/>
    <w:link w:val="af2"/>
    <w:uiPriority w:val="99"/>
    <w:rsid w:val="005115D4"/>
    <w:rPr>
      <w:rFonts w:ascii="Times New Roman" w:hAnsi="Times New Roman" w:cs="Times New Roman"/>
      <w:sz w:val="28"/>
      <w:szCs w:val="28"/>
    </w:rPr>
  </w:style>
  <w:style w:type="table" w:styleId="af4">
    <w:name w:val="Table Grid"/>
    <w:basedOn w:val="a1"/>
    <w:uiPriority w:val="59"/>
    <w:rsid w:val="005115D4"/>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115D4"/>
    <w:pPr>
      <w:spacing w:after="0" w:line="240" w:lineRule="auto"/>
    </w:pPr>
    <w:rPr>
      <w:rFonts w:ascii="Times New Roman" w:eastAsia="Calibri" w:hAnsi="Times New Roman" w:cs="Times New Roman"/>
      <w:noProof/>
      <w:sz w:val="28"/>
      <w:szCs w:val="28"/>
    </w:rPr>
  </w:style>
  <w:style w:type="paragraph" w:styleId="af5">
    <w:name w:val="endnote text"/>
    <w:basedOn w:val="a"/>
    <w:link w:val="af6"/>
    <w:uiPriority w:val="99"/>
    <w:semiHidden/>
    <w:unhideWhenUsed/>
    <w:rsid w:val="005115D4"/>
    <w:pPr>
      <w:spacing w:after="0" w:line="240" w:lineRule="auto"/>
    </w:pPr>
    <w:rPr>
      <w:rFonts w:ascii="Times New Roman" w:eastAsiaTheme="minorHAnsi" w:hAnsi="Times New Roman" w:cs="Times New Roman"/>
      <w:sz w:val="20"/>
      <w:szCs w:val="20"/>
      <w:lang w:eastAsia="en-US"/>
    </w:rPr>
  </w:style>
  <w:style w:type="character" w:customStyle="1" w:styleId="af6">
    <w:name w:val="Текст концевой сноски Знак"/>
    <w:basedOn w:val="a0"/>
    <w:link w:val="af5"/>
    <w:uiPriority w:val="99"/>
    <w:semiHidden/>
    <w:rsid w:val="005115D4"/>
    <w:rPr>
      <w:rFonts w:ascii="Times New Roman" w:hAnsi="Times New Roman" w:cs="Times New Roman"/>
      <w:sz w:val="20"/>
      <w:szCs w:val="20"/>
    </w:rPr>
  </w:style>
  <w:style w:type="character" w:styleId="af7">
    <w:name w:val="endnote reference"/>
    <w:basedOn w:val="a0"/>
    <w:uiPriority w:val="99"/>
    <w:semiHidden/>
    <w:unhideWhenUsed/>
    <w:rsid w:val="005115D4"/>
    <w:rPr>
      <w:vertAlign w:val="superscript"/>
    </w:rPr>
  </w:style>
  <w:style w:type="paragraph" w:styleId="af8">
    <w:name w:val="Normal (Web)"/>
    <w:basedOn w:val="a"/>
    <w:uiPriority w:val="99"/>
    <w:semiHidden/>
    <w:unhideWhenUsed/>
    <w:rsid w:val="005115D4"/>
    <w:pPr>
      <w:spacing w:after="0" w:line="240" w:lineRule="auto"/>
    </w:pPr>
    <w:rPr>
      <w:rFonts w:ascii="Times New Roman" w:eastAsiaTheme="minorHAnsi" w:hAnsi="Times New Roman" w:cs="Times New Roman"/>
      <w:sz w:val="24"/>
      <w:szCs w:val="24"/>
    </w:rPr>
  </w:style>
  <w:style w:type="character" w:customStyle="1" w:styleId="frgu-content-accordeon">
    <w:name w:val="frgu-content-accordeon"/>
    <w:basedOn w:val="a0"/>
    <w:rsid w:val="005115D4"/>
  </w:style>
  <w:style w:type="paragraph" w:styleId="af9">
    <w:name w:val="caption"/>
    <w:basedOn w:val="a"/>
    <w:next w:val="a"/>
    <w:uiPriority w:val="35"/>
    <w:unhideWhenUsed/>
    <w:qFormat/>
    <w:rsid w:val="005115D4"/>
    <w:pPr>
      <w:spacing w:line="240" w:lineRule="auto"/>
    </w:pPr>
    <w:rPr>
      <w:rFonts w:ascii="Times New Roman" w:eastAsiaTheme="minorHAnsi" w:hAnsi="Times New Roman" w:cs="Times New Roman"/>
      <w:b/>
      <w:bCs/>
      <w:color w:val="4F81BD"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2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microsoft.com/office/2007/relationships/stylesWithEffects" Target="stylesWithEffect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20868</Words>
  <Characters>118952</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Ильмира</dc:creator>
  <cp:keywords/>
  <dc:description/>
  <cp:lastModifiedBy>Ильмира</cp:lastModifiedBy>
  <cp:revision>19</cp:revision>
  <cp:lastPrinted>2020-05-13T04:33:00Z</cp:lastPrinted>
  <dcterms:created xsi:type="dcterms:W3CDTF">2019-06-03T04:03:00Z</dcterms:created>
  <dcterms:modified xsi:type="dcterms:W3CDTF">2020-09-08T09:30:00Z</dcterms:modified>
</cp:coreProperties>
</file>